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70c63" w14:textId="6c70c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қалалық мәслихатының 2016 жылғы 22 желтоқсандағы № 8/76 "2017 - 2019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2017 жылғы 24 сәуірдегі XI сессиясының № 11/107 шешімі. Қарағанды облысының Әділет департаментінде 2017 жылғы 25 сәуірде № 4239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Приозерск қалалық мәслихатының 2016 жылғы 22 желтоқсандағы № 8/76 "2017-2019 жылдарға арналған қалалық бюджет туралы" (Нормативтік құқықтық актілерді мемлекеттік тіркеу тізілімінде № 4088 болып тіркелген, 2017 жылғы 27 қаңтардағы № 04/492 "Приозерский вестник" газетінде, "Әділет" ақпараттық-құқықтық жүйесінде 2017 жылдың 31 қаңтарында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2017-2019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2017 жылға келесі көлемдерде бекітілсін: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- 3240789 мың теңге, оның ішінде: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- 209250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- 12611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- 7067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- 3011861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шығындар - 3272827 мың теңге;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несиелеу - 0 мың теңге, оның ішінде: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несиелер - 0 мың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несиелерді өтеу - 0 мың теңге;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- 0 мың теңге, оның ішінде: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- 0 мың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- 0 мың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бюджеттің тапшылығы (профициті) - алу 32038 мың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бюджеттің тапшылығын қаржыландыру (профицитін пайдалану) - 32038 мың теңге, оның ішінде: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 түсімі - 0 мың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қарыздарды өтеу - 0 мың теңге;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- 32038 мың теңге.";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"3. 2017 жылға арналған ауданның (облыстық маңызы бар қаланың) жергілікті атқарушы органының резерві 8202 мың теңге сомасында бекітілсін.";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2017 жылдың 1 қаңтарынан бастап қолданысқа енеді.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Әбдімүтәліпов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Сәрсембеков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24 сәуірдегі ХI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11/107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 VIII сессиясының № 8/76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6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3240789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</w:p>
          <w:bookmarkEnd w:id="4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3011861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3011861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3011861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688"/>
        <w:gridCol w:w="1286"/>
        <w:gridCol w:w="1136"/>
        <w:gridCol w:w="6023"/>
        <w:gridCol w:w="23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0"/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3272827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7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19432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5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2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6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8"/>
          <w:p>
            <w:pPr>
              <w:spacing w:after="20"/>
              <w:ind w:left="20"/>
              <w:jc w:val="both"/>
            </w:pPr>
          </w:p>
          <w:bookmarkEnd w:id="108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0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0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136"/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  <w:bookmarkEnd w:id="137"/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392407</w:t>
            </w:r>
          </w:p>
          <w:bookmarkEnd w:id="138"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1102825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1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5"/>
          <w:p>
            <w:pPr>
              <w:spacing w:after="20"/>
              <w:ind w:left="20"/>
              <w:jc w:val="both"/>
            </w:pPr>
          </w:p>
          <w:bookmarkEnd w:id="165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7"/>
          <w:p>
            <w:pPr>
              <w:spacing w:after="20"/>
              <w:ind w:left="20"/>
              <w:jc w:val="both"/>
            </w:pPr>
          </w:p>
          <w:bookmarkEnd w:id="167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478 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0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 көмінділерінің (биотермиялық шұңқырлардың) жұмыс істеуін қамтамасыз ету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қатнастары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3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8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9"/>
          <w:p>
            <w:pPr>
              <w:spacing w:after="20"/>
              <w:ind w:left="20"/>
              <w:jc w:val="both"/>
            </w:pPr>
          </w:p>
          <w:bookmarkEnd w:id="189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2"/>
          <w:p>
            <w:pPr>
              <w:spacing w:after="20"/>
              <w:ind w:left="20"/>
              <w:jc w:val="both"/>
            </w:pPr>
          </w:p>
          <w:bookmarkEnd w:id="192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4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0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6"/>
        <w:gridCol w:w="506"/>
        <w:gridCol w:w="2143"/>
        <w:gridCol w:w="2143"/>
        <w:gridCol w:w="2144"/>
        <w:gridCol w:w="3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5"/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8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0"/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4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8"/>
        <w:gridCol w:w="393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7"/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0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1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2"/>
        <w:gridCol w:w="5798"/>
      </w:tblGrid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24"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5"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  <w:bookmarkEnd w:id="226"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-32038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  <w:bookmarkEnd w:id="227"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24 сәуірдегі ХI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11/107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 VIII сессиясының № 8/76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263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инвестициялық жобаларды іске асыруға бағытталған, жергілікті бюджеттік даму бағдарламаларының тізбесі 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899"/>
        <w:gridCol w:w="1897"/>
        <w:gridCol w:w="1897"/>
        <w:gridCol w:w="3816"/>
        <w:gridCol w:w="23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29"/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3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жобалар: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5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