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93e1" w14:textId="a329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2017 жылғы 16 наурыздағы № 11/71 "2017 жылға арналған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2017 жылғы 28 қыркүйектегі № 40/415 қаулысы. Қарағанды облысының Әділет департаментінде 2017 жылғы 17 қазанда № 4385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қаласы әкімдігінің 2017 жылғы 16 наурыздағы № 11/71 "2017 жылға арналған жұмыс орындарына квота белгілеу туралы" (нормативтік құқықтық актілерді мемлекеттік тіркеу Тізілімінде № 4204 болып тіркелген, 2017 жылғы 14 сәуірдегі № 15/503 "Приозерский вестник" газетінде, Қазақстан Республикасы нормативтік құқықтық актілерінің эталондық бақылау банкінде электрондық түрде 2017 жылғы 19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Б.Ә. Қазиеваға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әкiмі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