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2dc4" w14:textId="2ff2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2014 жылғы 25 маусымдағы XXXIV сессиясының № 34/238 "Әлеуметтік көмек көрсетудің, оның мөлшерлерін белгілеудің Приозерск қаласының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2017 жылғы 10 қазандағы ХV сессиясының № 15/140 шешімі. Қарағанды облысының Әділет департаментінде 2017 жылғы 25 қазанда № 4417 болып тіркелді. Күші жойылды - Қарағанды облысы Приозерск қалалық мәслихатының 2023 жылғы 22 желтоқсандағы № 12/74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Приозерск қалалық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12/74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2014 жылғы 25 маусымдағы XXXIV сессиясының № 34/238 "Әлеуметтік көмек көрсетудің, оның мөлшерлерін белгілеудің Приозерск қаласының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Тізілімінда № 2690 тіркелген, 2014 жылғы 25 шілдедегі № 30/363 "Приозерский вестник" газетінде, 2014 жылғы 29 шілдедегі "Әділет" ақпараттық-құқықтық жүйесінде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мазмұлдансын: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"25-2. Отбасының белсенділігін арттырудың әлеуметтік келісім шарты Қазақстан Республикасы еңбек және халықты әлеуметтік қорғау Министрінің міндетін атқарушы 2017 жылғы 17 наурыздағы "Өрлеу" жобасына қатысуға арналған құжаттар нысанын бекіту туралы" № 37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нысандарға сәйкес жасалады (Нормативтік құқықтық актілерді мемлекеттік тіркеу тізілімінде № 15016 болып тіркелген).".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Бейскеев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