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1b64" w14:textId="9f61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"Приозерск қалалық мәслихатының регламентін бекіту туралы" Приозерск қалалық мәслихатының 2014 жылғы 25 ақпандағы № 30/203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10 қазандағы ХV сессиясының № 15/141 шешімі. Қарағанды облысының Әділет департаментінде 2017 жылғы 25 қазанда № 4418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Күші жойылды деп танылсын: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Приозерск қалалық мәслихатының 2014 жылғы 25 ақпандағы XXХ сессиясының № 30/203 "Приозерск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2559 болып тіркелген, "Приозерский вестник" газетінің 2014 жылғы 21 наурыздағы № 12/345 және 2014 жылғы 7 сәуірде "Әділет" ақпараттық-құқықтық жүйесінде жарияланған);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Приозерск қалалық мәслихатының 2014 жылғы 23 желтоқсандағы XXХIX сессиясының № 39/281 "Приозерск қалалық мәслихатының кейбір нормативтік құқықтық актілеріне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2928 болып тіркелген, "Приозерский вестник" газетінің 2015 жылғы 6 ақпандағы № 05/390 және 2015 жылғы 5 ақпанда "Әділет" ақпараттық-құқықтық жүйесінде жарияланған) енгізілген Приозерск қалалық мәслихатының кейбір нормативтік құқықтық актілеріне енгізілетін өзгерістердің 1-тармағы.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