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d70bd" w14:textId="83d70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қалалық мәслихатының 2016 жылғы 22 желтоқсандағы № 8/76 "2017 - 2019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2017 жылғы 4 желтоқсандағы ХVI сессиясының № 16/144 шешімі. Қарағанды облысының Әділет департаментінде 2017 жылғы 7 желтоқсанда № 4464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Приозерск қалалық мәслихатының 2016 жылғы 22 желтоқсандағы № 8/76 "2017-2019 жылдарға арналған қалалық бюджет туралы" (Нормативтік құқықтық актілерді мемлекеттік тіркеу тізілімінде № 4088 болып тіркелген, 2017 жылғы 27 қаңтардағы № 04/492 "Приозерский вестник" газетінде, Қазақстан Республикасы нормативтік құқықтық актілерінің электрондық түрдегі эталондық бақылау банкінде 2017 жылдың 31 қаңтарында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келесі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қалалық бюджет 1, 2 және 3 қосымшаларға сәйкес, оның ішінде 2017 жылға келесі көлемдерде бекітілсін: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- 3162887 мың теңге, оның ішінде: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- 210287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- 10810 мың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- 9324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- 2932466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- 3196432 мың теңге;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- 0 мың теңге, оның ішінде: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мың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мың теңге;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алу 1507 мың теңге, оның ішінде: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- 1507 мың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алу 32038 мың теңге;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- 32038 мың теңге, оның ішінде: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- 32038 мың теңге.";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2017 жылға арналған ауданның (облыстық маңызы бар қаланың) жергілікті атқарушы органының резерві 3460 мың теңге сомасында бекітілсін.";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қаңтарынан бастап қолданысқа енеді.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Бейскеев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Сәрсембеков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4 желтоқсандағы XVI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16/144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 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8/76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1165"/>
        <w:gridCol w:w="750"/>
        <w:gridCol w:w="6384"/>
        <w:gridCol w:w="32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"/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 т а у ы</w:t>
            </w:r>
          </w:p>
        </w:tc>
        <w:tc>
          <w:tcPr>
            <w:tcW w:w="3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I.Кiрiстер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62887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31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6"/>
          <w:p>
            <w:pPr>
              <w:spacing w:after="20"/>
              <w:ind w:left="20"/>
              <w:jc w:val="both"/>
            </w:pPr>
          </w:p>
          <w:bookmarkEnd w:id="46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47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10810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53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9324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57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32466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2932466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2932466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535"/>
        <w:gridCol w:w="1248"/>
        <w:gridCol w:w="108"/>
        <w:gridCol w:w="1004"/>
        <w:gridCol w:w="273"/>
        <w:gridCol w:w="5984"/>
        <w:gridCol w:w="231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Шығындар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196432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6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54163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 жолаушылар көлігі,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және тұрғын үй инспекциясы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  <w:bookmarkEnd w:id="8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1998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  <w:bookmarkEnd w:id="9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Қылмыстық-атқару жүйесі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  <w:bookmarkEnd w:id="9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8283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4309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174309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174309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511667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511667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432206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92307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  <w:bookmarkEnd w:id="11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94844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64590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6705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13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38873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2854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484550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478 </w:t>
            </w:r>
          </w:p>
          <w:bookmarkEnd w:id="1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ішкі саясат,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178708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172335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2591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990215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626774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192754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170687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3428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163428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146840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  <w:bookmarkEnd w:id="15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0814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bookmarkEnd w:id="174"/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  <w:bookmarkEnd w:id="175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  <w:bookmarkEnd w:id="176"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181"/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 асыру жөніндегі қызметтер</w:t>
            </w:r>
          </w:p>
          <w:bookmarkEnd w:id="182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23452</w:t>
            </w:r>
          </w:p>
          <w:bookmarkEnd w:id="183"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188"/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ұйымдарының күрделі шығыстары</w:t>
            </w:r>
          </w:p>
          <w:bookmarkEnd w:id="189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  <w:bookmarkEnd w:id="190"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19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3726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 көмінділерінің (биотермиялық шұңқырлардың) жұмыс істеуін қамтамасыз ету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  <w:bookmarkEnd w:id="20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20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6909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және тұрғын үй инспекциясы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22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3664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3460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  <w:bookmarkEnd w:id="22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7267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7267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6"/>
        <w:gridCol w:w="506"/>
        <w:gridCol w:w="2143"/>
        <w:gridCol w:w="2143"/>
        <w:gridCol w:w="2144"/>
        <w:gridCol w:w="3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1"/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4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185"/>
        <w:gridCol w:w="1185"/>
        <w:gridCol w:w="1186"/>
        <w:gridCol w:w="3966"/>
        <w:gridCol w:w="3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6"/>
        </w:tc>
        <w:tc>
          <w:tcPr>
            <w:tcW w:w="3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1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-1507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349"/>
        <w:gridCol w:w="2293"/>
        <w:gridCol w:w="1477"/>
        <w:gridCol w:w="3121"/>
        <w:gridCol w:w="39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4"/>
        </w:tc>
        <w:tc>
          <w:tcPr>
            <w:tcW w:w="3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7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  <w:bookmarkEnd w:id="248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9"/>
        <w:gridCol w:w="5751"/>
      </w:tblGrid>
      <w:tr>
        <w:trPr>
          <w:trHeight w:val="30" w:hRule="atLeast"/>
        </w:trPr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51"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2"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Бюджеттің тапшылығы (профициті)</w:t>
            </w:r>
          </w:p>
          <w:bookmarkEnd w:id="253"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-32038</w:t>
            </w:r>
          </w:p>
        </w:tc>
      </w:tr>
      <w:tr>
        <w:trPr>
          <w:trHeight w:val="30" w:hRule="atLeast"/>
        </w:trPr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Бюджеттің тапшылығын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 (профицитін пайдалану)</w:t>
            </w:r>
          </w:p>
          <w:bookmarkEnd w:id="254"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4 желтоқсандағы XVI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16/144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 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8/76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295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инвестициялық жобаларды іске асыруға бағытталған, жергілікті бюджеттік даму бағдарламаларының тізбесі 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7"/>
        <w:gridCol w:w="855"/>
        <w:gridCol w:w="1764"/>
        <w:gridCol w:w="170"/>
        <w:gridCol w:w="1494"/>
        <w:gridCol w:w="308"/>
        <w:gridCol w:w="3629"/>
        <w:gridCol w:w="275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6"/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1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жобалар: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1037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263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0936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  <w:bookmarkEnd w:id="267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