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784e" w14:textId="bd57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2001 жылы туған ер азаматтарды Балқаш қаласының қорғаныс істері жөніндегі бiрiктiрiлген бөлiмiнің шақыру учаскесіне тiркеудi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әкімінің 2017 жылғы 20 желтоқсандағы № 2 шешімі. Қарағанды облысының Әділет департаментінде 2018 жылғы 10 қаңтарда № 4552 болып тіркелді. Күші жойылды - Қарағанды облысы Приозерск қаласының әкімінің 2019 жылғы 21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қаласының әкімінің 21.01.2019 № 1 (алғаш ресми жарияланған күннен бастап қолданысқа енгізіледi)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2012 жылғы 16 ақпандағы "Әскери қызмет және әскери қызметшілердің мәртебесі туралы" Заңының 16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Қорғаныс министрінің 2017 жылғы 24 қаңтардағы № 28 "Әскери міндеттілер мен әскерге шақырылушыларды әскери есепке алу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Приозерск қаласының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 жылдың 1 сәуіріне дейін Балқаш қаласының қорғаныс iстерi жөнiндегi бiрiктiрiлген бөлiмiнің шақыру учаскесіне 2001 жылы туған ер азаматтарды тiркеу ұйымдастырылсын.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Мекеме, кәсiпорын, ұйымдардың басшыларына, оқу орындары мен басқа қоғамдық салалардың директорларына әскерге шақыру жасына дейiнгiлерді медициналық тексеруден өту және құжаттарды жинау үшiн, шақыру қағаздарын алғанда жұмыстарынан, сабақтарынан босату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Приозерск қаласы әкімінің 2016 жылғы 20 желтоқсандағы № 3 "2000 жылы туған азаматтарды Қарағанды облысы Балқаш қаласының қорғаныс істері жөніндегі біріктірілген бөлімінің шақыру учаскесіне тіркеуді өткізу туралы" (нормативтік құқықтық актілерді мемлекеттік тіркеу Тізілімінде № 4126 болып тіркелген, 2017 жылғы 3 ақпандағы № 05/493 "Приозерский вестник" газетінде, Қазақстан Республикасы нормативтік құқықтық актілерінің эталондық бақылау банкінде электрондық түрде 2017 жылғы 3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қала әкiмiнiң орынбасары Б.Ә. Қазиеваға жүктелсiн.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оның алғаш ресми жарияланған күннен бастап қолданысқа енгізіледi.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"КЕЛIСIЛДI"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Балқаш қаласының қорғаныс істері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жөніндегі біріктірілген бөлімінің бастығы,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подполковник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_________________Н.У.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2017 жылғы "_____"_____________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