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b8b8" w14:textId="1e2b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2018 - 2020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2017 жылғы 25 желтоқсандағы ХVII сессиясының № 17/147 шешімі. Қарағанды облысының Әділет департаментінде 2018 жылғы 11 қаңтарда № 4556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- 3286493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- 211526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- 18384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- 19473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- 3037110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- 3316438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12887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- 12887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17058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- 17058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- 17058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Приозерск қалалық мәслихатының 29.11.2018 № 25/245 (01.01.2018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қалалық бюджет түсімдерінің құрамында облыстық бюджеттен қала бюджетіне берілетін субвенциялардың мөлшері 1654976 мың теңге сомасында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Алынып тасталды - Қарағанды облысы Приозерск қалалық мәслихатының 09.11.2018 № 24/243 (01.01.2018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 жылға арналған бюджетті орындау барысында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инвестициялық жобаларды іске асыруға бағытталған, жергілікті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жылдың 1 қаңтарынан бастап қолданысқа енеді.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Приозерск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ХVII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17/147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Приозерск қалалық мәслихатының 29.11.2018 № 25/245 (01.01.2018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ХVII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17/147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</w:tbl>
    <w:bookmarkStart w:name="z2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ХVII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17/147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</w:tbl>
    <w:bookmarkStart w:name="z47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  <w:bookmarkEnd w:id="4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  <w:bookmarkEnd w:id="4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Приозерск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ХVII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17/147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</w:p>
        </w:tc>
      </w:tr>
    </w:tbl>
    <w:bookmarkStart w:name="z69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бюджетті орындау барысында секвестрлеуге жатпайтын жергілікті бюджеттік бағдарламалардың тізбесі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Приозерск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ХVII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17/147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</w:p>
        </w:tc>
      </w:tr>
    </w:tbl>
    <w:bookmarkStart w:name="z703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инвестициялық жобаларды іске асыруға бағытталған, жергілікті бюджеттік даму бағдарламаларының тізбесі 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Приозерск қалалық мәслихатының 30.03.2018 № 19/197 (01.01.2018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