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f47a" w14:textId="165f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жылы Қызылорда облысы спортшыларының әлеуметтік қорғалуы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15 ақпандағы № 712 қаулысы. Қызылорда облысының Әділет департаментінде 2017 жылғы 3 наурызда № 5746 болып тіркелді. Күші жойылды - Қызылорда облысы әкімдігінің 2017 жылғы 31 шілдедегі № 846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31.07.2017 </w:t>
      </w:r>
      <w:r>
        <w:rPr>
          <w:rFonts w:ascii="Times New Roman"/>
          <w:b w:val="false"/>
          <w:i w:val="false"/>
          <w:color w:val="ff0000"/>
          <w:sz w:val="28"/>
        </w:rPr>
        <w:t>№ 846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Республикасының 2014 жылғы 3 шiлдедегi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2017 жылы спорт түрлерi бойынша Қазақстан Республикасы құрама командаларының (спорт түрлерi бойынша ұлттық құрама командалардың) құрамына кiретiн Қызылорда облысының спортшыларына, олардың жаттықтырушыларына, сондай-ақ, спорттың ойналатын түрлері бойынша Қазақстан Республикасы құрама командаларының (ұлттық құрама командалардың) құрамында ойнайтын Қызылорда облысының спортшыларына, олардың жаттықтырушыларына және клубтық командалардың жетекшілеріне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 сайын ақшалай үлес төленсін.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Р.Р. Рүстемовке жүктелсін.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"15" ақпан №712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спорт түрлерi бойынша Қазақстан Республикасы құрама командаларының (спорт түрлерi бойынша ұлттық құрама командалардың) құрамына кiретiн Қызылорда облысының спортшыларына, олардың жаттықтырушыларына, сондай-ақ, спорттың ойналатын түрлері бойынша Қазақстан Республикасы құрама командаларының (ұлттық құрама командалардың) құрамында ойнайтын Қызылорда облысының спортшыларына, олардың жаттықтырушыларына және клубтық командалардың жетекшілеріне ай сайын ақшалай үлес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5"/>
        <w:gridCol w:w="1524"/>
        <w:gridCol w:w="3271"/>
      </w:tblGrid>
      <w:tr>
        <w:trPr>
          <w:trHeight w:val="30" w:hRule="atLeast"/>
        </w:trPr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Жарыстардың атаулары</w:t>
            </w:r>
          </w:p>
          <w:bookmarkEnd w:id="5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 орны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ақшалай үлес мөлшері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Жазғы, қысқы Олимпиада, Паралимпиада ойындары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Жазғы, қысқы Сурдлимпиада ойындары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(олимпиадалық, паралимпиадалық спорт түрлері бойынша) ересектер арасында</w:t>
            </w:r>
          </w:p>
          <w:bookmarkEnd w:id="8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(олимпиадалық емес спорт түрлері бойынша) ересектер арасында</w:t>
            </w:r>
          </w:p>
          <w:bookmarkEnd w:id="9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Жазғы, қысқы Азия, Параазия ойындары, Паралимпиада, Сурдлимпиада ойындары, Дүниежүзілік универсиада</w:t>
            </w:r>
          </w:p>
          <w:bookmarkEnd w:id="10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Жасөспірімдердің жазғы, қысқы Олимпиада ойындары</w:t>
            </w:r>
          </w:p>
          <w:bookmarkEnd w:id="11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(олимпиадалық, паралимпиадалық спорт түрлері бойынша) ересектер арасында</w:t>
            </w:r>
          </w:p>
          <w:bookmarkEnd w:id="12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(олимпиадалық емес спорт түрлері бойынша) ересектер арасында</w:t>
            </w:r>
          </w:p>
          <w:bookmarkEnd w:id="13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Кубогі, әскерилер арасында Әлем чемпионаты (олимпиадалық спорт түрлері бойынша) </w:t>
            </w:r>
          </w:p>
          <w:bookmarkEnd w:id="14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(олимпиадалық спорт түрлері бойынша) жастар арасында</w:t>
            </w:r>
          </w:p>
          <w:bookmarkEnd w:id="15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(олимпиадалық емес спорт түрлері) жастар арасында</w:t>
            </w:r>
          </w:p>
          <w:bookmarkEnd w:id="16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(олимпиадалық спорт түрлері бойынша) жастар, жасөспірімдер арасында</w:t>
            </w:r>
          </w:p>
          <w:bookmarkEnd w:id="17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(олимпиадалық емес спорт түрлері бойынша) жастар, жасөспірімдер арасында</w:t>
            </w:r>
          </w:p>
          <w:bookmarkEnd w:id="18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чемпионаты, Қазақстан Республикасының жазғы, қысқы Спартакиадасы (олимпиадалық спорт түрлері бойынша), Қазақстан Республикасының Паралимпиада, Сурдлимпиада ойындары</w:t>
            </w:r>
          </w:p>
          <w:bookmarkEnd w:id="19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АЕК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Жазғы, қысқы Жастар ойындары, Қазақстан Республикасының чемпионаты, (олимпиадалық спорт түрлері бойынша) жастар арасында</w:t>
            </w:r>
          </w:p>
          <w:bookmarkEnd w:id="20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3-орын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