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8286" w14:textId="7c28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іске асырылуы жоспарланатын жергілікті мемлекеттік-жекешелік әріптестік жобаларының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2017 жылғы 15 ақпандағы № 89 шешімі. Қызылорда облысының Әділет департаментінде 2017 жылғы 6 наурызда № 5748 болып тіркелді. Күші жойылды - Қызылорда облыстық мәслихатының 2022 жылғы 7 қыркүйектегі № 133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07.09.2022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"Мемлекеттік-жекешелік әріптестік туралы" Қазақстан Республикасының 2015 жылғы 31 қазандағы Заңының 24-бабының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1. Қоса берілген Қызылорда облысы бойынша іске асырылуы жоспарланатын жергілікті мемлекеттік-жекешелік әріптестік жобаларының тізбесі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кезектен тыс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Шағыртаев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2017 жылғы "15" ақпандағы</w:t>
            </w:r>
            <w:r>
              <w:br/>
            </w:r>
            <w:r>
              <w:rPr>
                <w:rFonts w:ascii="Times New Roman"/>
                <w:b w:val="false"/>
                <w:i w:val="false"/>
                <w:color w:val="000000"/>
                <w:sz w:val="20"/>
              </w:rPr>
              <w:t>№ 89 шешімімен бекітілген</w:t>
            </w:r>
          </w:p>
        </w:tc>
      </w:tr>
    </w:tbl>
    <w:bookmarkStart w:name="z15" w:id="3"/>
    <w:p>
      <w:pPr>
        <w:spacing w:after="0"/>
        <w:ind w:left="0"/>
        <w:jc w:val="left"/>
      </w:pPr>
      <w:r>
        <w:rPr>
          <w:rFonts w:ascii="Times New Roman"/>
          <w:b/>
          <w:i w:val="false"/>
          <w:color w:val="000000"/>
        </w:rPr>
        <w:t xml:space="preserve"> Қызылорда облысы бойынша іске асырылуы жоспарланатын жергілікті мемлекеттік-жекешелік әріптестік жобаларының тізбесі</w:t>
      </w:r>
    </w:p>
    <w:bookmarkEnd w:id="3"/>
    <w:bookmarkStart w:name="z80" w:id="4"/>
    <w:p>
      <w:pPr>
        <w:spacing w:after="0"/>
        <w:ind w:left="0"/>
        <w:jc w:val="both"/>
      </w:pPr>
      <w:r>
        <w:rPr>
          <w:rFonts w:ascii="Times New Roman"/>
          <w:b w:val="false"/>
          <w:i w:val="false"/>
          <w:color w:val="ff0000"/>
          <w:sz w:val="28"/>
        </w:rPr>
        <w:t xml:space="preserve">
      Ескерту. Қосымша жаңа редакцияда - Қызылорда облыстық мәслихатының 13.12.2021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bookmarkStart w:name="z16" w:id="5"/>
    <w:p>
      <w:pPr>
        <w:spacing w:after="0"/>
        <w:ind w:left="0"/>
        <w:jc w:val="both"/>
      </w:pPr>
      <w:r>
        <w:rPr>
          <w:rFonts w:ascii="Times New Roman"/>
          <w:b w:val="false"/>
          <w:i w:val="false"/>
          <w:color w:val="000000"/>
          <w:sz w:val="28"/>
        </w:rPr>
        <w:t>
      1. Қызылорда қаласында "Тарлан" дене шынықтыру-сауықтыру кешеніне сервистік қызмет көрсету.</w:t>
      </w:r>
    </w:p>
    <w:bookmarkEnd w:id="5"/>
    <w:bookmarkStart w:name="z17" w:id="6"/>
    <w:p>
      <w:pPr>
        <w:spacing w:after="0"/>
        <w:ind w:left="0"/>
        <w:jc w:val="both"/>
      </w:pPr>
      <w:r>
        <w:rPr>
          <w:rFonts w:ascii="Times New Roman"/>
          <w:b w:val="false"/>
          <w:i w:val="false"/>
          <w:color w:val="000000"/>
          <w:sz w:val="28"/>
        </w:rPr>
        <w:t>
      2. Қызылорда қаласы Исатай Тайманов көшесінде ауысымына 400 қабылдауға арналған емхананы ашу.</w:t>
      </w:r>
    </w:p>
    <w:bookmarkEnd w:id="6"/>
    <w:bookmarkStart w:name="z18" w:id="7"/>
    <w:p>
      <w:pPr>
        <w:spacing w:after="0"/>
        <w:ind w:left="0"/>
        <w:jc w:val="both"/>
      </w:pPr>
      <w:r>
        <w:rPr>
          <w:rFonts w:ascii="Times New Roman"/>
          <w:b w:val="false"/>
          <w:i w:val="false"/>
          <w:color w:val="000000"/>
          <w:sz w:val="28"/>
        </w:rPr>
        <w:t>
      3. Қызылорда қаласы "Мерей" мөлтек ауданында дене шынықтыру-сауықтыру кешенін жалға алу.</w:t>
      </w:r>
    </w:p>
    <w:bookmarkEnd w:id="7"/>
    <w:bookmarkStart w:name="z19" w:id="8"/>
    <w:p>
      <w:pPr>
        <w:spacing w:after="0"/>
        <w:ind w:left="0"/>
        <w:jc w:val="both"/>
      </w:pPr>
      <w:r>
        <w:rPr>
          <w:rFonts w:ascii="Times New Roman"/>
          <w:b w:val="false"/>
          <w:i w:val="false"/>
          <w:color w:val="000000"/>
          <w:sz w:val="28"/>
        </w:rPr>
        <w:t>
      4. Арал ауданы Бекбауыл ауылдық округінде дәрігерлік амбулаторияның құрылысы.</w:t>
      </w:r>
    </w:p>
    <w:bookmarkEnd w:id="8"/>
    <w:bookmarkStart w:name="z20" w:id="9"/>
    <w:p>
      <w:pPr>
        <w:spacing w:after="0"/>
        <w:ind w:left="0"/>
        <w:jc w:val="both"/>
      </w:pPr>
      <w:r>
        <w:rPr>
          <w:rFonts w:ascii="Times New Roman"/>
          <w:b w:val="false"/>
          <w:i w:val="false"/>
          <w:color w:val="000000"/>
          <w:sz w:val="28"/>
        </w:rPr>
        <w:t>
      5. Қазалы ауданы Өркендеу ауылдық округінде дәрігерлік амбулаторияның құрылысы.</w:t>
      </w:r>
    </w:p>
    <w:bookmarkEnd w:id="9"/>
    <w:bookmarkStart w:name="z21" w:id="10"/>
    <w:p>
      <w:pPr>
        <w:spacing w:after="0"/>
        <w:ind w:left="0"/>
        <w:jc w:val="both"/>
      </w:pPr>
      <w:r>
        <w:rPr>
          <w:rFonts w:ascii="Times New Roman"/>
          <w:b w:val="false"/>
          <w:i w:val="false"/>
          <w:color w:val="000000"/>
          <w:sz w:val="28"/>
        </w:rPr>
        <w:t>
      6. Сырдария ауданы Ақжарма ауылдық округінде дәрігерлік амбулаторияның құрылысы.</w:t>
      </w:r>
    </w:p>
    <w:bookmarkEnd w:id="10"/>
    <w:bookmarkStart w:name="z22" w:id="11"/>
    <w:p>
      <w:pPr>
        <w:spacing w:after="0"/>
        <w:ind w:left="0"/>
        <w:jc w:val="both"/>
      </w:pPr>
      <w:r>
        <w:rPr>
          <w:rFonts w:ascii="Times New Roman"/>
          <w:b w:val="false"/>
          <w:i w:val="false"/>
          <w:color w:val="000000"/>
          <w:sz w:val="28"/>
        </w:rPr>
        <w:t>
      7. Шиелі ауданы Ақмая ауылдық округінде дене шынықтыру-сауықтыру кешенін жалға алу.</w:t>
      </w:r>
    </w:p>
    <w:bookmarkEnd w:id="11"/>
    <w:bookmarkStart w:name="z23" w:id="12"/>
    <w:p>
      <w:pPr>
        <w:spacing w:after="0"/>
        <w:ind w:left="0"/>
        <w:jc w:val="both"/>
      </w:pPr>
      <w:r>
        <w:rPr>
          <w:rFonts w:ascii="Times New Roman"/>
          <w:b w:val="false"/>
          <w:i w:val="false"/>
          <w:color w:val="000000"/>
          <w:sz w:val="28"/>
        </w:rPr>
        <w:t>
      8. Шиелі ауданы Алғабас ауылында дене шынықтыру-сауықтыру кешенін жалға алу.</w:t>
      </w:r>
    </w:p>
    <w:bookmarkEnd w:id="12"/>
    <w:bookmarkStart w:name="z24" w:id="13"/>
    <w:p>
      <w:pPr>
        <w:spacing w:after="0"/>
        <w:ind w:left="0"/>
        <w:jc w:val="both"/>
      </w:pPr>
      <w:r>
        <w:rPr>
          <w:rFonts w:ascii="Times New Roman"/>
          <w:b w:val="false"/>
          <w:i w:val="false"/>
          <w:color w:val="000000"/>
          <w:sz w:val="28"/>
        </w:rPr>
        <w:t>
      9. Жалағаш ауданы Таң ауылдық округінде "Таң бөбегі" 90 орындық балабақшаны ашу.</w:t>
      </w:r>
    </w:p>
    <w:bookmarkEnd w:id="13"/>
    <w:bookmarkStart w:name="z25" w:id="14"/>
    <w:p>
      <w:pPr>
        <w:spacing w:after="0"/>
        <w:ind w:left="0"/>
        <w:jc w:val="both"/>
      </w:pPr>
      <w:r>
        <w:rPr>
          <w:rFonts w:ascii="Times New Roman"/>
          <w:b w:val="false"/>
          <w:i w:val="false"/>
          <w:color w:val="000000"/>
          <w:sz w:val="28"/>
        </w:rPr>
        <w:t>
      10. Шиелі ауданы Шиелі кентінде арнаулы әлеуметтік қызметтер көрсету бойынша шағын үйін ашу.</w:t>
      </w:r>
    </w:p>
    <w:bookmarkEnd w:id="14"/>
    <w:bookmarkStart w:name="z26" w:id="15"/>
    <w:p>
      <w:pPr>
        <w:spacing w:after="0"/>
        <w:ind w:left="0"/>
        <w:jc w:val="both"/>
      </w:pPr>
      <w:r>
        <w:rPr>
          <w:rFonts w:ascii="Times New Roman"/>
          <w:b w:val="false"/>
          <w:i w:val="false"/>
          <w:color w:val="000000"/>
          <w:sz w:val="28"/>
        </w:rPr>
        <w:t>
      11. Қармақшы ауданы Ақтөбе ауылдық округінде дәрігерлік амбулаторияның құрылысы.</w:t>
      </w:r>
    </w:p>
    <w:bookmarkEnd w:id="15"/>
    <w:bookmarkStart w:name="z27" w:id="16"/>
    <w:p>
      <w:pPr>
        <w:spacing w:after="0"/>
        <w:ind w:left="0"/>
        <w:jc w:val="both"/>
      </w:pPr>
      <w:r>
        <w:rPr>
          <w:rFonts w:ascii="Times New Roman"/>
          <w:b w:val="false"/>
          <w:i w:val="false"/>
          <w:color w:val="000000"/>
          <w:sz w:val="28"/>
        </w:rPr>
        <w:t>
      12. Жалағаш ауданы Ақсу ауылдық округінде дәрігерлік амбулаторияның құрылысы.</w:t>
      </w:r>
    </w:p>
    <w:bookmarkEnd w:id="16"/>
    <w:bookmarkStart w:name="z28" w:id="17"/>
    <w:p>
      <w:pPr>
        <w:spacing w:after="0"/>
        <w:ind w:left="0"/>
        <w:jc w:val="both"/>
      </w:pPr>
      <w:r>
        <w:rPr>
          <w:rFonts w:ascii="Times New Roman"/>
          <w:b w:val="false"/>
          <w:i w:val="false"/>
          <w:color w:val="000000"/>
          <w:sz w:val="28"/>
        </w:rPr>
        <w:t>
      13. Жаңақорған ауданы Өзкент ауылдық округінде дәрігерлік амбулаторияның құрылысы.</w:t>
      </w:r>
    </w:p>
    <w:bookmarkEnd w:id="17"/>
    <w:bookmarkStart w:name="z29" w:id="18"/>
    <w:p>
      <w:pPr>
        <w:spacing w:after="0"/>
        <w:ind w:left="0"/>
        <w:jc w:val="both"/>
      </w:pPr>
      <w:r>
        <w:rPr>
          <w:rFonts w:ascii="Times New Roman"/>
          <w:b w:val="false"/>
          <w:i w:val="false"/>
          <w:color w:val="000000"/>
          <w:sz w:val="28"/>
        </w:rPr>
        <w:t>
      14. Жаңақорған ауданы Бірлік ауылында дәрігерлік амбулаторияның құрылысы.</w:t>
      </w:r>
    </w:p>
    <w:bookmarkEnd w:id="18"/>
    <w:bookmarkStart w:name="z30" w:id="19"/>
    <w:p>
      <w:pPr>
        <w:spacing w:after="0"/>
        <w:ind w:left="0"/>
        <w:jc w:val="both"/>
      </w:pPr>
      <w:r>
        <w:rPr>
          <w:rFonts w:ascii="Times New Roman"/>
          <w:b w:val="false"/>
          <w:i w:val="false"/>
          <w:color w:val="000000"/>
          <w:sz w:val="28"/>
        </w:rPr>
        <w:t>
      15. Қызылорда қаласы Қараөзек ауылында дәрігерлік амбулаторияның құрылысы.</w:t>
      </w:r>
    </w:p>
    <w:bookmarkEnd w:id="19"/>
    <w:bookmarkStart w:name="z31" w:id="20"/>
    <w:p>
      <w:pPr>
        <w:spacing w:after="0"/>
        <w:ind w:left="0"/>
        <w:jc w:val="both"/>
      </w:pPr>
      <w:r>
        <w:rPr>
          <w:rFonts w:ascii="Times New Roman"/>
          <w:b w:val="false"/>
          <w:i w:val="false"/>
          <w:color w:val="000000"/>
          <w:sz w:val="28"/>
        </w:rPr>
        <w:t>
      16. Қызылорда қаласы Белкөл кентінде дәрігерлік амбулаторияның құрылысы.</w:t>
      </w:r>
    </w:p>
    <w:bookmarkEnd w:id="20"/>
    <w:bookmarkStart w:name="z32" w:id="21"/>
    <w:p>
      <w:pPr>
        <w:spacing w:after="0"/>
        <w:ind w:left="0"/>
        <w:jc w:val="both"/>
      </w:pPr>
      <w:r>
        <w:rPr>
          <w:rFonts w:ascii="Times New Roman"/>
          <w:b w:val="false"/>
          <w:i w:val="false"/>
          <w:color w:val="000000"/>
          <w:sz w:val="28"/>
        </w:rPr>
        <w:t>
      17. Қызылорда қаласындағы "Қызылорда қалалық білім бөлімінің Әли Мүсілімов атындағы №101 мектеп-лицейі" коммуналдық мемлекеттік мекемесіндегі бу қазандығын қайта жаңғырту және сервистік қызмет көрсету.</w:t>
      </w:r>
    </w:p>
    <w:bookmarkEnd w:id="21"/>
    <w:bookmarkStart w:name="z33" w:id="22"/>
    <w:p>
      <w:pPr>
        <w:spacing w:after="0"/>
        <w:ind w:left="0"/>
        <w:jc w:val="both"/>
      </w:pPr>
      <w:r>
        <w:rPr>
          <w:rFonts w:ascii="Times New Roman"/>
          <w:b w:val="false"/>
          <w:i w:val="false"/>
          <w:color w:val="000000"/>
          <w:sz w:val="28"/>
        </w:rPr>
        <w:t>
      18. Қызылорда облысының мектептеріне компьютерлік техниканы жеткізу және қызмет көрсету.</w:t>
      </w:r>
    </w:p>
    <w:bookmarkEnd w:id="22"/>
    <w:bookmarkStart w:name="z34" w:id="23"/>
    <w:p>
      <w:pPr>
        <w:spacing w:after="0"/>
        <w:ind w:left="0"/>
        <w:jc w:val="both"/>
      </w:pPr>
      <w:r>
        <w:rPr>
          <w:rFonts w:ascii="Times New Roman"/>
          <w:b w:val="false"/>
          <w:i w:val="false"/>
          <w:color w:val="000000"/>
          <w:sz w:val="28"/>
        </w:rPr>
        <w:t>
      19. Шиелі ауданы Жөлек ауылдық округінде дәрігерлік амбулаторияның құрылысы.</w:t>
      </w:r>
    </w:p>
    <w:bookmarkEnd w:id="23"/>
    <w:bookmarkStart w:name="z35" w:id="24"/>
    <w:p>
      <w:pPr>
        <w:spacing w:after="0"/>
        <w:ind w:left="0"/>
        <w:jc w:val="both"/>
      </w:pPr>
      <w:r>
        <w:rPr>
          <w:rFonts w:ascii="Times New Roman"/>
          <w:b w:val="false"/>
          <w:i w:val="false"/>
          <w:color w:val="000000"/>
          <w:sz w:val="28"/>
        </w:rPr>
        <w:t>
      20. Шиелі ауданы Н. Бекежанов ауылында дәрігерлік амбулаторияның құрылысы.</w:t>
      </w:r>
    </w:p>
    <w:bookmarkEnd w:id="24"/>
    <w:bookmarkStart w:name="z36" w:id="25"/>
    <w:p>
      <w:pPr>
        <w:spacing w:after="0"/>
        <w:ind w:left="0"/>
        <w:jc w:val="both"/>
      </w:pPr>
      <w:r>
        <w:rPr>
          <w:rFonts w:ascii="Times New Roman"/>
          <w:b w:val="false"/>
          <w:i w:val="false"/>
          <w:color w:val="000000"/>
          <w:sz w:val="28"/>
        </w:rPr>
        <w:t>
      21. Қазалы ауданы Әйтеке би кентінде "Рауан" инклюзивті балабақшасын ашу.</w:t>
      </w:r>
    </w:p>
    <w:bookmarkEnd w:id="25"/>
    <w:bookmarkStart w:name="z37" w:id="26"/>
    <w:p>
      <w:pPr>
        <w:spacing w:after="0"/>
        <w:ind w:left="0"/>
        <w:jc w:val="both"/>
      </w:pPr>
      <w:r>
        <w:rPr>
          <w:rFonts w:ascii="Times New Roman"/>
          <w:b w:val="false"/>
          <w:i w:val="false"/>
          <w:color w:val="000000"/>
          <w:sz w:val="28"/>
        </w:rPr>
        <w:t>
      22. "Қызылорда облысының денсаулық сақтау басқармасының "Көпбейінді облыстық ауруханасы" шаруашылық жүргізу құқығындағы коммуналдық мемлекеттік кәсіпорны базасында катетерлеу зертханасын құру және жұмысын қамтамасыз ету</w:t>
      </w:r>
    </w:p>
    <w:bookmarkEnd w:id="26"/>
    <w:bookmarkStart w:name="z38" w:id="27"/>
    <w:p>
      <w:pPr>
        <w:spacing w:after="0"/>
        <w:ind w:left="0"/>
        <w:jc w:val="both"/>
      </w:pPr>
      <w:r>
        <w:rPr>
          <w:rFonts w:ascii="Times New Roman"/>
          <w:b w:val="false"/>
          <w:i w:val="false"/>
          <w:color w:val="000000"/>
          <w:sz w:val="28"/>
        </w:rPr>
        <w:t>
      23. "Қызылорда облысының денсаулық сақтау басқармасының "Қазалы ауданаралық ауруханасы" шаруашылық жүргізу құқығындағы коммуналдық мемлекеттік кәсіпорны базасында катетерлеу зертханасын құру және жұмысын қамтамасыз ету</w:t>
      </w:r>
    </w:p>
    <w:bookmarkEnd w:id="27"/>
    <w:bookmarkStart w:name="z39" w:id="28"/>
    <w:p>
      <w:pPr>
        <w:spacing w:after="0"/>
        <w:ind w:left="0"/>
        <w:jc w:val="both"/>
      </w:pPr>
      <w:r>
        <w:rPr>
          <w:rFonts w:ascii="Times New Roman"/>
          <w:b w:val="false"/>
          <w:i w:val="false"/>
          <w:color w:val="000000"/>
          <w:sz w:val="28"/>
        </w:rPr>
        <w:t>
      24. Шиелі ауданындағы индустриалдық аймаққа электр желісін тарту.</w:t>
      </w:r>
    </w:p>
    <w:bookmarkEnd w:id="28"/>
    <w:bookmarkStart w:name="z40" w:id="29"/>
    <w:p>
      <w:pPr>
        <w:spacing w:after="0"/>
        <w:ind w:left="0"/>
        <w:jc w:val="both"/>
      </w:pPr>
      <w:r>
        <w:rPr>
          <w:rFonts w:ascii="Times New Roman"/>
          <w:b w:val="false"/>
          <w:i w:val="false"/>
          <w:color w:val="000000"/>
          <w:sz w:val="28"/>
        </w:rPr>
        <w:t>
      25. Шиелі ауданы Төңкеріс ауылдық округінде спорттық кешенін жалға алу.</w:t>
      </w:r>
    </w:p>
    <w:bookmarkEnd w:id="29"/>
    <w:bookmarkStart w:name="z41" w:id="30"/>
    <w:p>
      <w:pPr>
        <w:spacing w:after="0"/>
        <w:ind w:left="0"/>
        <w:jc w:val="both"/>
      </w:pPr>
      <w:r>
        <w:rPr>
          <w:rFonts w:ascii="Times New Roman"/>
          <w:b w:val="false"/>
          <w:i w:val="false"/>
          <w:color w:val="000000"/>
          <w:sz w:val="28"/>
        </w:rPr>
        <w:t>
      26. Шиелі ауданы Бестам ауылдық округінде спорттық кешенін жалға алу.</w:t>
      </w:r>
    </w:p>
    <w:bookmarkEnd w:id="30"/>
    <w:bookmarkStart w:name="z42" w:id="31"/>
    <w:p>
      <w:pPr>
        <w:spacing w:after="0"/>
        <w:ind w:left="0"/>
        <w:jc w:val="both"/>
      </w:pPr>
      <w:r>
        <w:rPr>
          <w:rFonts w:ascii="Times New Roman"/>
          <w:b w:val="false"/>
          <w:i w:val="false"/>
          <w:color w:val="000000"/>
          <w:sz w:val="28"/>
        </w:rPr>
        <w:t>
      27. Жалағаш ауданы Таң ауылдық округінде спорттық кешенін жалға алу.</w:t>
      </w:r>
    </w:p>
    <w:bookmarkEnd w:id="31"/>
    <w:bookmarkStart w:name="z43" w:id="32"/>
    <w:p>
      <w:pPr>
        <w:spacing w:after="0"/>
        <w:ind w:left="0"/>
        <w:jc w:val="both"/>
      </w:pPr>
      <w:r>
        <w:rPr>
          <w:rFonts w:ascii="Times New Roman"/>
          <w:b w:val="false"/>
          <w:i w:val="false"/>
          <w:color w:val="000000"/>
          <w:sz w:val="28"/>
        </w:rPr>
        <w:t>
      28. Жаңақорған ауданы Жаңақорған кентінде дене шынықтыру-сауықтыру кешенін жалға алу.</w:t>
      </w:r>
    </w:p>
    <w:bookmarkEnd w:id="32"/>
    <w:bookmarkStart w:name="z44" w:id="33"/>
    <w:p>
      <w:pPr>
        <w:spacing w:after="0"/>
        <w:ind w:left="0"/>
        <w:jc w:val="both"/>
      </w:pPr>
      <w:r>
        <w:rPr>
          <w:rFonts w:ascii="Times New Roman"/>
          <w:b w:val="false"/>
          <w:i w:val="false"/>
          <w:color w:val="000000"/>
          <w:sz w:val="28"/>
        </w:rPr>
        <w:t>
      29. Жаңақорған ауданы Сүттіқұдық ауылдық округінде дене шынықтыру-сауықтыру кешенін жалға алу.</w:t>
      </w:r>
    </w:p>
    <w:bookmarkEnd w:id="33"/>
    <w:bookmarkStart w:name="z45" w:id="34"/>
    <w:p>
      <w:pPr>
        <w:spacing w:after="0"/>
        <w:ind w:left="0"/>
        <w:jc w:val="both"/>
      </w:pPr>
      <w:r>
        <w:rPr>
          <w:rFonts w:ascii="Times New Roman"/>
          <w:b w:val="false"/>
          <w:i w:val="false"/>
          <w:color w:val="000000"/>
          <w:sz w:val="28"/>
        </w:rPr>
        <w:t>
      30. Қызылорда қаласының сол жағалауында 320 орынға арналған балабақшаның құрылысы және пайдалануға берілуі.</w:t>
      </w:r>
    </w:p>
    <w:bookmarkEnd w:id="34"/>
    <w:bookmarkStart w:name="z46" w:id="35"/>
    <w:p>
      <w:pPr>
        <w:spacing w:after="0"/>
        <w:ind w:left="0"/>
        <w:jc w:val="both"/>
      </w:pPr>
      <w:r>
        <w:rPr>
          <w:rFonts w:ascii="Times New Roman"/>
          <w:b w:val="false"/>
          <w:i w:val="false"/>
          <w:color w:val="000000"/>
          <w:sz w:val="28"/>
        </w:rPr>
        <w:t>
      31. Арал қаласындағы "Арал аудандық мәдениет және тілдерді дамыту бөлімі" коммуналдық мемлекеттік мекемесінің "Арал аудандық мәдениет үйі" коммуналдық мемлекеттік қазыналық кәсіпорны мен "Арал аудандық жұмыспен қамту, әлеуметтік бағдарламалар және азаматтық хал актілерін тіркеу бөлімі" коммуналдық мемлекеттік мекемесі ғимаратының бу қазандықтарын жаңғырту және сервистік қызмет көрсету.</w:t>
      </w:r>
    </w:p>
    <w:bookmarkEnd w:id="35"/>
    <w:bookmarkStart w:name="z47" w:id="36"/>
    <w:p>
      <w:pPr>
        <w:spacing w:after="0"/>
        <w:ind w:left="0"/>
        <w:jc w:val="both"/>
      </w:pPr>
      <w:r>
        <w:rPr>
          <w:rFonts w:ascii="Times New Roman"/>
          <w:b w:val="false"/>
          <w:i w:val="false"/>
          <w:color w:val="000000"/>
          <w:sz w:val="28"/>
        </w:rPr>
        <w:t>
      32. Арал қаласындағы "Арал аудандық білім бөлімі" коммуналдық мемлекеттік мекемесінің "Жарасқан Әбдірашев атындағы № 62 мектеп-лицейі" коммуналдық мемлекеттік мекемесі мен "Арал аудандық білім бөлімі" коммуналдық мемлекеттік мекемесінің "№ 220 орта мектебі" коммуналдық мемлекеттік мекемесінің бу қазандықтарын жаңғырту және сервистік қызмет көрсету.</w:t>
      </w:r>
    </w:p>
    <w:bookmarkEnd w:id="36"/>
    <w:bookmarkStart w:name="z48" w:id="37"/>
    <w:p>
      <w:pPr>
        <w:spacing w:after="0"/>
        <w:ind w:left="0"/>
        <w:jc w:val="both"/>
      </w:pPr>
      <w:r>
        <w:rPr>
          <w:rFonts w:ascii="Times New Roman"/>
          <w:b w:val="false"/>
          <w:i w:val="false"/>
          <w:color w:val="000000"/>
          <w:sz w:val="28"/>
        </w:rPr>
        <w:t>
      33. Шиелі ауданы Шиелі кентіндегі Шиелі аудандық білім бөлімінің "№ 47 М.В. Ломоносов атындағы мектеп-лицейі" коммуналдық мемлекеттік мекемесі, Шиелі аудандық білім бөлімінің "№ 48 Ә. Қоңыратбаев атындағы мектеп-лицейі" коммуналдық мемлекеттік мекемесі, Шиелі аудандық білім бөлімінің "№ 244 Ы. Жақаев атындағы орта мектебі" коммуналдық мемлекеттік мекемесі мен Шиелі кенті әкімі аппаратының "Арман мәдениет үйі" коммуналдық мемлекеттік қазыналық кәсіпорнының бу қазандықтарын жаңғырту және сервистік қызмет көрсету.</w:t>
      </w:r>
    </w:p>
    <w:bookmarkEnd w:id="37"/>
    <w:bookmarkStart w:name="z49" w:id="38"/>
    <w:p>
      <w:pPr>
        <w:spacing w:after="0"/>
        <w:ind w:left="0"/>
        <w:jc w:val="both"/>
      </w:pPr>
      <w:r>
        <w:rPr>
          <w:rFonts w:ascii="Times New Roman"/>
          <w:b w:val="false"/>
          <w:i w:val="false"/>
          <w:color w:val="000000"/>
          <w:sz w:val="28"/>
        </w:rPr>
        <w:t>
      34. Шиелі ауданы Шиелі кентіндегі Шиелі аудандық білім бөлімінің "№ 127 Ш. Уәлиханов атындағы орта мектеп-лицейі" коммуналдық мемлекеттік мекемесі, Шиелі аудандық білім бөлімінің "№ 219 Ы. Алтынсарин атындағы қазақ орта мектебі" коммуналдық мемлекеттік мекемесі, "Шиелі аудандық білім бөлімінің № 270 Ғафур Мұхамеджанов атындағы орта мектебі" коммуналдық мемлекеттік мекемесі, Шиелі аудандық білім бөлімінің "№ 47 М.В. Ломоносов атындағы мектеп-лицейі" коммуналдық мемлекеттік мекемесі (ескі) мен "Шиелі аудандық оқушылар үйі" мемлекеттік коммуналдық қазыналық кәсіпорнының бу қазандықтарын жаңғырту және сервистік қызмет көрсету.</w:t>
      </w:r>
    </w:p>
    <w:bookmarkEnd w:id="38"/>
    <w:bookmarkStart w:name="z50" w:id="39"/>
    <w:p>
      <w:pPr>
        <w:spacing w:after="0"/>
        <w:ind w:left="0"/>
        <w:jc w:val="both"/>
      </w:pPr>
      <w:r>
        <w:rPr>
          <w:rFonts w:ascii="Times New Roman"/>
          <w:b w:val="false"/>
          <w:i w:val="false"/>
          <w:color w:val="000000"/>
          <w:sz w:val="28"/>
        </w:rPr>
        <w:t>
      35. Қызылорда қаласында тұрмыстық қатты қалдықтарды сұрыптау кешені полигонының құрылысы және сыртқы инженерлік желілерді жеткізу.</w:t>
      </w:r>
    </w:p>
    <w:bookmarkEnd w:id="39"/>
    <w:bookmarkStart w:name="z51" w:id="40"/>
    <w:p>
      <w:pPr>
        <w:spacing w:after="0"/>
        <w:ind w:left="0"/>
        <w:jc w:val="both"/>
      </w:pPr>
      <w:r>
        <w:rPr>
          <w:rFonts w:ascii="Times New Roman"/>
          <w:b w:val="false"/>
          <w:i w:val="false"/>
          <w:color w:val="000000"/>
          <w:sz w:val="28"/>
        </w:rPr>
        <w:t>
      36. Қызылорда облысының мемлекеттік органдарына талшықты-оптикалық байланыс желісін тарту.</w:t>
      </w:r>
    </w:p>
    <w:bookmarkEnd w:id="40"/>
    <w:bookmarkStart w:name="z52" w:id="41"/>
    <w:p>
      <w:pPr>
        <w:spacing w:after="0"/>
        <w:ind w:left="0"/>
        <w:jc w:val="both"/>
      </w:pPr>
      <w:r>
        <w:rPr>
          <w:rFonts w:ascii="Times New Roman"/>
          <w:b w:val="false"/>
          <w:i w:val="false"/>
          <w:color w:val="000000"/>
          <w:sz w:val="28"/>
        </w:rPr>
        <w:t>
      37. Шиелі ауданының индустриалдық аймағына темір жол тарту.</w:t>
      </w:r>
    </w:p>
    <w:bookmarkEnd w:id="41"/>
    <w:bookmarkStart w:name="z53" w:id="42"/>
    <w:p>
      <w:pPr>
        <w:spacing w:after="0"/>
        <w:ind w:left="0"/>
        <w:jc w:val="both"/>
      </w:pPr>
      <w:r>
        <w:rPr>
          <w:rFonts w:ascii="Times New Roman"/>
          <w:b w:val="false"/>
          <w:i w:val="false"/>
          <w:color w:val="000000"/>
          <w:sz w:val="28"/>
        </w:rPr>
        <w:t>
      38. Қызылорда қаласы СПМК-70 мөлтек ауданында 320 орынға арналған балабақшаның құрылысы және пайдалануға берілуі.</w:t>
      </w:r>
    </w:p>
    <w:bookmarkEnd w:id="42"/>
    <w:bookmarkStart w:name="z54" w:id="43"/>
    <w:p>
      <w:pPr>
        <w:spacing w:after="0"/>
        <w:ind w:left="0"/>
        <w:jc w:val="both"/>
      </w:pPr>
      <w:r>
        <w:rPr>
          <w:rFonts w:ascii="Times New Roman"/>
          <w:b w:val="false"/>
          <w:i w:val="false"/>
          <w:color w:val="000000"/>
          <w:sz w:val="28"/>
        </w:rPr>
        <w:t>
      39. Қызылорда қаласындағы "Қызылорда облысының денсаулық сақтау басқармасының "Арнайы медициналық жабдықтау базасы" коммуналдық мемлекеттік мекемесінің жылу жүйесін жаңғырту және сервистік қызмет көрсету.</w:t>
      </w:r>
    </w:p>
    <w:bookmarkEnd w:id="43"/>
    <w:bookmarkStart w:name="z55" w:id="44"/>
    <w:p>
      <w:pPr>
        <w:spacing w:after="0"/>
        <w:ind w:left="0"/>
        <w:jc w:val="both"/>
      </w:pPr>
      <w:r>
        <w:rPr>
          <w:rFonts w:ascii="Times New Roman"/>
          <w:b w:val="false"/>
          <w:i w:val="false"/>
          <w:color w:val="000000"/>
          <w:sz w:val="28"/>
        </w:rPr>
        <w:t>
      40. Арал қаласындағы "Қызылорда облысының білім басқармасының "Арал индустриалды-техникалық колледжі" коммуналдық мемлекеттік қазыналық кәсіпорны мен "Қызылорда облысының білім басқармасының "№ 2 облыстық дарынды балаларға арналған мектеп-интернаты коммуналдық мемлекеттік мекемесінің жылу жүйесін жаңғырту және сервистік қызмет көрсету.</w:t>
      </w:r>
    </w:p>
    <w:bookmarkEnd w:id="44"/>
    <w:bookmarkStart w:name="z56" w:id="45"/>
    <w:p>
      <w:pPr>
        <w:spacing w:after="0"/>
        <w:ind w:left="0"/>
        <w:jc w:val="both"/>
      </w:pPr>
      <w:r>
        <w:rPr>
          <w:rFonts w:ascii="Times New Roman"/>
          <w:b w:val="false"/>
          <w:i w:val="false"/>
          <w:color w:val="000000"/>
          <w:sz w:val="28"/>
        </w:rPr>
        <w:t>
      41. Арал қаласындағы Қызылорда облысының мәдениет, архивтер және құжаттама басқармасының "Қызылорда облысының мемлекеттік архиві" коммуналдық мемлекеттік мекемесінің Арал аудандық филиалы мен Айтеке би кентіндегі "Қызылорда облысының денсаулық сақтау басқармасының "Қазалы ауданаралық ауруханасы" шаруашылық жүргізу құқығындағы коммуналдық мемлекеттік кәсіпорнының жылу жүйесін жаңғырту және сервистік қызмет көрсету.</w:t>
      </w:r>
    </w:p>
    <w:bookmarkEnd w:id="45"/>
    <w:bookmarkStart w:name="z57" w:id="46"/>
    <w:p>
      <w:pPr>
        <w:spacing w:after="0"/>
        <w:ind w:left="0"/>
        <w:jc w:val="both"/>
      </w:pPr>
      <w:r>
        <w:rPr>
          <w:rFonts w:ascii="Times New Roman"/>
          <w:b w:val="false"/>
          <w:i w:val="false"/>
          <w:color w:val="000000"/>
          <w:sz w:val="28"/>
        </w:rPr>
        <w:t>
      42. "Қызылорда облысының білім басқармасының "Шиелі индустриалды-аграрлық колледжі" коммуналдық мемлекеттік қазыналық кәсіпорны мен "Қызылорда облысының білім басқармасының "Облыстық балалар оңалту орталығы" коммуналдық мемлекеттік мекемесінің жылу жүйесін жаңғырту және сервистік қызмет көрсету.</w:t>
      </w:r>
    </w:p>
    <w:bookmarkEnd w:id="46"/>
    <w:bookmarkStart w:name="z58" w:id="47"/>
    <w:p>
      <w:pPr>
        <w:spacing w:after="0"/>
        <w:ind w:left="0"/>
        <w:jc w:val="both"/>
      </w:pPr>
      <w:r>
        <w:rPr>
          <w:rFonts w:ascii="Times New Roman"/>
          <w:b w:val="false"/>
          <w:i w:val="false"/>
          <w:color w:val="000000"/>
          <w:sz w:val="28"/>
        </w:rPr>
        <w:t>
      43. Шиелі кентіндегі "Қызылорда облысының денсаулық сақтау басқармасының "Шиелі ауданаралық ауруханасы" шаруашылық жүргізу құқығындағы коммуналдық мемлекеттік кәсіпорны мен Қызылорда облысының мәдениет, архивтер және құжаттама басқармасының "Қызылорда облысының мемлекеттік архиві" коммуналдық мемлекеттік мекемесінің Шиелі аудандық филиалының жылу жүйесін жаңғырту және сервистік қызмет көрсету.</w:t>
      </w:r>
    </w:p>
    <w:bookmarkEnd w:id="47"/>
    <w:bookmarkStart w:name="z59" w:id="48"/>
    <w:p>
      <w:pPr>
        <w:spacing w:after="0"/>
        <w:ind w:left="0"/>
        <w:jc w:val="both"/>
      </w:pPr>
      <w:r>
        <w:rPr>
          <w:rFonts w:ascii="Times New Roman"/>
          <w:b w:val="false"/>
          <w:i w:val="false"/>
          <w:color w:val="000000"/>
          <w:sz w:val="28"/>
        </w:rPr>
        <w:t>
      44. "Қызылорда облысының білім басқармасының "Жаңақорған аграрлы-техникалық колледжі" коммуналдық мемлекеттік қазыналық кәсіпорны мен "Жаңақорған ауданы әкімінің аппараты" коммуналдық мемлекеттік мекемесі әкімшілік ғимаратының жылу жүйесін жаңғырту және сервистік қызмет көрсету.</w:t>
      </w:r>
    </w:p>
    <w:bookmarkEnd w:id="48"/>
    <w:bookmarkStart w:name="z60" w:id="49"/>
    <w:p>
      <w:pPr>
        <w:spacing w:after="0"/>
        <w:ind w:left="0"/>
        <w:jc w:val="both"/>
      </w:pPr>
      <w:r>
        <w:rPr>
          <w:rFonts w:ascii="Times New Roman"/>
          <w:b w:val="false"/>
          <w:i w:val="false"/>
          <w:color w:val="000000"/>
          <w:sz w:val="28"/>
        </w:rPr>
        <w:t>
      45. Жаңақорған кентіндегі "Қызылорда облысының денсаулық сақтау басқармасының "Жаңақорған ауданаралық ауруханасы" шаруашылық жүргізу құқығындағы коммуналдық мемлекеттік кәсіпорны мен Қызылорда облысының мәдениет, архивтер және құжаттама басқармасының "Қызылорда облысының мемлекеттік архиві" коммуналдық мемлекеттік мекемесінің Жаңақорған аудандық филиалының жылу жүйесін жаңғырту және сервистік қызмет көрсету.</w:t>
      </w:r>
    </w:p>
    <w:bookmarkEnd w:id="49"/>
    <w:bookmarkStart w:name="z61" w:id="50"/>
    <w:p>
      <w:pPr>
        <w:spacing w:after="0"/>
        <w:ind w:left="0"/>
        <w:jc w:val="both"/>
      </w:pPr>
      <w:r>
        <w:rPr>
          <w:rFonts w:ascii="Times New Roman"/>
          <w:b w:val="false"/>
          <w:i w:val="false"/>
          <w:color w:val="000000"/>
          <w:sz w:val="28"/>
        </w:rPr>
        <w:t>
      46. Қызылорда қаласы Ақжарма ауылдық округінде 150 орынға арналған мәдениет үйінің құрылысы және пайдалануға берілуі.</w:t>
      </w:r>
    </w:p>
    <w:bookmarkEnd w:id="50"/>
    <w:bookmarkStart w:name="z62" w:id="51"/>
    <w:p>
      <w:pPr>
        <w:spacing w:after="0"/>
        <w:ind w:left="0"/>
        <w:jc w:val="both"/>
      </w:pPr>
      <w:r>
        <w:rPr>
          <w:rFonts w:ascii="Times New Roman"/>
          <w:b w:val="false"/>
          <w:i w:val="false"/>
          <w:color w:val="000000"/>
          <w:sz w:val="28"/>
        </w:rPr>
        <w:t>
      47. Қызылорда қаласының қоғамдық көліктерінде электрондық билет жүйесін орнату.</w:t>
      </w:r>
    </w:p>
    <w:bookmarkEnd w:id="51"/>
    <w:bookmarkStart w:name="z63" w:id="52"/>
    <w:p>
      <w:pPr>
        <w:spacing w:after="0"/>
        <w:ind w:left="0"/>
        <w:jc w:val="both"/>
      </w:pPr>
      <w:r>
        <w:rPr>
          <w:rFonts w:ascii="Times New Roman"/>
          <w:b w:val="false"/>
          <w:i w:val="false"/>
          <w:color w:val="000000"/>
          <w:sz w:val="28"/>
        </w:rPr>
        <w:t>
      48. Арал ауданы Октябрь ауылдық округі Шижаға ауылындағы дәрігерлік амбулаторияның құрылысы.</w:t>
      </w:r>
    </w:p>
    <w:bookmarkEnd w:id="52"/>
    <w:bookmarkStart w:name="z64" w:id="53"/>
    <w:p>
      <w:pPr>
        <w:spacing w:after="0"/>
        <w:ind w:left="0"/>
        <w:jc w:val="both"/>
      </w:pPr>
      <w:r>
        <w:rPr>
          <w:rFonts w:ascii="Times New Roman"/>
          <w:b w:val="false"/>
          <w:i w:val="false"/>
          <w:color w:val="000000"/>
          <w:sz w:val="28"/>
        </w:rPr>
        <w:t>
      49. Жаңақорған ауданы Жаңарық ауылдық округі Жаңарық ауылындағы дәрігерлік амбулаторияның құрылысы.</w:t>
      </w:r>
    </w:p>
    <w:bookmarkEnd w:id="53"/>
    <w:bookmarkStart w:name="z65" w:id="54"/>
    <w:p>
      <w:pPr>
        <w:spacing w:after="0"/>
        <w:ind w:left="0"/>
        <w:jc w:val="both"/>
      </w:pPr>
      <w:r>
        <w:rPr>
          <w:rFonts w:ascii="Times New Roman"/>
          <w:b w:val="false"/>
          <w:i w:val="false"/>
          <w:color w:val="000000"/>
          <w:sz w:val="28"/>
        </w:rPr>
        <w:t>
      50. "Қызылорда облысының денсаулық сақтау басқармасының "Қызылорда облыстық онкология орталығы" шаруашылық жүргізу құқығындағы коммуналдық мемлекеттік кәсіпорнына гистологиялық және иммуногистохимиялық диагностикаға арналған жабдықты сатып алу және орнату.</w:t>
      </w:r>
    </w:p>
    <w:bookmarkEnd w:id="54"/>
    <w:bookmarkStart w:name="z66" w:id="55"/>
    <w:p>
      <w:pPr>
        <w:spacing w:after="0"/>
        <w:ind w:left="0"/>
        <w:jc w:val="both"/>
      </w:pPr>
      <w:r>
        <w:rPr>
          <w:rFonts w:ascii="Times New Roman"/>
          <w:b w:val="false"/>
          <w:i w:val="false"/>
          <w:color w:val="000000"/>
          <w:sz w:val="28"/>
        </w:rPr>
        <w:t>
      51. Қызылорда қаласында колледждердің студенттерін жатақханадағы орындармен қамтамасыз ету.</w:t>
      </w:r>
    </w:p>
    <w:bookmarkEnd w:id="55"/>
    <w:bookmarkStart w:name="z67" w:id="56"/>
    <w:p>
      <w:pPr>
        <w:spacing w:after="0"/>
        <w:ind w:left="0"/>
        <w:jc w:val="both"/>
      </w:pPr>
      <w:r>
        <w:rPr>
          <w:rFonts w:ascii="Times New Roman"/>
          <w:b w:val="false"/>
          <w:i w:val="false"/>
          <w:color w:val="000000"/>
          <w:sz w:val="28"/>
        </w:rPr>
        <w:t>
      52. Қызылорда қаласында 400 орынға арналған студенттік жатақхананың құрылысы және пайдалануға берілуі.</w:t>
      </w:r>
    </w:p>
    <w:bookmarkEnd w:id="56"/>
    <w:bookmarkStart w:name="z68" w:id="57"/>
    <w:p>
      <w:pPr>
        <w:spacing w:after="0"/>
        <w:ind w:left="0"/>
        <w:jc w:val="both"/>
      </w:pPr>
      <w:r>
        <w:rPr>
          <w:rFonts w:ascii="Times New Roman"/>
          <w:b w:val="false"/>
          <w:i w:val="false"/>
          <w:color w:val="000000"/>
          <w:sz w:val="28"/>
        </w:rPr>
        <w:t>
      53. Қазалы ауданы Әйтеке би кентіндегі спорт кешенін жалға алу.</w:t>
      </w:r>
    </w:p>
    <w:bookmarkEnd w:id="57"/>
    <w:bookmarkStart w:name="z69" w:id="58"/>
    <w:p>
      <w:pPr>
        <w:spacing w:after="0"/>
        <w:ind w:left="0"/>
        <w:jc w:val="both"/>
      </w:pPr>
      <w:r>
        <w:rPr>
          <w:rFonts w:ascii="Times New Roman"/>
          <w:b w:val="false"/>
          <w:i w:val="false"/>
          <w:color w:val="000000"/>
          <w:sz w:val="28"/>
        </w:rPr>
        <w:t>
      54. Жаңақорған ауданы Жаңақорған кентіндегі ойын түрлері бойынша дене шынықтыру-сауықтыру кешенін жалға алу.</w:t>
      </w:r>
    </w:p>
    <w:bookmarkEnd w:id="58"/>
    <w:bookmarkStart w:name="z70" w:id="59"/>
    <w:p>
      <w:pPr>
        <w:spacing w:after="0"/>
        <w:ind w:left="0"/>
        <w:jc w:val="both"/>
      </w:pPr>
      <w:r>
        <w:rPr>
          <w:rFonts w:ascii="Times New Roman"/>
          <w:b w:val="false"/>
          <w:i w:val="false"/>
          <w:color w:val="000000"/>
          <w:sz w:val="28"/>
        </w:rPr>
        <w:t>
      55. Жаңақорған ауданы Қожакент ауылындағы спорт кешенін жалға алу.</w:t>
      </w:r>
    </w:p>
    <w:bookmarkEnd w:id="59"/>
    <w:bookmarkStart w:name="z71" w:id="60"/>
    <w:p>
      <w:pPr>
        <w:spacing w:after="0"/>
        <w:ind w:left="0"/>
        <w:jc w:val="both"/>
      </w:pPr>
      <w:r>
        <w:rPr>
          <w:rFonts w:ascii="Times New Roman"/>
          <w:b w:val="false"/>
          <w:i w:val="false"/>
          <w:color w:val="000000"/>
          <w:sz w:val="28"/>
        </w:rPr>
        <w:t>
      56. Қызылорда қаласы Сәулет мөлтек ауданында спорт кешенін жалға алу.</w:t>
      </w:r>
    </w:p>
    <w:bookmarkEnd w:id="60"/>
    <w:bookmarkStart w:name="z72" w:id="61"/>
    <w:p>
      <w:pPr>
        <w:spacing w:after="0"/>
        <w:ind w:left="0"/>
        <w:jc w:val="both"/>
      </w:pPr>
      <w:r>
        <w:rPr>
          <w:rFonts w:ascii="Times New Roman"/>
          <w:b w:val="false"/>
          <w:i w:val="false"/>
          <w:color w:val="000000"/>
          <w:sz w:val="28"/>
        </w:rPr>
        <w:t>
      57. Жаңақорған ауданы Сунақата ауылындағы спорт кешенін жалға алу.</w:t>
      </w:r>
    </w:p>
    <w:bookmarkEnd w:id="61"/>
    <w:bookmarkStart w:name="z73" w:id="62"/>
    <w:p>
      <w:pPr>
        <w:spacing w:after="0"/>
        <w:ind w:left="0"/>
        <w:jc w:val="both"/>
      </w:pPr>
      <w:r>
        <w:rPr>
          <w:rFonts w:ascii="Times New Roman"/>
          <w:b w:val="false"/>
          <w:i w:val="false"/>
          <w:color w:val="000000"/>
          <w:sz w:val="28"/>
        </w:rPr>
        <w:t>
      58. Жаңақорған ауданы Төменарық ауылдық округіндегі дене шынықтыру-сауықтыру кешенін жалға алу.</w:t>
      </w:r>
    </w:p>
    <w:bookmarkEnd w:id="62"/>
    <w:bookmarkStart w:name="z74" w:id="63"/>
    <w:p>
      <w:pPr>
        <w:spacing w:after="0"/>
        <w:ind w:left="0"/>
        <w:jc w:val="both"/>
      </w:pPr>
      <w:r>
        <w:rPr>
          <w:rFonts w:ascii="Times New Roman"/>
          <w:b w:val="false"/>
          <w:i w:val="false"/>
          <w:color w:val="000000"/>
          <w:sz w:val="28"/>
        </w:rPr>
        <w:t>
      59. Жаңақорған ауданы Қандөз ауылдық округіндегі спорт кешенін жалға алу.</w:t>
      </w:r>
    </w:p>
    <w:bookmarkEnd w:id="63"/>
    <w:bookmarkStart w:name="z75" w:id="64"/>
    <w:p>
      <w:pPr>
        <w:spacing w:after="0"/>
        <w:ind w:left="0"/>
        <w:jc w:val="both"/>
      </w:pPr>
      <w:r>
        <w:rPr>
          <w:rFonts w:ascii="Times New Roman"/>
          <w:b w:val="false"/>
          <w:i w:val="false"/>
          <w:color w:val="000000"/>
          <w:sz w:val="28"/>
        </w:rPr>
        <w:t>
      60. Жаңақорған ауданы Жаңарық ауылдық округіндегі спорт кешенін жалға алу.</w:t>
      </w:r>
    </w:p>
    <w:bookmarkEnd w:id="64"/>
    <w:bookmarkStart w:name="z76" w:id="65"/>
    <w:p>
      <w:pPr>
        <w:spacing w:after="0"/>
        <w:ind w:left="0"/>
        <w:jc w:val="both"/>
      </w:pPr>
      <w:r>
        <w:rPr>
          <w:rFonts w:ascii="Times New Roman"/>
          <w:b w:val="false"/>
          <w:i w:val="false"/>
          <w:color w:val="000000"/>
          <w:sz w:val="28"/>
        </w:rPr>
        <w:t>
      61. Жаңақорған ауданы Әбдіғаппар ауылындағы спорт кешенін жалға алу.</w:t>
      </w:r>
    </w:p>
    <w:bookmarkEnd w:id="65"/>
    <w:bookmarkStart w:name="z77" w:id="66"/>
    <w:p>
      <w:pPr>
        <w:spacing w:after="0"/>
        <w:ind w:left="0"/>
        <w:jc w:val="both"/>
      </w:pPr>
      <w:r>
        <w:rPr>
          <w:rFonts w:ascii="Times New Roman"/>
          <w:b w:val="false"/>
          <w:i w:val="false"/>
          <w:color w:val="000000"/>
          <w:sz w:val="28"/>
        </w:rPr>
        <w:t>
      62. Жаңақорған ауданы Бірлік ауылдық округіндегі спорт кешенін жалға алу.</w:t>
      </w:r>
    </w:p>
    <w:bookmarkEnd w:id="66"/>
    <w:bookmarkStart w:name="z78" w:id="67"/>
    <w:p>
      <w:pPr>
        <w:spacing w:after="0"/>
        <w:ind w:left="0"/>
        <w:jc w:val="both"/>
      </w:pPr>
      <w:r>
        <w:rPr>
          <w:rFonts w:ascii="Times New Roman"/>
          <w:b w:val="false"/>
          <w:i w:val="false"/>
          <w:color w:val="000000"/>
          <w:sz w:val="28"/>
        </w:rPr>
        <w:t>
      63. Шиелі ауданы Керделі ауылдық округіндегі спорт кешенін жалға алу.</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