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1ee8" w14:textId="33d1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 мәртебесін беру" мемлекеттік көрсетілетін қызмет регламентін бекіту туралы" Қызылорда облысы әкімдігінің 2015 жылғы 24 тамыздағы № 130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24 ақпандағы № 721 қаулысы. Қызылорда облысының Әділет департаментінде 2017 жылғы 7 наурызда № 5750 болып тіркелді. Күші жойылды - Қызылорда облысы әкімдігінің 2020 жылғы 6 ақпандағы № 163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"Оралман мәртебесін беру" мемлекеттік көрсетілетін қызмет регламентін бекіту туралы" Қызылорда облысы әкімдігінің 2015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5127 нөмірімен тіркелген, "Кызылординские вести" және "Сыр бойы" газеттерінде 2015 жылғы 12 қыркүйекте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"Оралман мәртебесін беру" мемлекеттік көрсетілетін қызмет регламентіндегі: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көрсетілетін қызметті алушы Мемлекеттік корпорацияға стандарттың 9-тармағына сәйкес құжаттарды ұсынады;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 қызметкері құжаттарды тіркейді, құжаттар топтамасы толық ұсынылған жағдайда көрсетілетін қызметті алушыға тиісті құжаттардың қабылданғаны туралы қолхат береді немесе көрсетілетін қызметті алушы стандарттың 9-тармағында көзделген тізбеге сәйкес құжаттардың толық емес топтамасын және (немесе) қолданылу мерзімі өткен құжаттарды ұсынған жағдайларда, стандарттың 2-қосымшасына сәйкес нысан бойынша құжаттарды қабылдаудан бас тарту туралы қолхат береді (жиырма минуттан аспайды);".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Қ.Д. Ысқақовқа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