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d1f4" w14:textId="f54d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қатынастары саласындағы кейбір нормативтік құқықтық актілерге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15 ақпандағы № 707 қаулысы және Қызылорда облыстық мәслихатының 2017 жылғы 15 ақпандағы № 95 шешімі. Қызылорда облысының Әділет департаментінде 2017 жылғы 18 наурызда № 5767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Кейбір бірлескен Қызылорда облысы әкімдігінің қаулылары мен Қызылорда облыстық мәслихатының шешімдеріне осы бірлескен Қызылорда облысы әкімдігінің қаулысы мен Қызылорда облыстық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өзгерістер мен толықтырулар енгізілсін.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Осы бірлескен Қызылорда облысы әкімдігінің қаулысы мен Қызылорда облыстық мәслихатының шешімі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11-сессиясының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Шағыртаев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 15 " ақпан № 707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 15 " ақпан № 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мен толықтырулар енгізілетін бірлескен Қызылорда облысы әкімдігінің қаулылары және Қызылорда облыстық мәслихатының шешімдерінің тізбесі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"Жер учаскелерінің жеке меншікте болуы мүмкін шекті (ең жоғары) мөлшері, суармалы жерлердегі ауыл шаруашылығы мақсатындағы жер учаскелерінің ең аз мөлшері туралы" бірлескен Қызылорда облысы әкімдігінің 2003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және Қызылорда облыстық мәслихатының 2003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шешімінде (нормативтік құқықтық актілерді мемлекеттік тіркеу Тізілімінде 3465 нөмірімен тіркелген, 2003 жылғы 2 қыркүйекте "Сыр бойы" мен "Кызылординские вести" газеттерінде жарияланған):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бірлескен Қызылорда облысы әкімдігінің қаулысы мен Қызылорда облыстық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ескертпемен толықтырылсын: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"Ескертпе: "Жер заңнамасының кейбір нормаларын қолдануға мораторий енгізу туралы" Қазахстан Республикасы Президентінің 2016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жеке және заңды тұлғаларға мемлекеттік меншіктегі ауыл шаруашылығы мақсатындағы жер учаскелерiне жеке меншік құқығын беруге 2021 жылғы 31 желтоқсанға дейін мораторий жарияланды.".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"Қызылорда облысындағы меншікке немесе жер пайдалануға берілетін ауыл шаруашылығы мақсатындағы жер учаскелерінің ең аз мөлшерін белгілеу туралы" бірлескен Қызылорда облысы әкімдігінің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және Қызылорда облыстық мәслихатының 2014 жылғы 2 шілдедегі № 203 шешімінде (нормативтік құқықтық актілерді мемлекеттік тіркеу Тізілімінде 4731 нөмірімен тіркелген, 2014 жылғы 24 шілдеде Қазақстан Республикасы нормативтік құқықтық актілерінің "Әділет" ақпараттық-құқықтық жүйесінде жарияланған):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бірлескен Қызылорда облысы әкімдігінің қаулысы мен Қызылорда облыстық мәслихатының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ескертпемен толықтырылсын: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"Ескертпе: "Жер заңнамасының кейбір нормаларын қолдануға мораторий енгізу туралы" ҚР Президентінің 2016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жеке және заңды тұлғаларға мемлекеттік меншіктегі ауыл шаруашылығы мақсатындағы жер учаскелерiне жеке меншік құқығын беруге 2021 жылғы 31 желтоқсанға дейін мораторий жарияланды.".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"Қызылорда облысының аудандық маңызы бар қалаларда, кенттер мен ауылдық елді мекендерде жер уческелері жеке меншікке берілген кезде олар үшін төлемақысының базалық ставкаларын белгілеу туралы" бірлескен Қызылорда облысы әкімдігінің 2012 жылғы 6 желтоқсандағы № 667 қаулысында және Қызылорда облыстық мәслихатының 2012 жылғы 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шешімінде (нормативтік құқықтық актілерді мемлекеттік тіркеу Тізілімінде 4384 нөмірімен тіркелген, 2013 жылғы 19 қаңтардағы "Сыр бойы" мен "Кызылординские вести" газеттерінде жарияланған):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бірлескен Қызылорда облысы әкімдігінің қаулысы мен Қызылорда облыстық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Қызылорда облысының аудандық маңызы бар қалаларда, кенттер мен ауылдық елді мекендерде жер учаскелері жеке меншікке берілген кезде олар үшін төлемақының базалық ставкалары 1 (бір) шаршы метрге осы бірлескен Қызылорда облысы әкімдігінің қаулысы мен Қызылорда облыстық мәслихаты шешімінің қосымшасына сәйкес белгіленсін.";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бірлескен Қызылорда облысы әкімдігінің қаулысы мен Қызылорда облыстық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бірлескен Қызылорда облысы әкімдігінің қаулысы мен Қызылорда облыстық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Осы бірлескен Қызылорда облысы әкімдігінің қаулысы мен Қызылорда облыстық мәслихатының шешімі алғашқы ресми жарияланған күнінен кейін күнтізбелік он күн өткен соң қолданысқа енгізіледі.";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бірлескен Қызылорда облысы әкімдігінің қаулысы мен Қызылорда облыстық мәслихаты шешімінің қосымшасы осы өзгерістер мен толықтырулар енгізілетін бірлескен Қызылорда облысы әкімдігінің қаулылары және Қызылорда облыстық мәслихатының шешімдері тізбесінің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толықтырулар енгізілетін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қаулылары және Қызылорда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шешімдерінің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"6" желтоқсандағы № 667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"6" желтоқсандағы № 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облысының аудандық маңызы бар қалаларда, кенттер мен ауылдық елді мекендерде жер учаскелері жеке меншікке берілген кезде олар үшін төлемақының базалық ставкалары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7"/>
        <w:gridCol w:w="3947"/>
        <w:gridCol w:w="4256"/>
      </w:tblGrid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кенттер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ауылдық елді мекендердің атауы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шаршы метрге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төлемақының базалық ставкалары, теңге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Қызылорда қаласы бойынша:</w:t>
            </w:r>
          </w:p>
          <w:bookmarkEnd w:id="20"/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кенті      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Белкөл кенті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2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Бірқазан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2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2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Қалғандария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2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Құбас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2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Талдыарал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2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3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3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3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3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Қызылжарма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3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3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3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3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3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Арал ауданы бойынша:</w:t>
            </w:r>
          </w:p>
          <w:bookmarkEnd w:id="39"/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4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4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4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4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4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  <w:bookmarkEnd w:id="4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4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  <w:bookmarkEnd w:id="4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Аққұлақ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  <w:bookmarkEnd w:id="4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  <w:bookmarkEnd w:id="4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  <w:bookmarkEnd w:id="5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  <w:bookmarkEnd w:id="5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  <w:bookmarkEnd w:id="5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 Бөген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  <w:bookmarkEnd w:id="5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Қарашалаң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  <w:bookmarkEnd w:id="5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  <w:bookmarkEnd w:id="5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  <w:bookmarkEnd w:id="5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Құмбазар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  <w:bookmarkEnd w:id="5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  <w:bookmarkEnd w:id="5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Тоқабай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  <w:bookmarkEnd w:id="5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  <w:bookmarkEnd w:id="6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Ерімбетжаға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  <w:bookmarkEnd w:id="6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Көкаша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  <w:bookmarkEnd w:id="6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  <w:bookmarkEnd w:id="6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Көлжаға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  <w:bookmarkEnd w:id="6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  <w:bookmarkEnd w:id="6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  <w:bookmarkEnd w:id="6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  <w:bookmarkEnd w:id="6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  <w:bookmarkEnd w:id="6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  <w:bookmarkEnd w:id="6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</w:t>
            </w:r>
          </w:p>
          <w:bookmarkEnd w:id="7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</w:t>
            </w:r>
          </w:p>
          <w:bookmarkEnd w:id="7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</w:t>
            </w:r>
          </w:p>
          <w:bookmarkEnd w:id="7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</w:t>
            </w:r>
          </w:p>
          <w:bookmarkEnd w:id="7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53)</w:t>
            </w:r>
          </w:p>
          <w:bookmarkEnd w:id="7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Ескіұра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54)</w:t>
            </w:r>
          </w:p>
          <w:bookmarkEnd w:id="7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55)</w:t>
            </w:r>
          </w:p>
          <w:bookmarkEnd w:id="7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Тастүбек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56)</w:t>
            </w:r>
          </w:p>
          <w:bookmarkEnd w:id="7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Шижаға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57)</w:t>
            </w:r>
          </w:p>
          <w:bookmarkEnd w:id="7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Күршек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58)</w:t>
            </w:r>
          </w:p>
          <w:bookmarkEnd w:id="7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59)</w:t>
            </w:r>
          </w:p>
          <w:bookmarkEnd w:id="8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60)</w:t>
            </w:r>
          </w:p>
          <w:bookmarkEnd w:id="8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61)</w:t>
            </w:r>
          </w:p>
          <w:bookmarkEnd w:id="8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Куландинский конный завод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62)</w:t>
            </w:r>
          </w:p>
          <w:bookmarkEnd w:id="8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Қазалы ауданы бойынша:</w:t>
            </w:r>
          </w:p>
          <w:bookmarkEnd w:id="84"/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63)</w:t>
            </w:r>
          </w:p>
          <w:bookmarkEnd w:id="8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64)</w:t>
            </w:r>
          </w:p>
          <w:bookmarkEnd w:id="8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65)</w:t>
            </w:r>
          </w:p>
          <w:bookmarkEnd w:id="8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66)</w:t>
            </w:r>
          </w:p>
          <w:bookmarkEnd w:id="8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Түктібаев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67)</w:t>
            </w:r>
          </w:p>
          <w:bookmarkEnd w:id="8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68)</w:t>
            </w:r>
          </w:p>
          <w:bookmarkEnd w:id="9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69)</w:t>
            </w:r>
          </w:p>
          <w:bookmarkEnd w:id="9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70)</w:t>
            </w:r>
          </w:p>
          <w:bookmarkEnd w:id="9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71)</w:t>
            </w:r>
          </w:p>
          <w:bookmarkEnd w:id="9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72)</w:t>
            </w:r>
          </w:p>
          <w:bookmarkEnd w:id="9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73)</w:t>
            </w:r>
          </w:p>
          <w:bookmarkEnd w:id="9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батыр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74)</w:t>
            </w:r>
          </w:p>
          <w:bookmarkEnd w:id="9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75)</w:t>
            </w:r>
          </w:p>
          <w:bookmarkEnd w:id="9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76)</w:t>
            </w:r>
          </w:p>
          <w:bookmarkEnd w:id="9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77)</w:t>
            </w:r>
          </w:p>
          <w:bookmarkEnd w:id="9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Пірімов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78)</w:t>
            </w:r>
          </w:p>
          <w:bookmarkEnd w:id="10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Қожақазган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79)</w:t>
            </w:r>
          </w:p>
          <w:bookmarkEnd w:id="10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80)</w:t>
            </w:r>
          </w:p>
          <w:bookmarkEnd w:id="10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81)</w:t>
            </w:r>
          </w:p>
          <w:bookmarkEnd w:id="10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82)</w:t>
            </w:r>
          </w:p>
          <w:bookmarkEnd w:id="10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83)</w:t>
            </w:r>
          </w:p>
          <w:bookmarkEnd w:id="10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84)</w:t>
            </w:r>
          </w:p>
          <w:bookmarkEnd w:id="10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85)</w:t>
            </w:r>
          </w:p>
          <w:bookmarkEnd w:id="10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86)</w:t>
            </w:r>
          </w:p>
          <w:bookmarkEnd w:id="10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Байқожа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87)</w:t>
            </w:r>
          </w:p>
          <w:bookmarkEnd w:id="10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88)</w:t>
            </w:r>
          </w:p>
          <w:bookmarkEnd w:id="11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89)</w:t>
            </w:r>
          </w:p>
          <w:bookmarkEnd w:id="11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90)</w:t>
            </w:r>
          </w:p>
          <w:bookmarkEnd w:id="11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91)</w:t>
            </w:r>
          </w:p>
          <w:bookmarkEnd w:id="11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92)</w:t>
            </w:r>
          </w:p>
          <w:bookmarkEnd w:id="11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93)</w:t>
            </w:r>
          </w:p>
          <w:bookmarkEnd w:id="11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94)</w:t>
            </w:r>
          </w:p>
          <w:bookmarkEnd w:id="11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95)</w:t>
            </w:r>
          </w:p>
          <w:bookmarkEnd w:id="11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Лақалы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96)</w:t>
            </w:r>
          </w:p>
          <w:bookmarkEnd w:id="11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97)</w:t>
            </w:r>
          </w:p>
          <w:bookmarkEnd w:id="11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98)</w:t>
            </w:r>
          </w:p>
          <w:bookmarkEnd w:id="12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99)</w:t>
            </w:r>
          </w:p>
          <w:bookmarkEnd w:id="12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Шөлқұм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Қармақшы ауданы бойынша:</w:t>
            </w:r>
          </w:p>
          <w:bookmarkEnd w:id="122"/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100)</w:t>
            </w:r>
          </w:p>
          <w:bookmarkEnd w:id="12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101)</w:t>
            </w:r>
          </w:p>
          <w:bookmarkEnd w:id="12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102)</w:t>
            </w:r>
          </w:p>
          <w:bookmarkEnd w:id="12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Кемесалған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103)</w:t>
            </w:r>
          </w:p>
          <w:bookmarkEnd w:id="12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Ордазы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104)</w:t>
            </w:r>
          </w:p>
          <w:bookmarkEnd w:id="12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105)</w:t>
            </w:r>
          </w:p>
          <w:bookmarkEnd w:id="12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Төребай би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106)</w:t>
            </w:r>
          </w:p>
          <w:bookmarkEnd w:id="12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107)</w:t>
            </w:r>
          </w:p>
          <w:bookmarkEnd w:id="13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108)</w:t>
            </w:r>
          </w:p>
          <w:bookmarkEnd w:id="13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Таңшапағы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109)</w:t>
            </w:r>
          </w:p>
          <w:bookmarkEnd w:id="13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110)</w:t>
            </w:r>
          </w:p>
          <w:bookmarkEnd w:id="13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111)</w:t>
            </w:r>
          </w:p>
          <w:bookmarkEnd w:id="13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Тұрмағанбет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112)</w:t>
            </w:r>
          </w:p>
          <w:bookmarkEnd w:id="13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 Оңғар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113)</w:t>
            </w:r>
          </w:p>
          <w:bookmarkEnd w:id="13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Смаилтамы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114)</w:t>
            </w:r>
          </w:p>
          <w:bookmarkEnd w:id="13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115)</w:t>
            </w:r>
          </w:p>
          <w:bookmarkEnd w:id="13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116)</w:t>
            </w:r>
          </w:p>
          <w:bookmarkEnd w:id="13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117)</w:t>
            </w:r>
          </w:p>
          <w:bookmarkEnd w:id="14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Кекірелі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118)</w:t>
            </w:r>
          </w:p>
          <w:bookmarkEnd w:id="14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Шобанқазған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119)</w:t>
            </w:r>
          </w:p>
          <w:bookmarkEnd w:id="14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120)</w:t>
            </w:r>
          </w:p>
          <w:bookmarkEnd w:id="14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121)</w:t>
            </w:r>
          </w:p>
          <w:bookmarkEnd w:id="14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Қызылтам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122)</w:t>
            </w:r>
          </w:p>
          <w:bookmarkEnd w:id="14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123)</w:t>
            </w:r>
          </w:p>
          <w:bookmarkEnd w:id="14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Тұрғантамы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124)</w:t>
            </w:r>
          </w:p>
          <w:bookmarkEnd w:id="14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125)</w:t>
            </w:r>
          </w:p>
          <w:bookmarkEnd w:id="14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Жалағаш ауданы бойынша:</w:t>
            </w:r>
          </w:p>
          <w:bookmarkEnd w:id="149"/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126)</w:t>
            </w:r>
          </w:p>
          <w:bookmarkEnd w:id="15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127)</w:t>
            </w:r>
          </w:p>
          <w:bookmarkEnd w:id="15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128)</w:t>
            </w:r>
          </w:p>
          <w:bookmarkEnd w:id="15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129)</w:t>
            </w:r>
          </w:p>
          <w:bookmarkEnd w:id="15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130)</w:t>
            </w:r>
          </w:p>
          <w:bookmarkEnd w:id="15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131)</w:t>
            </w:r>
          </w:p>
          <w:bookmarkEnd w:id="15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Бұхарбай батыр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132)</w:t>
            </w:r>
          </w:p>
          <w:bookmarkEnd w:id="15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133)</w:t>
            </w:r>
          </w:p>
          <w:bookmarkEnd w:id="15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134)</w:t>
            </w:r>
          </w:p>
          <w:bookmarkEnd w:id="15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135)</w:t>
            </w:r>
          </w:p>
          <w:bookmarkEnd w:id="15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136)</w:t>
            </w:r>
          </w:p>
          <w:bookmarkEnd w:id="16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137)</w:t>
            </w:r>
          </w:p>
          <w:bookmarkEnd w:id="16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Т.Жүргенов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138)</w:t>
            </w:r>
          </w:p>
          <w:bookmarkEnd w:id="16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139)</w:t>
            </w:r>
          </w:p>
          <w:bookmarkEnd w:id="16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140)</w:t>
            </w:r>
          </w:p>
          <w:bookmarkEnd w:id="16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141)</w:t>
            </w:r>
          </w:p>
          <w:bookmarkEnd w:id="16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142)</w:t>
            </w:r>
          </w:p>
          <w:bookmarkEnd w:id="16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Шәменов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Сырдария ауданы бойынша:</w:t>
            </w:r>
          </w:p>
          <w:bookmarkEnd w:id="167"/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143)</w:t>
            </w:r>
          </w:p>
          <w:bookmarkEnd w:id="16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144)</w:t>
            </w:r>
          </w:p>
          <w:bookmarkEnd w:id="16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145)</w:t>
            </w:r>
          </w:p>
          <w:bookmarkEnd w:id="17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146)</w:t>
            </w:r>
          </w:p>
          <w:bookmarkEnd w:id="17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147)</w:t>
            </w:r>
          </w:p>
          <w:bookmarkEnd w:id="17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148)</w:t>
            </w:r>
          </w:p>
          <w:bookmarkEnd w:id="17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149)</w:t>
            </w:r>
          </w:p>
          <w:bookmarkEnd w:id="17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Ілиясов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150)</w:t>
            </w:r>
          </w:p>
          <w:bookmarkEnd w:id="17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151)</w:t>
            </w:r>
          </w:p>
          <w:bookmarkEnd w:id="17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152)</w:t>
            </w:r>
          </w:p>
          <w:bookmarkEnd w:id="17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153)</w:t>
            </w:r>
          </w:p>
          <w:bookmarkEnd w:id="17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Тоқмағанбетов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154)</w:t>
            </w:r>
          </w:p>
          <w:bookmarkEnd w:id="17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155)</w:t>
            </w:r>
          </w:p>
          <w:bookmarkEnd w:id="18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156)</w:t>
            </w:r>
          </w:p>
          <w:bookmarkEnd w:id="18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Шиелі ауданы бойынша:</w:t>
            </w:r>
          </w:p>
          <w:bookmarkEnd w:id="182"/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157)</w:t>
            </w:r>
          </w:p>
          <w:bookmarkEnd w:id="18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158)</w:t>
            </w:r>
          </w:p>
          <w:bookmarkEnd w:id="18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159)</w:t>
            </w:r>
          </w:p>
          <w:bookmarkEnd w:id="18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Полуказарма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160)</w:t>
            </w:r>
          </w:p>
          <w:bookmarkEnd w:id="18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 би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161)</w:t>
            </w:r>
          </w:p>
          <w:bookmarkEnd w:id="18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162)</w:t>
            </w:r>
          </w:p>
          <w:bookmarkEnd w:id="18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163)</w:t>
            </w:r>
          </w:p>
          <w:bookmarkEnd w:id="18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164)</w:t>
            </w:r>
          </w:p>
          <w:bookmarkEnd w:id="19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165)</w:t>
            </w:r>
          </w:p>
          <w:bookmarkEnd w:id="19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166)</w:t>
            </w:r>
          </w:p>
          <w:bookmarkEnd w:id="19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167)</w:t>
            </w:r>
          </w:p>
          <w:bookmarkEnd w:id="19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Байсын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168)</w:t>
            </w:r>
          </w:p>
          <w:bookmarkEnd w:id="19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169)</w:t>
            </w:r>
          </w:p>
          <w:bookmarkEnd w:id="19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170)</w:t>
            </w:r>
          </w:p>
          <w:bookmarkEnd w:id="19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171)</w:t>
            </w:r>
          </w:p>
          <w:bookmarkEnd w:id="19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172)</w:t>
            </w:r>
          </w:p>
          <w:bookmarkEnd w:id="19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173)</w:t>
            </w:r>
          </w:p>
          <w:bookmarkEnd w:id="19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174)</w:t>
            </w:r>
          </w:p>
          <w:bookmarkEnd w:id="20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Жахаев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175)</w:t>
            </w:r>
          </w:p>
          <w:bookmarkEnd w:id="20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Жансейіт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176)</w:t>
            </w:r>
          </w:p>
          <w:bookmarkEnd w:id="20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177)</w:t>
            </w:r>
          </w:p>
          <w:bookmarkEnd w:id="20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Бұланбай бауы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178)</w:t>
            </w:r>
          </w:p>
          <w:bookmarkEnd w:id="20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179)</w:t>
            </w:r>
          </w:p>
          <w:bookmarkEnd w:id="20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180)</w:t>
            </w:r>
          </w:p>
          <w:bookmarkEnd w:id="20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181)</w:t>
            </w:r>
          </w:p>
          <w:bookmarkEnd w:id="20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182)</w:t>
            </w:r>
          </w:p>
          <w:bookmarkEnd w:id="20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Ботабай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183)</w:t>
            </w:r>
          </w:p>
          <w:bookmarkEnd w:id="20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би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184)</w:t>
            </w:r>
          </w:p>
          <w:bookmarkEnd w:id="21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185)</w:t>
            </w:r>
          </w:p>
          <w:bookmarkEnd w:id="21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Кирпичный завод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186)</w:t>
            </w:r>
          </w:p>
          <w:bookmarkEnd w:id="21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2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187)</w:t>
            </w:r>
          </w:p>
          <w:bookmarkEnd w:id="21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Тәжібаев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188)</w:t>
            </w:r>
          </w:p>
          <w:bookmarkEnd w:id="21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Қодаманов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189)</w:t>
            </w:r>
          </w:p>
          <w:bookmarkEnd w:id="21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190)</w:t>
            </w:r>
          </w:p>
          <w:bookmarkEnd w:id="21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Жаңақорған ауданы бойынша:</w:t>
            </w:r>
          </w:p>
          <w:bookmarkEnd w:id="217"/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191)</w:t>
            </w:r>
          </w:p>
          <w:bookmarkEnd w:id="21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192)</w:t>
            </w:r>
          </w:p>
          <w:bookmarkEnd w:id="21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 кенті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193)</w:t>
            </w:r>
          </w:p>
          <w:bookmarkEnd w:id="22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194)</w:t>
            </w:r>
          </w:p>
          <w:bookmarkEnd w:id="22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195)</w:t>
            </w:r>
          </w:p>
          <w:bookmarkEnd w:id="22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196)</w:t>
            </w:r>
          </w:p>
          <w:bookmarkEnd w:id="22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197)</w:t>
            </w:r>
          </w:p>
          <w:bookmarkEnd w:id="22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Билібай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198)</w:t>
            </w:r>
          </w:p>
          <w:bookmarkEnd w:id="22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199)</w:t>
            </w:r>
          </w:p>
          <w:bookmarkEnd w:id="22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200)</w:t>
            </w:r>
          </w:p>
          <w:bookmarkEnd w:id="22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Апанқақ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201)</w:t>
            </w:r>
          </w:p>
          <w:bookmarkEnd w:id="22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202)</w:t>
            </w:r>
          </w:p>
          <w:bookmarkEnd w:id="22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203)</w:t>
            </w:r>
          </w:p>
          <w:bookmarkEnd w:id="23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204)</w:t>
            </w:r>
          </w:p>
          <w:bookmarkEnd w:id="23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205)</w:t>
            </w:r>
          </w:p>
          <w:bookmarkEnd w:id="23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206)</w:t>
            </w:r>
          </w:p>
          <w:bookmarkEnd w:id="23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207)</w:t>
            </w:r>
          </w:p>
          <w:bookmarkEnd w:id="23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208)</w:t>
            </w:r>
          </w:p>
          <w:bookmarkEnd w:id="23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209)</w:t>
            </w:r>
          </w:p>
          <w:bookmarkEnd w:id="23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210)</w:t>
            </w:r>
          </w:p>
          <w:bookmarkEnd w:id="23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Қалғансыр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211)</w:t>
            </w:r>
          </w:p>
          <w:bookmarkEnd w:id="23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Қашқанкөл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212)</w:t>
            </w:r>
          </w:p>
          <w:bookmarkEnd w:id="23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213)</w:t>
            </w:r>
          </w:p>
          <w:bookmarkEnd w:id="24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214)</w:t>
            </w:r>
          </w:p>
          <w:bookmarkEnd w:id="24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215)</w:t>
            </w:r>
          </w:p>
          <w:bookmarkEnd w:id="24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216)</w:t>
            </w:r>
          </w:p>
          <w:bookmarkEnd w:id="24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217)</w:t>
            </w:r>
          </w:p>
          <w:bookmarkEnd w:id="24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218)</w:t>
            </w:r>
          </w:p>
          <w:bookmarkEnd w:id="24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219)</w:t>
            </w:r>
          </w:p>
          <w:bookmarkEnd w:id="246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220)</w:t>
            </w:r>
          </w:p>
          <w:bookmarkEnd w:id="247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221)</w:t>
            </w:r>
          </w:p>
          <w:bookmarkEnd w:id="248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222)</w:t>
            </w:r>
          </w:p>
          <w:bookmarkEnd w:id="249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223)</w:t>
            </w:r>
          </w:p>
          <w:bookmarkEnd w:id="250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224)</w:t>
            </w:r>
          </w:p>
          <w:bookmarkEnd w:id="251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225)</w:t>
            </w:r>
          </w:p>
          <w:bookmarkEnd w:id="252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Құттықожа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226)</w:t>
            </w:r>
          </w:p>
          <w:bookmarkEnd w:id="253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