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891d9" w14:textId="18891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 әкімдігінің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әкімдігінің 2017 жылғы 1 наурыздағы № 726 қаулысы. Қызылорда облысының Әділет департаментінде 2017 жылғы 28 наурызда № 5770 болып тіркелді. Күші жойылды - Қызылорда облысы әкімдігінің 2018 жылғы 15 наурыздағы № 1072 қаулысымен</w:t>
      </w:r>
    </w:p>
    <w:p>
      <w:pPr>
        <w:spacing w:after="0"/>
        <w:ind w:left="0"/>
        <w:jc w:val="both"/>
      </w:pPr>
      <w:r>
        <w:rPr>
          <w:rFonts w:ascii="Times New Roman"/>
          <w:b w:val="false"/>
          <w:i w:val="false"/>
          <w:color w:val="ff0000"/>
          <w:sz w:val="28"/>
        </w:rPr>
        <w:t xml:space="preserve">
      Ескерту. Күші жойылды - Қызылорда облысы әкімдігінің 15.03.2018 </w:t>
      </w:r>
      <w:r>
        <w:rPr>
          <w:rFonts w:ascii="Times New Roman"/>
          <w:b w:val="false"/>
          <w:i w:val="false"/>
          <w:color w:val="ff0000"/>
          <w:sz w:val="28"/>
        </w:rPr>
        <w:t>№ 1072</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және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2016 жылғы 29 желтоқсандағы </w:t>
      </w:r>
      <w:r>
        <w:rPr>
          <w:rFonts w:ascii="Times New Roman"/>
          <w:b w:val="false"/>
          <w:i w:val="false"/>
          <w:color w:val="000000"/>
          <w:sz w:val="28"/>
        </w:rPr>
        <w:t>№ 110</w:t>
      </w:r>
      <w:r>
        <w:rPr>
          <w:rFonts w:ascii="Times New Roman"/>
          <w:b w:val="false"/>
          <w:i w:val="false"/>
          <w:color w:val="000000"/>
          <w:sz w:val="28"/>
        </w:rPr>
        <w:t xml:space="preserve"> бұйрығына (нормативтік құқықтық актілерді мемлекеттік тіркеу Тізілімінде 14637 нөмірімен тіркелген) сәйкес Қызылорда облысының әкімдігі </w:t>
      </w:r>
      <w:r>
        <w:rPr>
          <w:rFonts w:ascii="Times New Roman"/>
          <w:b/>
          <w:i w:val="false"/>
          <w:color w:val="000000"/>
          <w:sz w:val="28"/>
        </w:rPr>
        <w:t>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Қызылорда облысы әкімдігінің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"Қызылорда облысы әкімдігінің "Б" корпусы мемлекеттік әкімшілік қызметшілерінің қызметін бағалаудың әдістемесін бекіту туралы" Қызылорда облысы әкімдігінің 2016 жылғы 17 наурыздағы </w:t>
      </w:r>
      <w:r>
        <w:rPr>
          <w:rFonts w:ascii="Times New Roman"/>
          <w:b w:val="false"/>
          <w:i w:val="false"/>
          <w:color w:val="000000"/>
          <w:sz w:val="28"/>
        </w:rPr>
        <w:t>№ 392</w:t>
      </w:r>
      <w:r>
        <w:rPr>
          <w:rFonts w:ascii="Times New Roman"/>
          <w:b w:val="false"/>
          <w:i w:val="false"/>
          <w:color w:val="000000"/>
          <w:sz w:val="28"/>
        </w:rPr>
        <w:t xml:space="preserve"> қаулысының (нормативтік құқықтық актілерінің мемлекеттік тіркеу Тізілімінде 5489 нөмірімен тіркелген, "Кызылординские вести" және "Сыр бойы" газеттерінде 2016 жылғы 12 мамырда жарияланған) күші жойылды деп танылсын. </w:t>
      </w:r>
    </w:p>
    <w:bookmarkEnd w:id="2"/>
    <w:bookmarkStart w:name="z7" w:id="3"/>
    <w:p>
      <w:pPr>
        <w:spacing w:after="0"/>
        <w:ind w:left="0"/>
        <w:jc w:val="both"/>
      </w:pPr>
      <w:r>
        <w:rPr>
          <w:rFonts w:ascii="Times New Roman"/>
          <w:b w:val="false"/>
          <w:i w:val="false"/>
          <w:color w:val="000000"/>
          <w:sz w:val="28"/>
        </w:rPr>
        <w:t>
      3. Облыстық бюджеттен қаржыландырылатын атқарушы органдар осы қаулыдан туындайтын шараларды қабылдасын.</w:t>
      </w:r>
    </w:p>
    <w:bookmarkEnd w:id="3"/>
    <w:bookmarkStart w:name="z8" w:id="4"/>
    <w:p>
      <w:pPr>
        <w:spacing w:after="0"/>
        <w:ind w:left="0"/>
        <w:jc w:val="both"/>
      </w:pPr>
      <w:r>
        <w:rPr>
          <w:rFonts w:ascii="Times New Roman"/>
          <w:b w:val="false"/>
          <w:i w:val="false"/>
          <w:color w:val="000000"/>
          <w:sz w:val="28"/>
        </w:rPr>
        <w:t>
      4. Осы қаулының орындалуын бақылау "Қызылорда облысы әкімінің аппараты" мемлекеттік мекемесіне жүктелсін.</w:t>
      </w:r>
    </w:p>
    <w:bookmarkEnd w:id="4"/>
    <w:bookmarkStart w:name="z9" w:id="5"/>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Көшербаев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2017 жылғы "1" наурыздағы № 726</w:t>
            </w:r>
            <w:r>
              <w:br/>
            </w:r>
            <w:r>
              <w:rPr>
                <w:rFonts w:ascii="Times New Roman"/>
                <w:b w:val="false"/>
                <w:i w:val="false"/>
                <w:color w:val="000000"/>
                <w:sz w:val="20"/>
              </w:rPr>
              <w:t>қаулысымен бекітілген</w:t>
            </w:r>
          </w:p>
        </w:tc>
      </w:tr>
    </w:tbl>
    <w:bookmarkStart w:name="z12" w:id="6"/>
    <w:p>
      <w:pPr>
        <w:spacing w:after="0"/>
        <w:ind w:left="0"/>
        <w:jc w:val="left"/>
      </w:pPr>
      <w:r>
        <w:rPr>
          <w:rFonts w:ascii="Times New Roman"/>
          <w:b/>
          <w:i w:val="false"/>
          <w:color w:val="000000"/>
        </w:rPr>
        <w:t xml:space="preserve"> Қызылорда облысы әкімдігінің "Б" корпусы мемлекеттік әкімшілік қызметшілерінің қызметін бағалаудың әдістемесі</w:t>
      </w:r>
    </w:p>
    <w:bookmarkEnd w:id="6"/>
    <w:bookmarkStart w:name="z13" w:id="7"/>
    <w:p>
      <w:pPr>
        <w:spacing w:after="0"/>
        <w:ind w:left="0"/>
        <w:jc w:val="left"/>
      </w:pPr>
      <w:r>
        <w:rPr>
          <w:rFonts w:ascii="Times New Roman"/>
          <w:b/>
          <w:i w:val="false"/>
          <w:color w:val="000000"/>
        </w:rPr>
        <w:t xml:space="preserve"> 1. Жалпы ережелер</w:t>
      </w:r>
    </w:p>
    <w:bookmarkEnd w:id="7"/>
    <w:bookmarkStart w:name="z14" w:id="8"/>
    <w:p>
      <w:pPr>
        <w:spacing w:after="0"/>
        <w:ind w:left="0"/>
        <w:jc w:val="both"/>
      </w:pPr>
      <w:r>
        <w:rPr>
          <w:rFonts w:ascii="Times New Roman"/>
          <w:b w:val="false"/>
          <w:i w:val="false"/>
          <w:color w:val="000000"/>
          <w:sz w:val="28"/>
        </w:rPr>
        <w:t xml:space="preserve">
      1. Осы Қызылорда облысы әкімдігінің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Заңының 2015 жылғы 23 қарашадағы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Қызылорда облысы әкімдігінің "Б" корпусы мемлекеттік әкімшілік қызметшілерінің (бұдан әрі – "Б" корпусының қызметшілері) қызметін бағалау алгоритмін айқындайды.</w:t>
      </w:r>
    </w:p>
    <w:bookmarkEnd w:id="8"/>
    <w:bookmarkStart w:name="z15" w:id="9"/>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9"/>
    <w:bookmarkStart w:name="z16" w:id="10"/>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10"/>
    <w:bookmarkStart w:name="z17" w:id="11"/>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11"/>
    <w:bookmarkStart w:name="z18" w:id="12"/>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2"/>
    <w:bookmarkStart w:name="z19" w:id="13"/>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3"/>
    <w:bookmarkStart w:name="z20" w:id="14"/>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4"/>
    <w:bookmarkStart w:name="z21" w:id="15"/>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5"/>
    <w:bookmarkStart w:name="z22" w:id="16"/>
    <w:p>
      <w:pPr>
        <w:spacing w:after="0"/>
        <w:ind w:left="0"/>
        <w:jc w:val="both"/>
      </w:pPr>
      <w:r>
        <w:rPr>
          <w:rFonts w:ascii="Times New Roman"/>
          <w:b w:val="false"/>
          <w:i w:val="false"/>
          <w:color w:val="000000"/>
          <w:sz w:val="28"/>
        </w:rPr>
        <w:t>
      "Б" корпусы қызметшісінің тікелей басшысы лауазымдық нұсқаулыққа сәйкес аталған қызметші бағынатын тұлға болып табылады.</w:t>
      </w:r>
    </w:p>
    <w:bookmarkEnd w:id="16"/>
    <w:bookmarkStart w:name="z23" w:id="17"/>
    <w:p>
      <w:pPr>
        <w:spacing w:after="0"/>
        <w:ind w:left="0"/>
        <w:jc w:val="both"/>
      </w:pPr>
      <w:r>
        <w:rPr>
          <w:rFonts w:ascii="Times New Roman"/>
          <w:b w:val="false"/>
          <w:i w:val="false"/>
          <w:color w:val="000000"/>
          <w:sz w:val="28"/>
        </w:rPr>
        <w:t>
      Облыстық бюджеттен қаржыландырылатын атқарушы органдары басшыларының бағалануы облыс әкімімен немесе оның өкілеттік беруімен оның орынбасарларының бірімен жүргізіледі.</w:t>
      </w:r>
    </w:p>
    <w:bookmarkEnd w:id="17"/>
    <w:bookmarkStart w:name="z24" w:id="18"/>
    <w:p>
      <w:pPr>
        <w:spacing w:after="0"/>
        <w:ind w:left="0"/>
        <w:jc w:val="both"/>
      </w:pPr>
      <w:r>
        <w:rPr>
          <w:rFonts w:ascii="Times New Roman"/>
          <w:b w:val="false"/>
          <w:i w:val="false"/>
          <w:color w:val="000000"/>
          <w:sz w:val="28"/>
        </w:rPr>
        <w:t>
      5. Жылдық бағалау:</w:t>
      </w:r>
    </w:p>
    <w:bookmarkEnd w:id="18"/>
    <w:bookmarkStart w:name="z25" w:id="19"/>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9"/>
    <w:bookmarkStart w:name="z26" w:id="20"/>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 корпусы қызметшісінің жеке жұмыс жоспарын орындау бағасынан құралады.</w:t>
      </w:r>
    </w:p>
    <w:bookmarkEnd w:id="20"/>
    <w:bookmarkStart w:name="z27" w:id="21"/>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персоналды басқару қызметі оның жұмыс органы болып табылады.</w:t>
      </w:r>
    </w:p>
    <w:bookmarkEnd w:id="21"/>
    <w:bookmarkStart w:name="z28" w:id="22"/>
    <w:p>
      <w:pPr>
        <w:spacing w:after="0"/>
        <w:ind w:left="0"/>
        <w:jc w:val="both"/>
      </w:pPr>
      <w:r>
        <w:rPr>
          <w:rFonts w:ascii="Times New Roman"/>
          <w:b w:val="false"/>
          <w:i w:val="false"/>
          <w:color w:val="000000"/>
          <w:sz w:val="28"/>
        </w:rPr>
        <w:t>
      7. Бағалау жөніндегі комиссияның отырысы оның құрамының кемінде үштен екі бөлігі қатысқан жағдайда өкілетті болып есептеледі.</w:t>
      </w:r>
    </w:p>
    <w:bookmarkEnd w:id="22"/>
    <w:bookmarkStart w:name="z29" w:id="23"/>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End w:id="23"/>
    <w:bookmarkStart w:name="z30" w:id="24"/>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4"/>
    <w:bookmarkStart w:name="z31" w:id="25"/>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5"/>
    <w:bookmarkStart w:name="z32" w:id="26"/>
    <w:p>
      <w:pPr>
        <w:spacing w:after="0"/>
        <w:ind w:left="0"/>
        <w:jc w:val="both"/>
      </w:pPr>
      <w:r>
        <w:rPr>
          <w:rFonts w:ascii="Times New Roman"/>
          <w:b w:val="false"/>
          <w:i w:val="false"/>
          <w:color w:val="000000"/>
          <w:sz w:val="28"/>
        </w:rPr>
        <w:t>
      Бағалау жөніндегі комиссияның хатшысы болып персоналды басқару қызметінің қызметшісі табылады. Бағалау жөніндегі комиссияның хатшысы дауыс беруге қатыспайды.</w:t>
      </w:r>
    </w:p>
    <w:bookmarkEnd w:id="26"/>
    <w:bookmarkStart w:name="z33" w:id="27"/>
    <w:p>
      <w:pPr>
        <w:spacing w:after="0"/>
        <w:ind w:left="0"/>
        <w:jc w:val="left"/>
      </w:pPr>
      <w:r>
        <w:rPr>
          <w:rFonts w:ascii="Times New Roman"/>
          <w:b/>
          <w:i w:val="false"/>
          <w:color w:val="000000"/>
        </w:rPr>
        <w:t xml:space="preserve"> 2. Жұмыстың жеке жоспарын құрастыру</w:t>
      </w:r>
    </w:p>
    <w:bookmarkEnd w:id="27"/>
    <w:bookmarkStart w:name="z34" w:id="28"/>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бағаланатын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8"/>
    <w:bookmarkStart w:name="z35" w:id="29"/>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9"/>
    <w:bookmarkStart w:name="z36" w:id="30"/>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30"/>
    <w:bookmarkStart w:name="z37" w:id="31"/>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31"/>
    <w:bookmarkStart w:name="z38" w:id="32"/>
    <w:p>
      <w:pPr>
        <w:spacing w:after="0"/>
        <w:ind w:left="0"/>
        <w:jc w:val="left"/>
      </w:pPr>
      <w:r>
        <w:rPr>
          <w:rFonts w:ascii="Times New Roman"/>
          <w:b/>
          <w:i w:val="false"/>
          <w:color w:val="000000"/>
        </w:rPr>
        <w:t xml:space="preserve"> 3. Бағалауды жүргізуге дайындық</w:t>
      </w:r>
    </w:p>
    <w:bookmarkEnd w:id="32"/>
    <w:bookmarkStart w:name="z39" w:id="33"/>
    <w:p>
      <w:pPr>
        <w:spacing w:after="0"/>
        <w:ind w:left="0"/>
        <w:jc w:val="both"/>
      </w:pPr>
      <w:r>
        <w:rPr>
          <w:rFonts w:ascii="Times New Roman"/>
          <w:b w:val="false"/>
          <w:i w:val="false"/>
          <w:color w:val="000000"/>
          <w:sz w:val="28"/>
        </w:rPr>
        <w:t>
      14. Персоналды басқару қызметі Бағалау жөніндегі комиссия төрағасының келісімімен бағалауды өткізу кестесін қалыптастырады.</w:t>
      </w:r>
    </w:p>
    <w:bookmarkEnd w:id="33"/>
    <w:bookmarkStart w:name="z40" w:id="34"/>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уақтылы хабардар етуді қамтамасыз етеді және оларға бағалау парақтарын толтыру үшін жібереді.</w:t>
      </w:r>
    </w:p>
    <w:bookmarkEnd w:id="34"/>
    <w:bookmarkStart w:name="z41" w:id="35"/>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35"/>
    <w:bookmarkStart w:name="z42" w:id="36"/>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балдарынан құралады.</w:t>
      </w:r>
    </w:p>
    <w:bookmarkEnd w:id="36"/>
    <w:bookmarkStart w:name="z43" w:id="37"/>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37"/>
    <w:bookmarkStart w:name="z44" w:id="38"/>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8"/>
    <w:bookmarkStart w:name="z45" w:id="39"/>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қызмет түрлері мемлекеттік органдармен салалық ерекшеліктеріне сүйеніп өз бетімен белгіленеді және атқарылған жұмыстың көлемі мен күрделігінің өсу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органдардың Интранет-порталында белгіленетін де, белгіленбейтін де құжаттар мен іс-шаралар кіре алады.</w:t>
      </w:r>
    </w:p>
    <w:bookmarkEnd w:id="39"/>
    <w:bookmarkStart w:name="z46" w:id="40"/>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шкалаға сәйкес "+1"-ден "+5" баллға дейін иеленеді.</w:t>
      </w:r>
    </w:p>
    <w:bookmarkEnd w:id="40"/>
    <w:bookmarkStart w:name="z47" w:id="41"/>
    <w:p>
      <w:pPr>
        <w:spacing w:after="0"/>
        <w:ind w:left="0"/>
        <w:jc w:val="both"/>
      </w:pPr>
      <w:r>
        <w:rPr>
          <w:rFonts w:ascii="Times New Roman"/>
          <w:b w:val="false"/>
          <w:i w:val="false"/>
          <w:color w:val="000000"/>
          <w:sz w:val="28"/>
        </w:rPr>
        <w:t>
      19. Айыппұл балдары орындау және еңбек тәртібін бұзғаны үшін қойылады.</w:t>
      </w:r>
    </w:p>
    <w:bookmarkEnd w:id="41"/>
    <w:bookmarkStart w:name="z48" w:id="42"/>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42"/>
    <w:bookmarkStart w:name="z49" w:id="43"/>
    <w:p>
      <w:pPr>
        <w:spacing w:after="0"/>
        <w:ind w:left="0"/>
        <w:jc w:val="both"/>
      </w:pPr>
      <w:r>
        <w:rPr>
          <w:rFonts w:ascii="Times New Roman"/>
          <w:b w:val="false"/>
          <w:i w:val="false"/>
          <w:color w:val="000000"/>
          <w:sz w:val="28"/>
        </w:rPr>
        <w:t>
      Атқарушылық тәртібін бұзу фактілері туралы ақпараттың қайнары ретінде құжатайналым қызметі және "Б" корпусы қызметшісінің тікелей басшысының құжатпен дәлелденген мәліметі саналады.</w:t>
      </w:r>
    </w:p>
    <w:bookmarkEnd w:id="43"/>
    <w:bookmarkStart w:name="z50" w:id="44"/>
    <w:p>
      <w:pPr>
        <w:spacing w:after="0"/>
        <w:ind w:left="0"/>
        <w:jc w:val="both"/>
      </w:pPr>
      <w:r>
        <w:rPr>
          <w:rFonts w:ascii="Times New Roman"/>
          <w:b w:val="false"/>
          <w:i w:val="false"/>
          <w:color w:val="000000"/>
          <w:sz w:val="28"/>
        </w:rPr>
        <w:t>
      21. Еңбек тәртібін бұзуға:</w:t>
      </w:r>
    </w:p>
    <w:bookmarkEnd w:id="44"/>
    <w:bookmarkStart w:name="z51" w:id="45"/>
    <w:p>
      <w:pPr>
        <w:spacing w:after="0"/>
        <w:ind w:left="0"/>
        <w:jc w:val="both"/>
      </w:pPr>
      <w:r>
        <w:rPr>
          <w:rFonts w:ascii="Times New Roman"/>
          <w:b w:val="false"/>
          <w:i w:val="false"/>
          <w:color w:val="000000"/>
          <w:sz w:val="28"/>
        </w:rPr>
        <w:t>
      1) дәлелді себепсіз жұмысқа кешігу;</w:t>
      </w:r>
    </w:p>
    <w:bookmarkEnd w:id="45"/>
    <w:bookmarkStart w:name="z52" w:id="46"/>
    <w:p>
      <w:pPr>
        <w:spacing w:after="0"/>
        <w:ind w:left="0"/>
        <w:jc w:val="both"/>
      </w:pPr>
      <w:r>
        <w:rPr>
          <w:rFonts w:ascii="Times New Roman"/>
          <w:b w:val="false"/>
          <w:i w:val="false"/>
          <w:color w:val="000000"/>
          <w:sz w:val="28"/>
        </w:rPr>
        <w:t>
      2) қызметшілердің қызметтік әдепті бұзуы жатады.</w:t>
      </w:r>
    </w:p>
    <w:bookmarkEnd w:id="46"/>
    <w:bookmarkStart w:name="z53" w:id="47"/>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персоналды басқару қызметі және "Б" корпусы қызметшісінің тікелей басшысының құжатпен дәлелденген мәліметі саналады.</w:t>
      </w:r>
    </w:p>
    <w:bookmarkEnd w:id="47"/>
    <w:bookmarkStart w:name="z54" w:id="48"/>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балдары қойылады.</w:t>
      </w:r>
    </w:p>
    <w:bookmarkEnd w:id="48"/>
    <w:bookmarkStart w:name="z55" w:id="49"/>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9"/>
    <w:bookmarkStart w:name="z56" w:id="50"/>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персоналды басқару, құжатайналымы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50"/>
    <w:bookmarkStart w:name="z57" w:id="51"/>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51"/>
    <w:bookmarkStart w:name="z58" w:id="52"/>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bookmarkEnd w:id="52"/>
    <w:bookmarkStart w:name="z59" w:id="53"/>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бойынша есептейді:</w:t>
      </w:r>
    </w:p>
    <w:bookmarkEnd w:id="53"/>
    <w:bookmarkStart w:name="z60" w:id="54"/>
    <w:p>
      <w:pPr>
        <w:spacing w:after="0"/>
        <w:ind w:left="0"/>
        <w:jc w:val="both"/>
      </w:pPr>
      <w:r>
        <w:rPr>
          <w:rFonts w:ascii="Times New Roman"/>
          <w:b w:val="false"/>
          <w:i w:val="false"/>
          <w:color w:val="000000"/>
          <w:sz w:val="28"/>
        </w:rPr>
        <w:t xml:space="preserve">
      </w:t>
      </w:r>
    </w:p>
    <w:bookmarkEnd w:id="54"/>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bookmarkStart w:name="z61" w:id="55"/>
    <w:p>
      <w:pPr>
        <w:spacing w:after="0"/>
        <w:ind w:left="0"/>
        <w:jc w:val="both"/>
      </w:pPr>
      <w:r>
        <w:rPr>
          <w:rFonts w:ascii="Times New Roman"/>
          <w:b w:val="false"/>
          <w:i w:val="false"/>
          <w:color w:val="000000"/>
          <w:sz w:val="28"/>
        </w:rPr>
        <w:t xml:space="preserve">
      </w:t>
      </w:r>
    </w:p>
    <w:bookmarkEnd w:id="55"/>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bookmarkStart w:name="z62" w:id="56"/>
    <w:p>
      <w:pPr>
        <w:spacing w:after="0"/>
        <w:ind w:left="0"/>
        <w:jc w:val="both"/>
      </w:pPr>
      <w:r>
        <w:rPr>
          <w:rFonts w:ascii="Times New Roman"/>
          <w:b w:val="false"/>
          <w:i w:val="false"/>
          <w:color w:val="000000"/>
          <w:sz w:val="28"/>
        </w:rPr>
        <w:t>
      a – көтермелеу балдары;</w:t>
      </w:r>
    </w:p>
    <w:bookmarkEnd w:id="56"/>
    <w:bookmarkStart w:name="z63" w:id="57"/>
    <w:p>
      <w:pPr>
        <w:spacing w:after="0"/>
        <w:ind w:left="0"/>
        <w:jc w:val="both"/>
      </w:pPr>
      <w:r>
        <w:rPr>
          <w:rFonts w:ascii="Times New Roman"/>
          <w:b w:val="false"/>
          <w:i w:val="false"/>
          <w:color w:val="000000"/>
          <w:sz w:val="28"/>
        </w:rPr>
        <w:t>
      в - айыппұл балдары.</w:t>
      </w:r>
    </w:p>
    <w:bookmarkEnd w:id="57"/>
    <w:bookmarkStart w:name="z64" w:id="58"/>
    <w:p>
      <w:pPr>
        <w:spacing w:after="0"/>
        <w:ind w:left="0"/>
        <w:jc w:val="both"/>
      </w:pPr>
      <w:r>
        <w:rPr>
          <w:rFonts w:ascii="Times New Roman"/>
          <w:b w:val="false"/>
          <w:i w:val="false"/>
          <w:color w:val="000000"/>
          <w:sz w:val="28"/>
        </w:rPr>
        <w:t>
      27. Тоқсандық қорытынды баға келесі шәкіл бойынша қойылады: 80 балдан төмен – "қанағаттанарлықсыз", 80-нен 105 (қоса алғанда) балға дейін – "қанағаттанарлық", 106-дан 130 балға дейін (қоса алғанда) – "тиімді", 130 балдан астам – "өте жақсы".</w:t>
      </w:r>
    </w:p>
    <w:bookmarkEnd w:id="58"/>
    <w:bookmarkStart w:name="z65" w:id="59"/>
    <w:p>
      <w:pPr>
        <w:spacing w:after="0"/>
        <w:ind w:left="0"/>
        <w:jc w:val="left"/>
      </w:pPr>
      <w:r>
        <w:rPr>
          <w:rFonts w:ascii="Times New Roman"/>
          <w:b/>
          <w:i w:val="false"/>
          <w:color w:val="000000"/>
        </w:rPr>
        <w:t xml:space="preserve"> 5. Жылдық бағалау</w:t>
      </w:r>
    </w:p>
    <w:bookmarkEnd w:id="59"/>
    <w:bookmarkStart w:name="z66" w:id="60"/>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60"/>
    <w:bookmarkStart w:name="z67" w:id="61"/>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61"/>
    <w:bookmarkStart w:name="z68" w:id="62"/>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bookmarkEnd w:id="62"/>
    <w:bookmarkStart w:name="z69" w:id="63"/>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- 2 балл;</w:t>
      </w:r>
    </w:p>
    <w:bookmarkEnd w:id="63"/>
    <w:bookmarkStart w:name="z70" w:id="64"/>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4"/>
    <w:bookmarkStart w:name="z71" w:id="65"/>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5"/>
    <w:bookmarkStart w:name="z72" w:id="66"/>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End w:id="66"/>
    <w:bookmarkStart w:name="z73" w:id="67"/>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7"/>
    <w:bookmarkStart w:name="z74" w:id="68"/>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құрастырылады.</w:t>
      </w:r>
    </w:p>
    <w:bookmarkEnd w:id="68"/>
    <w:bookmarkStart w:name="z75" w:id="69"/>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w:t>
      </w:r>
    </w:p>
    <w:bookmarkEnd w:id="69"/>
    <w:bookmarkStart w:name="z76"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77"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жылдық баға;</w:t>
      </w:r>
      <w:r>
        <w:br/>
      </w:r>
      <w:r>
        <w:rPr>
          <w:rFonts w:ascii="Times New Roman"/>
          <w:b w:val="false"/>
          <w:i w:val="false"/>
          <w:color w:val="000000"/>
          <w:sz w:val="28"/>
        </w:rPr>
        <w:t>
</w:t>
      </w:r>
    </w:p>
    <w:bookmarkStart w:name="z78" w:id="72"/>
    <w:p>
      <w:pPr>
        <w:spacing w:after="0"/>
        <w:ind w:left="0"/>
        <w:jc w:val="both"/>
      </w:pPr>
      <w:r>
        <w:rPr>
          <w:rFonts w:ascii="Times New Roman"/>
          <w:b w:val="false"/>
          <w:i w:val="false"/>
          <w:color w:val="000000"/>
          <w:sz w:val="28"/>
        </w:rPr>
        <w:t>
       </w:t>
      </w:r>
    </w:p>
    <w:bookmarkEnd w:id="72"/>
    <w:bookmarkStart w:name="z79" w:id="73"/>
    <w:p>
      <w:pPr>
        <w:spacing w:after="0"/>
        <w:ind w:left="0"/>
        <w:jc w:val="both"/>
      </w:pPr>
      <w:r>
        <w:rPr>
          <w:rFonts w:ascii="Times New Roman"/>
          <w:b w:val="false"/>
          <w:i w:val="false"/>
          <w:color w:val="000000"/>
          <w:sz w:val="28"/>
        </w:rPr>
        <w:t xml:space="preserve">
      </w:t>
      </w:r>
    </w:p>
    <w:bookmarkEnd w:id="73"/>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 Бұл ретте тоқсандық бағалардан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p>
    <w:bookmarkStart w:name="z80" w:id="74"/>
    <w:p>
      <w:pPr>
        <w:spacing w:after="0"/>
        <w:ind w:left="0"/>
        <w:jc w:val="both"/>
      </w:pPr>
      <w:r>
        <w:rPr>
          <w:rFonts w:ascii="Times New Roman"/>
          <w:b w:val="false"/>
          <w:i w:val="false"/>
          <w:color w:val="000000"/>
          <w:sz w:val="28"/>
        </w:rPr>
        <w:t>
      "қанағаттанарлықсыз" мәнге (80 балдан төмен) – 2 балл;</w:t>
      </w:r>
    </w:p>
    <w:bookmarkEnd w:id="74"/>
    <w:bookmarkStart w:name="z81" w:id="75"/>
    <w:p>
      <w:pPr>
        <w:spacing w:after="0"/>
        <w:ind w:left="0"/>
        <w:jc w:val="both"/>
      </w:pPr>
      <w:r>
        <w:rPr>
          <w:rFonts w:ascii="Times New Roman"/>
          <w:b w:val="false"/>
          <w:i w:val="false"/>
          <w:color w:val="000000"/>
          <w:sz w:val="28"/>
        </w:rPr>
        <w:t>
      "қанағаттанарлық" мәнге (80-нен 105 балға дейін) – 3 балл;</w:t>
      </w:r>
    </w:p>
    <w:bookmarkEnd w:id="75"/>
    <w:bookmarkStart w:name="z82" w:id="76"/>
    <w:p>
      <w:pPr>
        <w:spacing w:after="0"/>
        <w:ind w:left="0"/>
        <w:jc w:val="both"/>
      </w:pPr>
      <w:r>
        <w:rPr>
          <w:rFonts w:ascii="Times New Roman"/>
          <w:b w:val="false"/>
          <w:i w:val="false"/>
          <w:color w:val="000000"/>
          <w:sz w:val="28"/>
        </w:rPr>
        <w:t>
      "тиімді" мәнге (106-дан 130 балға (қоса алғанда) дейін) – 4 балл;</w:t>
      </w:r>
    </w:p>
    <w:bookmarkEnd w:id="76"/>
    <w:bookmarkStart w:name="z83" w:id="77"/>
    <w:p>
      <w:pPr>
        <w:spacing w:after="0"/>
        <w:ind w:left="0"/>
        <w:jc w:val="both"/>
      </w:pPr>
      <w:r>
        <w:rPr>
          <w:rFonts w:ascii="Times New Roman"/>
          <w:b w:val="false"/>
          <w:i w:val="false"/>
          <w:color w:val="000000"/>
          <w:sz w:val="28"/>
        </w:rPr>
        <w:t>
      "өте жақсы" мәнге (130 балдан астам) – 5 балл;</w:t>
      </w:r>
    </w:p>
    <w:bookmarkEnd w:id="77"/>
    <w:bookmarkStart w:name="z84" w:id="78"/>
    <w:p>
      <w:pPr>
        <w:spacing w:after="0"/>
        <w:ind w:left="0"/>
        <w:jc w:val="both"/>
      </w:pPr>
      <w:r>
        <w:rPr>
          <w:rFonts w:ascii="Times New Roman"/>
          <w:b w:val="false"/>
          <w:i w:val="false"/>
          <w:color w:val="000000"/>
          <w:sz w:val="28"/>
        </w:rPr>
        <w:t xml:space="preserve">
      </w:t>
      </w:r>
    </w:p>
    <w:bookmarkEnd w:id="78"/>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w:t>
      </w:r>
      <w:r>
        <w:br/>
      </w:r>
      <w:r>
        <w:rPr>
          <w:rFonts w:ascii="Times New Roman"/>
          <w:b w:val="false"/>
          <w:i w:val="false"/>
          <w:color w:val="000000"/>
          <w:sz w:val="28"/>
        </w:rPr>
        <w:t>
</w:t>
      </w:r>
    </w:p>
    <w:bookmarkStart w:name="z85" w:id="79"/>
    <w:p>
      <w:pPr>
        <w:spacing w:after="0"/>
        <w:ind w:left="0"/>
        <w:jc w:val="both"/>
      </w:pPr>
      <w:r>
        <w:rPr>
          <w:rFonts w:ascii="Times New Roman"/>
          <w:b w:val="false"/>
          <w:i w:val="false"/>
          <w:color w:val="000000"/>
          <w:sz w:val="28"/>
        </w:rPr>
        <w:t>
      33. Жылдың қорытынды бағасы келесі шәкіл бойынша қойылады: 3 балдан төмен – "қанағаттанарлықсыз"; 3 балдан бастап 3,9 балға дейін – "қанағаттанарлық"; 4 балдан бастап 4,9 балға дейін – "тиімді"; 5 балл – "өте жақсы".</w:t>
      </w:r>
    </w:p>
    <w:bookmarkEnd w:id="79"/>
    <w:bookmarkStart w:name="z86" w:id="80"/>
    <w:p>
      <w:pPr>
        <w:spacing w:after="0"/>
        <w:ind w:left="0"/>
        <w:jc w:val="left"/>
      </w:pPr>
      <w:r>
        <w:rPr>
          <w:rFonts w:ascii="Times New Roman"/>
          <w:b/>
          <w:i w:val="false"/>
          <w:color w:val="000000"/>
        </w:rPr>
        <w:t xml:space="preserve"> 6. Комиссияның бағалау нәтижелерін қарауы</w:t>
      </w:r>
    </w:p>
    <w:bookmarkEnd w:id="80"/>
    <w:bookmarkStart w:name="z87" w:id="81"/>
    <w:p>
      <w:pPr>
        <w:spacing w:after="0"/>
        <w:ind w:left="0"/>
        <w:jc w:val="both"/>
      </w:pPr>
      <w:r>
        <w:rPr>
          <w:rFonts w:ascii="Times New Roman"/>
          <w:b w:val="false"/>
          <w:i w:val="false"/>
          <w:color w:val="000000"/>
          <w:sz w:val="28"/>
        </w:rPr>
        <w:t>
      34. Персоналды басқару қызметі Бағалау жөніндегі комиссия төрағасымен келісілген кестеге сәйкес бағалау нәтижелерін қарау бойынша Бағалау жөніндегі комиссияның отырысын өткізуді қамтамасыз етеді.</w:t>
      </w:r>
    </w:p>
    <w:bookmarkEnd w:id="81"/>
    <w:bookmarkStart w:name="z88" w:id="82"/>
    <w:p>
      <w:pPr>
        <w:spacing w:after="0"/>
        <w:ind w:left="0"/>
        <w:jc w:val="both"/>
      </w:pPr>
      <w:r>
        <w:rPr>
          <w:rFonts w:ascii="Times New Roman"/>
          <w:b w:val="false"/>
          <w:i w:val="false"/>
          <w:color w:val="000000"/>
          <w:sz w:val="28"/>
        </w:rPr>
        <w:t xml:space="preserve">
      Персоналды басқару қызметі Бағалау жөніндегі комиссияның отырысына мынадай құжаттарды: </w:t>
      </w:r>
    </w:p>
    <w:bookmarkEnd w:id="82"/>
    <w:bookmarkStart w:name="z89" w:id="83"/>
    <w:p>
      <w:pPr>
        <w:spacing w:after="0"/>
        <w:ind w:left="0"/>
        <w:jc w:val="both"/>
      </w:pPr>
      <w:r>
        <w:rPr>
          <w:rFonts w:ascii="Times New Roman"/>
          <w:b w:val="false"/>
          <w:i w:val="false"/>
          <w:color w:val="000000"/>
          <w:sz w:val="28"/>
        </w:rPr>
        <w:t>
      1) толтырылған бағалау парақтарын;</w:t>
      </w:r>
    </w:p>
    <w:bookmarkEnd w:id="83"/>
    <w:bookmarkStart w:name="z90" w:id="84"/>
    <w:p>
      <w:pPr>
        <w:spacing w:after="0"/>
        <w:ind w:left="0"/>
        <w:jc w:val="both"/>
      </w:pPr>
      <w:r>
        <w:rPr>
          <w:rFonts w:ascii="Times New Roman"/>
          <w:b w:val="false"/>
          <w:i w:val="false"/>
          <w:color w:val="000000"/>
          <w:sz w:val="28"/>
        </w:rPr>
        <w:t>
      2) "Б" корпусы қызметшісінің лауазымдық нұсқаулығын;</w:t>
      </w:r>
    </w:p>
    <w:bookmarkEnd w:id="84"/>
    <w:bookmarkStart w:name="z91" w:id="85"/>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Бағалау жөніндегі комиссия отырысы хаттамасының жобасын тапсырады.</w:t>
      </w:r>
    </w:p>
    <w:bookmarkEnd w:id="85"/>
    <w:bookmarkStart w:name="z92" w:id="86"/>
    <w:p>
      <w:pPr>
        <w:spacing w:after="0"/>
        <w:ind w:left="0"/>
        <w:jc w:val="both"/>
      </w:pPr>
      <w:r>
        <w:rPr>
          <w:rFonts w:ascii="Times New Roman"/>
          <w:b w:val="false"/>
          <w:i w:val="false"/>
          <w:color w:val="000000"/>
          <w:sz w:val="28"/>
        </w:rPr>
        <w:t>
      35. Бағалау жөніндегі комиссия бағалау нәтижелерін қарастырады және мына шешімдердің бірін шығарады:</w:t>
      </w:r>
    </w:p>
    <w:bookmarkEnd w:id="86"/>
    <w:bookmarkStart w:name="z93" w:id="87"/>
    <w:p>
      <w:pPr>
        <w:spacing w:after="0"/>
        <w:ind w:left="0"/>
        <w:jc w:val="both"/>
      </w:pPr>
      <w:r>
        <w:rPr>
          <w:rFonts w:ascii="Times New Roman"/>
          <w:b w:val="false"/>
          <w:i w:val="false"/>
          <w:color w:val="000000"/>
          <w:sz w:val="28"/>
        </w:rPr>
        <w:t>
      1) бағалау нәтижелерін бекітеді;</w:t>
      </w:r>
    </w:p>
    <w:bookmarkEnd w:id="87"/>
    <w:bookmarkStart w:name="z94" w:id="88"/>
    <w:p>
      <w:pPr>
        <w:spacing w:after="0"/>
        <w:ind w:left="0"/>
        <w:jc w:val="both"/>
      </w:pPr>
      <w:r>
        <w:rPr>
          <w:rFonts w:ascii="Times New Roman"/>
          <w:b w:val="false"/>
          <w:i w:val="false"/>
          <w:color w:val="000000"/>
          <w:sz w:val="28"/>
        </w:rPr>
        <w:t xml:space="preserve">
      2) бағалау нәтижелерін қайта қарайды. </w:t>
      </w:r>
    </w:p>
    <w:bookmarkEnd w:id="88"/>
    <w:bookmarkStart w:name="z95" w:id="89"/>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Бағалау жөніндегі комиссия хаттамада тиісті түсіндірмемен бағаны түзетеді.</w:t>
      </w:r>
    </w:p>
    <w:bookmarkEnd w:id="89"/>
    <w:bookmarkStart w:name="z96" w:id="90"/>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bookmarkEnd w:id="90"/>
    <w:bookmarkStart w:name="z97" w:id="91"/>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91"/>
    <w:bookmarkStart w:name="z98" w:id="92"/>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қызметкері танысудан бас тарту туралы еркін нұсқада акт құрастырады.</w:t>
      </w:r>
    </w:p>
    <w:bookmarkEnd w:id="92"/>
    <w:bookmarkStart w:name="z99" w:id="93"/>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Бағалау жөніндегі комиссия отырысының қол қойылған хаттамасы персоналды басқару қызметінде сақталады.</w:t>
      </w:r>
    </w:p>
    <w:bookmarkEnd w:id="93"/>
    <w:bookmarkStart w:name="z100" w:id="94"/>
    <w:p>
      <w:pPr>
        <w:spacing w:after="0"/>
        <w:ind w:left="0"/>
        <w:jc w:val="left"/>
      </w:pPr>
      <w:r>
        <w:rPr>
          <w:rFonts w:ascii="Times New Roman"/>
          <w:b/>
          <w:i w:val="false"/>
          <w:color w:val="000000"/>
        </w:rPr>
        <w:t xml:space="preserve"> 7. Бағалау нәтижелеріне шағымдану</w:t>
      </w:r>
    </w:p>
    <w:bookmarkEnd w:id="94"/>
    <w:bookmarkStart w:name="z101" w:id="95"/>
    <w:p>
      <w:pPr>
        <w:spacing w:after="0"/>
        <w:ind w:left="0"/>
        <w:jc w:val="both"/>
      </w:pPr>
      <w:r>
        <w:rPr>
          <w:rFonts w:ascii="Times New Roman"/>
          <w:b w:val="false"/>
          <w:i w:val="false"/>
          <w:color w:val="000000"/>
          <w:sz w:val="28"/>
        </w:rPr>
        <w:t>
      38. Бағалау жөніндегі комиссия шешіміне "Б" корпусы қызметшісінің мемлекеттік қызмет істері жөніндегі уәкілетті органға немесе оның аумақтық бөлімшесіне шағымдануы шешім шыққан күннен бастап он жұмыс күні ішінде жүзеге асырылады.</w:t>
      </w:r>
    </w:p>
    <w:bookmarkEnd w:id="95"/>
    <w:bookmarkStart w:name="z102" w:id="96"/>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бөлімшесі "Б" корпусы қызметшісінен шағым түскен күнінен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Бағалау жөніндегі комиссия шешімінің күшін жою туралы ұсыныс жасайды.</w:t>
      </w:r>
    </w:p>
    <w:bookmarkEnd w:id="96"/>
    <w:bookmarkStart w:name="z103" w:id="97"/>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бөлімшесіне береді.</w:t>
      </w:r>
    </w:p>
    <w:bookmarkEnd w:id="97"/>
    <w:bookmarkStart w:name="z104" w:id="98"/>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8"/>
    <w:bookmarkStart w:name="z105" w:id="99"/>
    <w:p>
      <w:pPr>
        <w:spacing w:after="0"/>
        <w:ind w:left="0"/>
        <w:jc w:val="left"/>
      </w:pPr>
      <w:r>
        <w:rPr>
          <w:rFonts w:ascii="Times New Roman"/>
          <w:b/>
          <w:i w:val="false"/>
          <w:color w:val="000000"/>
        </w:rPr>
        <w:t xml:space="preserve"> 8. Бағалау нәтижелері бойынша шешім қабылдау</w:t>
      </w:r>
    </w:p>
    <w:bookmarkEnd w:id="99"/>
    <w:bookmarkStart w:name="z106" w:id="100"/>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100"/>
    <w:bookmarkStart w:name="z107" w:id="101"/>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101"/>
    <w:bookmarkStart w:name="z108" w:id="102"/>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2"/>
    <w:bookmarkStart w:name="z109" w:id="103"/>
    <w:p>
      <w:pPr>
        <w:spacing w:after="0"/>
        <w:ind w:left="0"/>
        <w:jc w:val="both"/>
      </w:pPr>
      <w:r>
        <w:rPr>
          <w:rFonts w:ascii="Times New Roman"/>
          <w:b w:val="false"/>
          <w:i w:val="false"/>
          <w:color w:val="000000"/>
          <w:sz w:val="28"/>
        </w:rPr>
        <w:t>
      "Б" корпусының қызметшісі Бағалау жөніндегі комиссия оның қызметін жылдық бағалаудың нәтижелерін бекіткеннен кейін үш ай ішінде біліктілікті жоғарылату курстарына жіберіледі.</w:t>
      </w:r>
    </w:p>
    <w:bookmarkEnd w:id="103"/>
    <w:bookmarkStart w:name="z110" w:id="104"/>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4"/>
    <w:bookmarkStart w:name="z111" w:id="105"/>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оның лауазымын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5"/>
    <w:bookmarkStart w:name="z112" w:id="106"/>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5" w:id="107"/>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07"/>
    <w:bookmarkStart w:name="z116" w:id="108"/>
    <w:p>
      <w:pPr>
        <w:spacing w:after="0"/>
        <w:ind w:left="0"/>
        <w:jc w:val="left"/>
      </w:pPr>
      <w:r>
        <w:rPr>
          <w:rFonts w:ascii="Times New Roman"/>
          <w:b/>
          <w:i w:val="false"/>
          <w:color w:val="000000"/>
        </w:rPr>
        <w:t xml:space="preserve"> __________________________________жыл</w:t>
      </w:r>
      <w:r>
        <w:br/>
      </w:r>
      <w:r>
        <w:rPr>
          <w:rFonts w:ascii="Times New Roman"/>
          <w:b/>
          <w:i w:val="false"/>
          <w:color w:val="000000"/>
        </w:rPr>
        <w:t>(жеке жоспар құрастырылатын кезең)</w:t>
      </w:r>
    </w:p>
    <w:bookmarkEnd w:id="108"/>
    <w:bookmarkStart w:name="z117" w:id="109"/>
    <w:p>
      <w:pPr>
        <w:spacing w:after="0"/>
        <w:ind w:left="0"/>
        <w:jc w:val="both"/>
      </w:pPr>
      <w:r>
        <w:rPr>
          <w:rFonts w:ascii="Times New Roman"/>
          <w:b w:val="false"/>
          <w:i w:val="false"/>
          <w:color w:val="000000"/>
          <w:sz w:val="28"/>
        </w:rPr>
        <w:t>
      Қызметшінің тегі, аты, әкесінің аты (болған жағдайда)____________________________</w:t>
      </w:r>
    </w:p>
    <w:bookmarkEnd w:id="109"/>
    <w:bookmarkStart w:name="z118" w:id="110"/>
    <w:p>
      <w:pPr>
        <w:spacing w:after="0"/>
        <w:ind w:left="0"/>
        <w:jc w:val="both"/>
      </w:pPr>
      <w:r>
        <w:rPr>
          <w:rFonts w:ascii="Times New Roman"/>
          <w:b w:val="false"/>
          <w:i w:val="false"/>
          <w:color w:val="000000"/>
          <w:sz w:val="28"/>
        </w:rPr>
        <w:t>
      Қызметшінің лауазымы: _____________________________________________________</w:t>
      </w:r>
    </w:p>
    <w:bookmarkEnd w:id="110"/>
    <w:bookmarkStart w:name="z119" w:id="111"/>
    <w:p>
      <w:pPr>
        <w:spacing w:after="0"/>
        <w:ind w:left="0"/>
        <w:jc w:val="both"/>
      </w:pPr>
      <w:r>
        <w:rPr>
          <w:rFonts w:ascii="Times New Roman"/>
          <w:b w:val="false"/>
          <w:i w:val="false"/>
          <w:color w:val="000000"/>
          <w:sz w:val="28"/>
        </w:rPr>
        <w:t>
      Қызметшінің құрылымдық бөлімшесінің атауы:_________________________________</w:t>
      </w:r>
      <w:r>
        <w:br/>
      </w:r>
      <w:r>
        <w:rPr>
          <w:rFonts w:ascii="Times New Roman"/>
          <w:b w:val="false"/>
          <w:i w:val="false"/>
          <w:color w:val="000000"/>
          <w:sz w:val="28"/>
        </w:rPr>
        <w:t>________________________________________________________________________________</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0"/>
        <w:gridCol w:w="5382"/>
        <w:gridCol w:w="2498"/>
      </w:tblGrid>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2"/>
          <w:p>
            <w:pPr>
              <w:spacing w:after="20"/>
              <w:ind w:left="20"/>
              <w:jc w:val="both"/>
            </w:pPr>
            <w:r>
              <w:rPr>
                <w:rFonts w:ascii="Times New Roman"/>
                <w:b w:val="false"/>
                <w:i w:val="false"/>
                <w:color w:val="000000"/>
                <w:sz w:val="20"/>
              </w:rPr>
              <w:t>
№ р/с</w:t>
            </w:r>
            <w:r>
              <w:br/>
            </w:r>
          </w:p>
          <w:bookmarkEnd w:id="112"/>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r>
              <w:br/>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r>
              <w:br/>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3"/>
          <w:p>
            <w:pPr>
              <w:spacing w:after="20"/>
              <w:ind w:left="20"/>
              <w:jc w:val="both"/>
            </w:pPr>
            <w:r>
              <w:rPr>
                <w:rFonts w:ascii="Times New Roman"/>
                <w:b w:val="false"/>
                <w:i w:val="false"/>
                <w:color w:val="000000"/>
                <w:sz w:val="20"/>
              </w:rPr>
              <w:t>
1.</w:t>
            </w:r>
            <w:r>
              <w:br/>
            </w:r>
          </w:p>
          <w:bookmarkEnd w:id="113"/>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r>
              <w:br/>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4"/>
          <w:p>
            <w:pPr>
              <w:spacing w:after="20"/>
              <w:ind w:left="20"/>
              <w:jc w:val="both"/>
            </w:pPr>
            <w:r>
              <w:rPr>
                <w:rFonts w:ascii="Times New Roman"/>
                <w:b w:val="false"/>
                <w:i w:val="false"/>
                <w:color w:val="000000"/>
                <w:sz w:val="20"/>
              </w:rPr>
              <w:t>
2.</w:t>
            </w:r>
            <w:r>
              <w:br/>
            </w:r>
          </w:p>
          <w:bookmarkEnd w:id="114"/>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r>
              <w:br/>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5"/>
          <w:p>
            <w:pPr>
              <w:spacing w:after="20"/>
              <w:ind w:left="20"/>
              <w:jc w:val="both"/>
            </w:pPr>
            <w:r>
              <w:rPr>
                <w:rFonts w:ascii="Times New Roman"/>
                <w:b w:val="false"/>
                <w:i w:val="false"/>
                <w:color w:val="000000"/>
                <w:sz w:val="20"/>
              </w:rPr>
              <w:t>
3.</w:t>
            </w:r>
            <w:r>
              <w:br/>
            </w:r>
          </w:p>
          <w:bookmarkEnd w:id="115"/>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r>
              <w:br/>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6"/>
          <w:p>
            <w:pPr>
              <w:spacing w:after="20"/>
              <w:ind w:left="20"/>
              <w:jc w:val="both"/>
            </w:pPr>
            <w:r>
              <w:rPr>
                <w:rFonts w:ascii="Times New Roman"/>
                <w:b w:val="false"/>
                <w:i w:val="false"/>
                <w:color w:val="000000"/>
                <w:sz w:val="20"/>
              </w:rPr>
              <w:t>
4.</w:t>
            </w:r>
            <w:r>
              <w:br/>
            </w:r>
          </w:p>
          <w:bookmarkEnd w:id="116"/>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5" w:id="117"/>
    <w:p>
      <w:pPr>
        <w:spacing w:after="0"/>
        <w:ind w:left="0"/>
        <w:jc w:val="both"/>
      </w:pPr>
      <w:r>
        <w:rPr>
          <w:rFonts w:ascii="Times New Roman"/>
          <w:b w:val="false"/>
          <w:i w:val="false"/>
          <w:color w:val="000000"/>
          <w:sz w:val="28"/>
        </w:rPr>
        <w:t>
      Ескертпе:</w:t>
      </w:r>
    </w:p>
    <w:bookmarkEnd w:id="117"/>
    <w:bookmarkStart w:name="z126" w:id="118"/>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bookmarkEnd w:id="118"/>
    <w:bookmarkStart w:name="z127" w:id="119"/>
    <w:p>
      <w:pPr>
        <w:spacing w:after="0"/>
        <w:ind w:left="0"/>
        <w:jc w:val="both"/>
      </w:pPr>
      <w:r>
        <w:rPr>
          <w:rFonts w:ascii="Times New Roman"/>
          <w:b w:val="false"/>
          <w:i w:val="false"/>
          <w:color w:val="000000"/>
          <w:sz w:val="28"/>
        </w:rPr>
        <w:t>
      Мақсаттық көрсеткіштердің саны төрттен аспайды, оның ішінде кемінде жартысы өлшенетін болуға тиіс.</w:t>
      </w:r>
    </w:p>
    <w:bookmarkEnd w:id="119"/>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28" w:id="120"/>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r>
              <w:br/>
            </w:r>
            <w:r>
              <w:rPr>
                <w:rFonts w:ascii="Times New Roman"/>
                <w:b w:val="false"/>
                <w:i w:val="false"/>
                <w:color w:val="000000"/>
                <w:sz w:val="20"/>
              </w:rPr>
              <w:t> </w:t>
            </w:r>
          </w:p>
          <w:bookmarkEnd w:id="120"/>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1" w:id="121"/>
    <w:p>
      <w:pPr>
        <w:spacing w:after="0"/>
        <w:ind w:left="0"/>
        <w:jc w:val="left"/>
      </w:pPr>
      <w:r>
        <w:rPr>
          <w:rFonts w:ascii="Times New Roman"/>
          <w:b/>
          <w:i w:val="false"/>
          <w:color w:val="000000"/>
        </w:rPr>
        <w:t xml:space="preserve"> Бағалау парағы</w:t>
      </w:r>
      <w:r>
        <w:br/>
      </w:r>
      <w:r>
        <w:rPr>
          <w:rFonts w:ascii="Times New Roman"/>
          <w:b/>
          <w:i w:val="false"/>
          <w:color w:val="000000"/>
        </w:rPr>
        <w:t>_____________________ тоқсан _____ жыл</w:t>
      </w:r>
      <w:r>
        <w:br/>
      </w:r>
      <w:r>
        <w:rPr>
          <w:rFonts w:ascii="Times New Roman"/>
          <w:b/>
          <w:i w:val="false"/>
          <w:color w:val="000000"/>
        </w:rPr>
        <w:t>(бағаланатын кезең)</w:t>
      </w:r>
    </w:p>
    <w:bookmarkEnd w:id="121"/>
    <w:bookmarkStart w:name="z132" w:id="122"/>
    <w:p>
      <w:pPr>
        <w:spacing w:after="0"/>
        <w:ind w:left="0"/>
        <w:jc w:val="both"/>
      </w:pPr>
      <w:r>
        <w:rPr>
          <w:rFonts w:ascii="Times New Roman"/>
          <w:b w:val="false"/>
          <w:i w:val="false"/>
          <w:color w:val="000000"/>
          <w:sz w:val="28"/>
        </w:rPr>
        <w:t>
      Бағаланатын қызметшінің тегі, аты, әкесінің аты</w:t>
      </w:r>
    </w:p>
    <w:bookmarkEnd w:id="122"/>
    <w:bookmarkStart w:name="z133" w:id="123"/>
    <w:p>
      <w:pPr>
        <w:spacing w:after="0"/>
        <w:ind w:left="0"/>
        <w:jc w:val="both"/>
      </w:pPr>
      <w:r>
        <w:rPr>
          <w:rFonts w:ascii="Times New Roman"/>
          <w:b w:val="false"/>
          <w:i w:val="false"/>
          <w:color w:val="000000"/>
          <w:sz w:val="28"/>
        </w:rPr>
        <w:t>
      (болған жағдайда):__________________________________________________________</w:t>
      </w:r>
    </w:p>
    <w:bookmarkEnd w:id="123"/>
    <w:bookmarkStart w:name="z134" w:id="124"/>
    <w:p>
      <w:pPr>
        <w:spacing w:after="0"/>
        <w:ind w:left="0"/>
        <w:jc w:val="both"/>
      </w:pPr>
      <w:r>
        <w:rPr>
          <w:rFonts w:ascii="Times New Roman"/>
          <w:b w:val="false"/>
          <w:i w:val="false"/>
          <w:color w:val="000000"/>
          <w:sz w:val="28"/>
        </w:rPr>
        <w:t>
      Бағаланатын қызметшінің лауазымы: __________________________________________</w:t>
      </w:r>
    </w:p>
    <w:bookmarkEnd w:id="124"/>
    <w:bookmarkStart w:name="z135" w:id="125"/>
    <w:p>
      <w:pPr>
        <w:spacing w:after="0"/>
        <w:ind w:left="0"/>
        <w:jc w:val="both"/>
      </w:pPr>
      <w:r>
        <w:rPr>
          <w:rFonts w:ascii="Times New Roman"/>
          <w:b w:val="false"/>
          <w:i w:val="false"/>
          <w:color w:val="000000"/>
          <w:sz w:val="28"/>
        </w:rPr>
        <w:t>
      Бағаланатын қызметшінің құрылымдық бөлімшесінің атауы:______________________</w:t>
      </w:r>
    </w:p>
    <w:bookmarkEnd w:id="125"/>
    <w:bookmarkStart w:name="z136" w:id="126"/>
    <w:p>
      <w:pPr>
        <w:spacing w:after="0"/>
        <w:ind w:left="0"/>
        <w:jc w:val="both"/>
      </w:pPr>
      <w:r>
        <w:rPr>
          <w:rFonts w:ascii="Times New Roman"/>
          <w:b w:val="false"/>
          <w:i w:val="false"/>
          <w:color w:val="000000"/>
          <w:sz w:val="28"/>
        </w:rPr>
        <w:t>
      Лауазымдық міндеттерді орындау бағасы:</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1"/>
        <w:gridCol w:w="2134"/>
        <w:gridCol w:w="1572"/>
        <w:gridCol w:w="1573"/>
        <w:gridCol w:w="2135"/>
        <w:gridCol w:w="1573"/>
        <w:gridCol w:w="1573"/>
        <w:gridCol w:w="449"/>
      </w:tblGrid>
      <w:tr>
        <w:trPr>
          <w:trHeight w:val="30" w:hRule="atLeast"/>
        </w:trPr>
        <w:tc>
          <w:tcPr>
            <w:tcW w:w="1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7"/>
          <w:p>
            <w:pPr>
              <w:spacing w:after="20"/>
              <w:ind w:left="20"/>
              <w:jc w:val="both"/>
            </w:pPr>
            <w:r>
              <w:rPr>
                <w:rFonts w:ascii="Times New Roman"/>
                <w:b w:val="false"/>
                <w:i w:val="false"/>
                <w:color w:val="000000"/>
                <w:sz w:val="20"/>
              </w:rPr>
              <w:t>
№ р/п</w:t>
            </w:r>
            <w:r>
              <w:br/>
            </w:r>
          </w:p>
          <w:bookmarkEnd w:id="12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r>
              <w:br/>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r>
              <w:br/>
            </w:r>
          </w:p>
        </w:tc>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r>
              <w:br/>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r>
              <w:br/>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r>
              <w:br/>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r>
              <w:br/>
            </w:r>
          </w:p>
        </w:tc>
        <w:tc>
          <w:tcPr>
            <w:tcW w:w="0" w:type="auto"/>
            <w:vMerge/>
            <w:tcBorders>
              <w:top w:val="nil"/>
              <w:left w:val="single" w:color="cfcfcf" w:sz="5"/>
              <w:bottom w:val="single" w:color="cfcfcf" w:sz="5"/>
              <w:right w:val="single" w:color="cfcfcf" w:sz="5"/>
            </w:tcBorders>
          </w:tcP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8"/>
          <w:p>
            <w:pPr>
              <w:spacing w:after="20"/>
              <w:ind w:left="20"/>
              <w:jc w:val="both"/>
            </w:pPr>
            <w:r>
              <w:rPr>
                <w:rFonts w:ascii="Times New Roman"/>
                <w:b w:val="false"/>
                <w:i w:val="false"/>
                <w:color w:val="000000"/>
                <w:sz w:val="20"/>
              </w:rPr>
              <w:t>
1.</w:t>
            </w:r>
            <w:r>
              <w:br/>
            </w:r>
          </w:p>
          <w:bookmarkEnd w:id="128"/>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9"/>
          <w:p>
            <w:pPr>
              <w:spacing w:after="20"/>
              <w:ind w:left="20"/>
              <w:jc w:val="both"/>
            </w:pPr>
            <w:r>
              <w:rPr>
                <w:rFonts w:ascii="Times New Roman"/>
                <w:b w:val="false"/>
                <w:i w:val="false"/>
                <w:color w:val="000000"/>
                <w:sz w:val="20"/>
              </w:rPr>
              <w:t>
2.</w:t>
            </w:r>
            <w:r>
              <w:br/>
            </w:r>
          </w:p>
          <w:bookmarkEnd w:id="129"/>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30"/>
          <w:p>
            <w:pPr>
              <w:spacing w:after="20"/>
              <w:ind w:left="20"/>
              <w:jc w:val="both"/>
            </w:pPr>
            <w:r>
              <w:rPr>
                <w:rFonts w:ascii="Times New Roman"/>
                <w:b w:val="false"/>
                <w:i w:val="false"/>
                <w:color w:val="000000"/>
                <w:sz w:val="20"/>
              </w:rPr>
              <w:t>
3.</w:t>
            </w:r>
            <w:r>
              <w:br/>
            </w:r>
          </w:p>
          <w:bookmarkEnd w:id="130"/>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1"/>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r>
              <w:br/>
            </w:r>
            <w:r>
              <w:rPr>
                <w:rFonts w:ascii="Times New Roman"/>
                <w:b w:val="false"/>
                <w:i w:val="false"/>
                <w:color w:val="000000"/>
                <w:sz w:val="20"/>
              </w:rPr>
              <w:t> </w:t>
            </w:r>
          </w:p>
          <w:bookmarkEnd w:id="13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күні_______________________</w:t>
            </w:r>
            <w:r>
              <w:br/>
            </w:r>
            <w:r>
              <w:rPr>
                <w:rFonts w:ascii="Times New Roman"/>
                <w:b w:val="false"/>
                <w:i w:val="false"/>
                <w:color w:val="000000"/>
                <w:sz w:val="20"/>
              </w:rPr>
              <w:t>қолы ______________________</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6" w:id="132"/>
    <w:p>
      <w:pPr>
        <w:spacing w:after="0"/>
        <w:ind w:left="0"/>
        <w:jc w:val="left"/>
      </w:pPr>
      <w:r>
        <w:rPr>
          <w:rFonts w:ascii="Times New Roman"/>
          <w:b/>
          <w:i w:val="false"/>
          <w:color w:val="000000"/>
        </w:rPr>
        <w:t xml:space="preserve"> Бағалау парағы</w:t>
      </w:r>
      <w:r>
        <w:br/>
      </w:r>
      <w:r>
        <w:rPr>
          <w:rFonts w:ascii="Times New Roman"/>
          <w:b/>
          <w:i w:val="false"/>
          <w:color w:val="000000"/>
        </w:rPr>
        <w:t>_______________________________ жыл</w:t>
      </w:r>
      <w:r>
        <w:br/>
      </w:r>
      <w:r>
        <w:rPr>
          <w:rFonts w:ascii="Times New Roman"/>
          <w:b/>
          <w:i w:val="false"/>
          <w:color w:val="000000"/>
        </w:rPr>
        <w:t>(бағаланатын жыл)</w:t>
      </w:r>
    </w:p>
    <w:bookmarkEnd w:id="132"/>
    <w:bookmarkStart w:name="z147" w:id="133"/>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жағдайда):_______________________________________________________________________</w:t>
      </w:r>
    </w:p>
    <w:bookmarkEnd w:id="133"/>
    <w:bookmarkStart w:name="z148" w:id="134"/>
    <w:p>
      <w:pPr>
        <w:spacing w:after="0"/>
        <w:ind w:left="0"/>
        <w:jc w:val="both"/>
      </w:pPr>
      <w:r>
        <w:rPr>
          <w:rFonts w:ascii="Times New Roman"/>
          <w:b w:val="false"/>
          <w:i w:val="false"/>
          <w:color w:val="000000"/>
          <w:sz w:val="28"/>
        </w:rPr>
        <w:t>
      Бағаланатын қызметшінің лауазымы: __________________________________________</w:t>
      </w:r>
    </w:p>
    <w:bookmarkEnd w:id="134"/>
    <w:bookmarkStart w:name="z149" w:id="135"/>
    <w:p>
      <w:pPr>
        <w:spacing w:after="0"/>
        <w:ind w:left="0"/>
        <w:jc w:val="both"/>
      </w:pPr>
      <w:r>
        <w:rPr>
          <w:rFonts w:ascii="Times New Roman"/>
          <w:b w:val="false"/>
          <w:i w:val="false"/>
          <w:color w:val="000000"/>
          <w:sz w:val="28"/>
        </w:rPr>
        <w:t>
      Бағаланатын қызметшінің құрылымдық бөлімшесінің атауы:_______________</w:t>
      </w:r>
      <w:r>
        <w:br/>
      </w:r>
      <w:r>
        <w:rPr>
          <w:rFonts w:ascii="Times New Roman"/>
          <w:b w:val="false"/>
          <w:i w:val="false"/>
          <w:color w:val="000000"/>
          <w:sz w:val="28"/>
        </w:rPr>
        <w:t>____________________________________________________________</w:t>
      </w:r>
    </w:p>
    <w:bookmarkEnd w:id="135"/>
    <w:bookmarkStart w:name="z150" w:id="136"/>
    <w:p>
      <w:pPr>
        <w:spacing w:after="0"/>
        <w:ind w:left="0"/>
        <w:jc w:val="both"/>
      </w:pPr>
      <w:r>
        <w:rPr>
          <w:rFonts w:ascii="Times New Roman"/>
          <w:b w:val="false"/>
          <w:i w:val="false"/>
          <w:color w:val="000000"/>
          <w:sz w:val="28"/>
        </w:rPr>
        <w:t>
      Жеке жоспарды орындау бағасы </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6"/>
        <w:gridCol w:w="2491"/>
        <w:gridCol w:w="3873"/>
        <w:gridCol w:w="2238"/>
        <w:gridCol w:w="1358"/>
        <w:gridCol w:w="604"/>
      </w:tblGrid>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7"/>
          <w:p>
            <w:pPr>
              <w:spacing w:after="20"/>
              <w:ind w:left="20"/>
              <w:jc w:val="both"/>
            </w:pPr>
            <w:r>
              <w:rPr>
                <w:rFonts w:ascii="Times New Roman"/>
                <w:b w:val="false"/>
                <w:i w:val="false"/>
                <w:color w:val="000000"/>
                <w:sz w:val="20"/>
              </w:rPr>
              <w:t>
№ р/с</w:t>
            </w:r>
            <w:r>
              <w:br/>
            </w:r>
          </w:p>
          <w:bookmarkEnd w:id="137"/>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r>
              <w:br/>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r>
              <w:br/>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r>
              <w:br/>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r>
              <w:br/>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8"/>
          <w:p>
            <w:pPr>
              <w:spacing w:after="20"/>
              <w:ind w:left="20"/>
              <w:jc w:val="both"/>
            </w:pPr>
            <w:r>
              <w:rPr>
                <w:rFonts w:ascii="Times New Roman"/>
                <w:b w:val="false"/>
                <w:i w:val="false"/>
                <w:color w:val="000000"/>
                <w:sz w:val="20"/>
              </w:rPr>
              <w:t>
1.</w:t>
            </w:r>
            <w:r>
              <w:br/>
            </w:r>
          </w:p>
          <w:bookmarkEnd w:id="138"/>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r>
              <w:br/>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5-ке дейін </w:t>
            </w:r>
            <w:r>
              <w:br/>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9"/>
          <w:p>
            <w:pPr>
              <w:spacing w:after="20"/>
              <w:ind w:left="20"/>
              <w:jc w:val="both"/>
            </w:pPr>
            <w:r>
              <w:rPr>
                <w:rFonts w:ascii="Times New Roman"/>
                <w:b w:val="false"/>
                <w:i w:val="false"/>
                <w:color w:val="000000"/>
                <w:sz w:val="20"/>
              </w:rPr>
              <w:t>
2.</w:t>
            </w:r>
            <w:r>
              <w:br/>
            </w:r>
          </w:p>
          <w:bookmarkEnd w:id="139"/>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r>
              <w:br/>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r>
              <w:br/>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0"/>
          <w:p>
            <w:pPr>
              <w:spacing w:after="20"/>
              <w:ind w:left="20"/>
              <w:jc w:val="both"/>
            </w:pPr>
            <w:r>
              <w:rPr>
                <w:rFonts w:ascii="Times New Roman"/>
                <w:b w:val="false"/>
                <w:i w:val="false"/>
                <w:color w:val="000000"/>
                <w:sz w:val="20"/>
              </w:rPr>
              <w:t>
3.</w:t>
            </w:r>
            <w:r>
              <w:br/>
            </w:r>
          </w:p>
          <w:bookmarkEnd w:id="140"/>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r>
              <w:br/>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r>
              <w:br/>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1"/>
          <w:p>
            <w:pPr>
              <w:spacing w:after="20"/>
              <w:ind w:left="20"/>
              <w:jc w:val="both"/>
            </w:pPr>
            <w:r>
              <w:rPr>
                <w:rFonts w:ascii="Times New Roman"/>
                <w:b w:val="false"/>
                <w:i w:val="false"/>
                <w:color w:val="000000"/>
                <w:sz w:val="20"/>
              </w:rPr>
              <w:t>
4.</w:t>
            </w:r>
            <w:r>
              <w:br/>
            </w:r>
          </w:p>
          <w:bookmarkEnd w:id="141"/>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149"/>
        <w:gridCol w:w="6001"/>
      </w:tblGrid>
      <w:tr>
        <w:trPr>
          <w:trHeight w:val="30" w:hRule="atLeast"/>
        </w:trPr>
        <w:tc>
          <w:tcPr>
            <w:tcW w:w="6150" w:type="dxa"/>
            <w:tcBorders/>
            <w:tcMar>
              <w:top w:w="15" w:type="dxa"/>
              <w:left w:w="15" w:type="dxa"/>
              <w:bottom w:w="15" w:type="dxa"/>
              <w:right w:w="15" w:type="dxa"/>
            </w:tcMar>
            <w:vAlign w:val="center"/>
          </w:tcPr>
          <w:bookmarkStart w:name="z156" w:id="142"/>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_________________________</w:t>
            </w:r>
            <w:r>
              <w:br/>
            </w:r>
            <w:r>
              <w:rPr>
                <w:rFonts w:ascii="Times New Roman"/>
                <w:b w:val="false"/>
                <w:i w:val="false"/>
                <w:color w:val="000000"/>
                <w:sz w:val="20"/>
              </w:rPr>
              <w:t> </w:t>
            </w:r>
          </w:p>
          <w:bookmarkEnd w:id="142"/>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күні_______________________</w:t>
            </w:r>
            <w:r>
              <w:br/>
            </w:r>
            <w:r>
              <w:rPr>
                <w:rFonts w:ascii="Times New Roman"/>
                <w:b w:val="false"/>
                <w:i w:val="false"/>
                <w:color w:val="000000"/>
                <w:sz w:val="20"/>
              </w:rPr>
              <w:t>қолы ______________________</w:t>
            </w: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bookmarkStart w:name="z160" w:id="143"/>
    <w:p>
      <w:pPr>
        <w:spacing w:after="0"/>
        <w:ind w:left="0"/>
        <w:jc w:val="left"/>
      </w:pPr>
      <w:r>
        <w:rPr>
          <w:rFonts w:ascii="Times New Roman"/>
          <w:b/>
          <w:i w:val="false"/>
          <w:color w:val="000000"/>
        </w:rPr>
        <w:t xml:space="preserve"> Бағалау жөніндегі комиссия отырысының хаттамасы</w:t>
      </w:r>
    </w:p>
    <w:bookmarkEnd w:id="143"/>
    <w:bookmarkStart w:name="z161" w:id="144"/>
    <w:p>
      <w:pPr>
        <w:spacing w:after="0"/>
        <w:ind w:left="0"/>
        <w:jc w:val="left"/>
      </w:pPr>
      <w:r>
        <w:rPr>
          <w:rFonts w:ascii="Times New Roman"/>
          <w:b/>
          <w:i w:val="false"/>
          <w:color w:val="000000"/>
        </w:rPr>
        <w:t xml:space="preserve"> ____________________________________________________________________</w:t>
      </w:r>
      <w:r>
        <w:br/>
      </w:r>
      <w:r>
        <w:rPr>
          <w:rFonts w:ascii="Times New Roman"/>
          <w:b/>
          <w:i w:val="false"/>
          <w:color w:val="000000"/>
        </w:rPr>
        <w:t>(мемлекеттік органның атауы)</w:t>
      </w:r>
      <w:r>
        <w:br/>
      </w:r>
      <w:r>
        <w:rPr>
          <w:rFonts w:ascii="Times New Roman"/>
          <w:b/>
          <w:i w:val="false"/>
          <w:color w:val="000000"/>
        </w:rPr>
        <w:t>____________________________________________________________________</w:t>
      </w:r>
      <w:r>
        <w:br/>
      </w:r>
      <w:r>
        <w:rPr>
          <w:rFonts w:ascii="Times New Roman"/>
          <w:b/>
          <w:i w:val="false"/>
          <w:color w:val="000000"/>
        </w:rPr>
        <w:t>(бағалау түрі: тоқсандық /жылдық және бағаланатын кезең (тоқсан және (немесе) жыл)</w:t>
      </w:r>
    </w:p>
    <w:bookmarkEnd w:id="144"/>
    <w:bookmarkStart w:name="z162" w:id="145"/>
    <w:p>
      <w:pPr>
        <w:spacing w:after="0"/>
        <w:ind w:left="0"/>
        <w:jc w:val="left"/>
      </w:pPr>
      <w:r>
        <w:rPr>
          <w:rFonts w:ascii="Times New Roman"/>
          <w:b/>
          <w:i w:val="false"/>
          <w:color w:val="000000"/>
        </w:rPr>
        <w:t xml:space="preserve"> Бағалау нәтижелері</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0"/>
        <w:gridCol w:w="4285"/>
        <w:gridCol w:w="1751"/>
        <w:gridCol w:w="3524"/>
        <w:gridCol w:w="990"/>
      </w:tblGrid>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6"/>
          <w:p>
            <w:pPr>
              <w:spacing w:after="20"/>
              <w:ind w:left="20"/>
              <w:jc w:val="both"/>
            </w:pPr>
            <w:r>
              <w:rPr>
                <w:rFonts w:ascii="Times New Roman"/>
                <w:b w:val="false"/>
                <w:i w:val="false"/>
                <w:color w:val="000000"/>
                <w:sz w:val="20"/>
              </w:rPr>
              <w:t>
№</w:t>
            </w:r>
            <w:r>
              <w:br/>
            </w:r>
            <w:r>
              <w:rPr>
                <w:rFonts w:ascii="Times New Roman"/>
                <w:b w:val="false"/>
                <w:i w:val="false"/>
                <w:color w:val="000000"/>
                <w:sz w:val="20"/>
              </w:rPr>
              <w:t>р/с</w:t>
            </w:r>
            <w:r>
              <w:br/>
            </w:r>
          </w:p>
          <w:bookmarkEnd w:id="146"/>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w:t>
            </w:r>
            <w:r>
              <w:br/>
            </w:r>
            <w:r>
              <w:rPr>
                <w:rFonts w:ascii="Times New Roman"/>
                <w:b w:val="false"/>
                <w:i w:val="false"/>
                <w:color w:val="000000"/>
                <w:sz w:val="20"/>
              </w:rPr>
              <w:t>
тегі, аты, әкесінің аты (болған жағдайда)</w:t>
            </w:r>
            <w:r>
              <w:br/>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r>
              <w:br/>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Комиссиямен бағалау қорытындыларын түзеу (болған жағдайда)</w:t>
            </w:r>
            <w:r>
              <w:br/>
            </w:r>
            <w:r>
              <w:br/>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r>
              <w:br/>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7"/>
          <w:p>
            <w:pPr>
              <w:spacing w:after="20"/>
              <w:ind w:left="20"/>
              <w:jc w:val="both"/>
            </w:pPr>
            <w:r>
              <w:rPr>
                <w:rFonts w:ascii="Times New Roman"/>
                <w:b w:val="false"/>
                <w:i w:val="false"/>
                <w:color w:val="000000"/>
                <w:sz w:val="20"/>
              </w:rPr>
              <w:t>
1.</w:t>
            </w:r>
            <w:r>
              <w:br/>
            </w:r>
          </w:p>
          <w:bookmarkEnd w:id="147"/>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48"/>
          <w:p>
            <w:pPr>
              <w:spacing w:after="20"/>
              <w:ind w:left="20"/>
              <w:jc w:val="both"/>
            </w:pPr>
            <w:r>
              <w:rPr>
                <w:rFonts w:ascii="Times New Roman"/>
                <w:b w:val="false"/>
                <w:i w:val="false"/>
                <w:color w:val="000000"/>
                <w:sz w:val="20"/>
              </w:rPr>
              <w:t>
2.</w:t>
            </w:r>
            <w:r>
              <w:br/>
            </w:r>
          </w:p>
          <w:bookmarkEnd w:id="148"/>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49"/>
          <w:p>
            <w:pPr>
              <w:spacing w:after="20"/>
              <w:ind w:left="20"/>
              <w:jc w:val="both"/>
            </w:pPr>
            <w:r>
              <w:rPr>
                <w:rFonts w:ascii="Times New Roman"/>
                <w:b w:val="false"/>
                <w:i w:val="false"/>
                <w:color w:val="000000"/>
                <w:sz w:val="20"/>
              </w:rPr>
              <w:t>
...</w:t>
            </w:r>
            <w:r>
              <w:br/>
            </w:r>
          </w:p>
          <w:bookmarkEnd w:id="149"/>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67" w:id="150"/>
    <w:p>
      <w:pPr>
        <w:spacing w:after="0"/>
        <w:ind w:left="0"/>
        <w:jc w:val="both"/>
      </w:pPr>
      <w:r>
        <w:rPr>
          <w:rFonts w:ascii="Times New Roman"/>
          <w:b w:val="false"/>
          <w:i w:val="false"/>
          <w:color w:val="000000"/>
          <w:sz w:val="28"/>
        </w:rPr>
        <w:t>
      Комиссия қорытындыс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150"/>
    <w:bookmarkStart w:name="z168" w:id="151"/>
    <w:p>
      <w:pPr>
        <w:spacing w:after="0"/>
        <w:ind w:left="0"/>
        <w:jc w:val="both"/>
      </w:pPr>
      <w:r>
        <w:rPr>
          <w:rFonts w:ascii="Times New Roman"/>
          <w:b w:val="false"/>
          <w:i w:val="false"/>
          <w:color w:val="000000"/>
          <w:sz w:val="28"/>
        </w:rPr>
        <w:t>
      Тексерген:</w:t>
      </w:r>
    </w:p>
    <w:bookmarkEnd w:id="151"/>
    <w:bookmarkStart w:name="z169" w:id="152"/>
    <w:p>
      <w:pPr>
        <w:spacing w:after="0"/>
        <w:ind w:left="0"/>
        <w:jc w:val="both"/>
      </w:pPr>
      <w:r>
        <w:rPr>
          <w:rFonts w:ascii="Times New Roman"/>
          <w:b w:val="false"/>
          <w:i w:val="false"/>
          <w:color w:val="000000"/>
          <w:sz w:val="28"/>
        </w:rPr>
        <w:t>
      Комиссия хатшысы: ___________________________ Күні: _____________</w:t>
      </w:r>
    </w:p>
    <w:bookmarkEnd w:id="152"/>
    <w:bookmarkStart w:name="z170" w:id="153"/>
    <w:p>
      <w:pPr>
        <w:spacing w:after="0"/>
        <w:ind w:left="0"/>
        <w:jc w:val="both"/>
      </w:pPr>
      <w:r>
        <w:rPr>
          <w:rFonts w:ascii="Times New Roman"/>
          <w:b w:val="false"/>
          <w:i w:val="false"/>
          <w:color w:val="000000"/>
          <w:sz w:val="28"/>
        </w:rPr>
        <w:t>
      (аты-жөні, қолы)</w:t>
      </w:r>
    </w:p>
    <w:bookmarkEnd w:id="153"/>
    <w:bookmarkStart w:name="z171" w:id="154"/>
    <w:p>
      <w:pPr>
        <w:spacing w:after="0"/>
        <w:ind w:left="0"/>
        <w:jc w:val="both"/>
      </w:pPr>
      <w:r>
        <w:rPr>
          <w:rFonts w:ascii="Times New Roman"/>
          <w:b w:val="false"/>
          <w:i w:val="false"/>
          <w:color w:val="000000"/>
          <w:sz w:val="28"/>
        </w:rPr>
        <w:t>
      Комиссия төрағасы: ___________________________ Күні: _____________</w:t>
      </w:r>
    </w:p>
    <w:bookmarkEnd w:id="154"/>
    <w:bookmarkStart w:name="z172" w:id="155"/>
    <w:p>
      <w:pPr>
        <w:spacing w:after="0"/>
        <w:ind w:left="0"/>
        <w:jc w:val="both"/>
      </w:pPr>
      <w:r>
        <w:rPr>
          <w:rFonts w:ascii="Times New Roman"/>
          <w:b w:val="false"/>
          <w:i w:val="false"/>
          <w:color w:val="000000"/>
          <w:sz w:val="28"/>
        </w:rPr>
        <w:t>
      (аты-жөні, қолы)</w:t>
      </w:r>
    </w:p>
    <w:bookmarkEnd w:id="155"/>
    <w:bookmarkStart w:name="z173" w:id="156"/>
    <w:p>
      <w:pPr>
        <w:spacing w:after="0"/>
        <w:ind w:left="0"/>
        <w:jc w:val="both"/>
      </w:pPr>
      <w:r>
        <w:rPr>
          <w:rFonts w:ascii="Times New Roman"/>
          <w:b w:val="false"/>
          <w:i w:val="false"/>
          <w:color w:val="000000"/>
          <w:sz w:val="28"/>
        </w:rPr>
        <w:t>
      Комиссия мүшесі: _____________________________ Күні: _____________</w:t>
      </w:r>
    </w:p>
    <w:bookmarkEnd w:id="156"/>
    <w:bookmarkStart w:name="z174" w:id="157"/>
    <w:p>
      <w:pPr>
        <w:spacing w:after="0"/>
        <w:ind w:left="0"/>
        <w:jc w:val="both"/>
      </w:pPr>
      <w:r>
        <w:rPr>
          <w:rFonts w:ascii="Times New Roman"/>
          <w:b w:val="false"/>
          <w:i w:val="false"/>
          <w:color w:val="000000"/>
          <w:sz w:val="28"/>
        </w:rPr>
        <w:t>
      (аты-жөні, қолы)</w:t>
      </w:r>
    </w:p>
    <w:bookmarkEnd w:id="1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