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1ea6" w14:textId="e851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асыл тұқымды мал шаруашылығын дамытуды, мал шаруашылығының өнімділігін және өнім сапасын арттыруды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12 сәуірдегі № 759 қаулысы. Қызылорда облысының Әділет департаментінде 2017 жылғы 21 сәуірде № 5800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Республикасының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14813 нөмірімен тіркелген) және Қазақстан Республикасының Ауыл шаруашылығы министрлігінің 2017 жылғы 30 наурыздағы № 3-2-10/6829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субсидиялау бағыттары бойынша субсидиялау нормативтері және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 шаруашылығы жануарлары азығына жұмсалған шығындар құнын арзандату бағыты бойынша өлшемшарттар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2017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5716 нөмірімен тіркелген, "Сыр бойы" және "Кызылординские вести" газеттерінде 2017 жылғы 7 ақпанда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С.С. 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"12" сәуірдегі №759 қаулысымен бекітілген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нормативтер, сондай-ақ, субсидиялар көлемдері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әкімдігінің 21.11.2017 </w:t>
      </w:r>
      <w:r>
        <w:rPr>
          <w:rFonts w:ascii="Times New Roman"/>
          <w:b w:val="false"/>
          <w:i w:val="false"/>
          <w:color w:val="ff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869"/>
        <w:gridCol w:w="1965"/>
        <w:gridCol w:w="1822"/>
        <w:gridCol w:w="2690"/>
      </w:tblGrid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"/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2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17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2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56529,6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27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2500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2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1500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3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бұқаларды күтіп-бағу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38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шаруашылықтарда,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орталықтарға арналған тұқымдық қошқарлар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7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8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2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53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түйелер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57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құрамажем зауыттары өткізген құрамажем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асыл тұқымды сүт бағытындағы МІҚ малының аналығын күту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61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- ҚР Ауыл шаруашылығы министрлігінің келісімі бойынша белгіленген нормативті жергілікті бюджеттен қосымша бюджеттік қаражат бөлінген немесе басқа бюджеттік бағдарламалардан қайта бөлінген кезде субсидиялау нормативін 50%-ға дейін ұлғайтуға рұқсат 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"21" қарашадағы № 946 қаулысына 2-қосымша</w:t>
            </w:r>
          </w:p>
        </w:tc>
      </w:tr>
    </w:tbl>
    <w:bookmarkStart w:name="z8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 азығына жұмсалған шығындар құнын арзандату бағыты бойынша өлшемшарттар мен талаптар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толықтырылды - Қызылорда облысы әкімдігінің 21.11.2017 </w:t>
      </w:r>
      <w:r>
        <w:rPr>
          <w:rFonts w:ascii="Times New Roman"/>
          <w:b w:val="false"/>
          <w:i w:val="false"/>
          <w:color w:val="ff0000"/>
          <w:sz w:val="28"/>
        </w:rPr>
        <w:t>№ 946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015"/>
        <w:gridCol w:w="4534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 мен талаптар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 құнын арзандату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асыл тұқымды сүт бағытындағы МІҚ малының аналығын күту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