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9f96" w14:textId="cb29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28 сәуірдегі № 770 қаулысы. Қызылорда облысының Әділет департаментінде 2017 жылғы 26 мамырда № 5847 болып тіркелді. Күші жойылды - Қызылорда облысы әкімдігінің 2018 жылғы 26 қаңтардағы № 1027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26.01.2018 </w:t>
      </w:r>
      <w:r>
        <w:rPr>
          <w:rFonts w:ascii="Times New Roman"/>
          <w:b w:val="false"/>
          <w:i w:val="false"/>
          <w:color w:val="ff0000"/>
          <w:sz w:val="28"/>
        </w:rPr>
        <w:t>№ 1027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№4-4/305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11223 нөмірімен тіркелген)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"Субсидияланатын тыңайтқыштардың түрлері және тыңайтқыштарды сатушыдан сатып алынған тыңайтқыштардың 1 тоннасына (килограмына, литріне) арналған субсидиялардың нормаларын бекіту туралы" Қызылорда облысы әкімдігінің 2016 жылғы 23 мамырдағы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5522 нөмірімен тіркелген, "Сыр бойы" және "Кызылординские вести" газеттерінде 2016 жылы 4 маусымда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"Қызылорда облысының ауыл шаруашылығы басқармасы" мемлекеттік мекемесі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Қызылорда облысы әкімінің орынбасары С.С. Қожаниязовқа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 " сәуір №770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Қызылорда облысы әкімдігінің 11.10.2017 </w:t>
      </w:r>
      <w:r>
        <w:rPr>
          <w:rFonts w:ascii="Times New Roman"/>
          <w:b w:val="false"/>
          <w:i w:val="false"/>
          <w:color w:val="ff0000"/>
          <w:sz w:val="28"/>
        </w:rPr>
        <w:t>№ 903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7629"/>
        <w:gridCol w:w="387"/>
        <w:gridCol w:w="983"/>
        <w:gridCol w:w="2320"/>
      </w:tblGrid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7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Субсидияланатын тыңайтқыштар түрлерінің тізбесі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Өлшем бірлігі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Бір өлшем бірлігінің құнын арзандату пайызы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Бір бірлікке арналған субсидия нормасы, теңге 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селитрасы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Шиелісай кен орнының фосфоритті концентраты мен ұны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сульфаты – жанама өнім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карбамид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Хлорлы калий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(КАС) сұйық азоттық тыңайтқыштар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"Супрефос-NS" азот - күкірт құрамды супрефос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8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нитраты YaraLiva Calcinit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9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"МЭРС" микротыңайтқыштары" қоректік микроэлементтер құрамды ерітінділер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0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1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2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3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4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5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6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(Plantafol 30:10:10)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7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8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9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0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1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С (Calbit C)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2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3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4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5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6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7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8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9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0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1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күкірт қышқылды калий (калий сульфаты)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2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калий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20 582,5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3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(Bioenergy)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4"/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(Fulvimax)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минералды тыңайтқышы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Келик-К-Si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Атланте Плюс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</w:tbl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Қысқартылған сөздердің толық жазылуы: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азот;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 - кальций;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күкірт;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көміртегі;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Fe – темір;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Zn – мырыш.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