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1e24d" w14:textId="8d1e2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"Жекешелендірудің кейбір мәселелері туралы" Қызылорда облысы әкімдігінің 2016 жылғы 10 ақпандағы № 338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2017 жылғы 23 мамырдағы № 792 қаулысы. Қызылорда облысының Әділет департаментінде 2017 жылғы 5 маусымда № 5860 болып тіркелді. Күші жойылды - Қызылорда облысы әкімдігінің 2021 жылғы 27 тамыздағы № 346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әкімдігінің 27.08.2021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Қазақстан Республикасының 2011 жылғы 1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"Жекешелендірудің кейбір мәселелері туралы" Қызылорда облысы әкімдігінің 2016 жылғы 10 ақпандағы </w:t>
      </w:r>
      <w:r>
        <w:rPr>
          <w:rFonts w:ascii="Times New Roman"/>
          <w:b w:val="false"/>
          <w:i w:val="false"/>
          <w:color w:val="000000"/>
          <w:sz w:val="28"/>
        </w:rPr>
        <w:t>№ 338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5382 нөмірімен тіркелген, "Сыр бойы", "Кызылординские вести" газеттерінде 2016 жылғы 15 наурызда жарияланған) келесі өзгерістер енгізілсін: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тізбе бойынша акционерлік қоғамының акциялары және жауапкершілігі шектеулі серіктестіктер қатысуындағы мемлекеттің үлесі, сондай-ақ, мүліктік кешен ретінде заңды тұлғалар жекешелендірілсін.";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Қызылорда облысы әкімінің орынбасары Қ.Д. Ысқақовқа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177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"Қорқыт Ата әуежайы"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акционерлік қоғамының 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__________________ Ни К.Б.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2017 жылғы "23" маусым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"23"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10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Жекешелендірілетін акционерлік қоғамының акциялары және жауапкершілігі шектеулі серіктестіктер қатысуындағы мемлекеттің үлесі, сондай-ақ, мүліктік кешен ретінде заңды тұлғалар тізбесі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6"/>
        <w:gridCol w:w="7348"/>
        <w:gridCol w:w="2520"/>
        <w:gridCol w:w="1336"/>
      </w:tblGrid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8"/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мерзімі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 түрі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9"/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Мүліктік кешен ретінде Қызылорда облысының денсаулық сақтау басқармасының "Қызылорда облыстық салауатты өмір салтын қалыптастыру орталығы" мемлекеттік коммуналдық қазыналық кәсіпорны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қыркүйек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тендер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0"/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Мүліктік кешен ретінде "Қызылорда облысының дене шынықтыру және спорт басқармасының "Ұлттық спорт түрлері және бұқаралық сауықтыру-дене шынықтыру клубы" шаруашылық жүргізу құқығындағы мемлекеттік коммуналдық кәсіпорны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кейіннен сатып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құқығымен сенімгерлікпен басқаруға беру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1"/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"Қайсар" Қызылорда облыстық футбол клубы" жауапкершілігі шектеулі серіктестігінің 100% қатысу үлесі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тендер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2"/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 медиа" жауапкершілігі шектеулі серіктестігінің 100% қатысу үлесі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тендер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3"/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"Қызылорда" өңірлік инвестициялық орталығы" микроқаржылық ұйымы" жауапкершілігі шектеулі серіктестігінің 100% қатысу үлесі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тендер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4"/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"Қорқыт Ата әуежайы" акционерлік қоғамының 100 % акциясы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нысанында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