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69a3f" w14:textId="3869a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Басым ауыл шаруашылығы дақылдарының тiзбесін және субсидиялар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2017 жылғы 16 мамырдағы № 788 қаулысы. Қызылорда облысының Әділет департаментінде 2017 жылғы 5 маусымда № 5862 болып тіркелді. Күші жойылды - Қызылорда облысы әкімдігінің 2018 жылғы 16 қазандағы № 1244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әкімдігінің 16.10.2018 </w:t>
      </w:r>
      <w:r>
        <w:rPr>
          <w:rFonts w:ascii="Times New Roman"/>
          <w:b w:val="false"/>
          <w:i w:val="false"/>
          <w:color w:val="ff0000"/>
          <w:sz w:val="28"/>
        </w:rPr>
        <w:t>№ 1244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егiс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туралы" Қазақстан Республикасы Ауыл шаруашылығы министрінің міндетін атқарушының 2015 жылғы 27 ақпандағы </w:t>
      </w:r>
      <w:r>
        <w:rPr>
          <w:rFonts w:ascii="Times New Roman"/>
          <w:b w:val="false"/>
          <w:i w:val="false"/>
          <w:color w:val="000000"/>
          <w:sz w:val="28"/>
        </w:rPr>
        <w:t>№ 4-3/177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11094 нөмірімен тіркелген)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басым ауыл шаруашылығы дақылдарының тiзбесі және басым дақылдар өндіруді субсидиялау жолымен өсімдік шаруашылығы өнімінің өнімділігі мен сапасын арттыруға, жанар-жағармай материалдары мен көктемгi егіс және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"Басым ауыл шаруашылығы дақылдарының тізбесін және субсидиялар нормаларын (1 гектарға және (немесе) 1 тоннаға) бекіту туралы" Қызылорда облысы әкімдігінің 2016 жылғы 16 тамыздағы </w:t>
      </w:r>
      <w:r>
        <w:rPr>
          <w:rFonts w:ascii="Times New Roman"/>
          <w:b w:val="false"/>
          <w:i w:val="false"/>
          <w:color w:val="000000"/>
          <w:sz w:val="28"/>
        </w:rPr>
        <w:t>№ 554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5587 нөмірімен тіркелген, "Сыр бойы" және "Кызылординские вести" газеттерінде 2016 жылғы 8 қыркүйекте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"Қызылорда облысының ауыл шаруашылығы басқармасы" мемлекеттік мекемесі осы қаулыдан туындайтын шараларды қабылдасын.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Қызылорда облысы әкімінің орынбасары С.С. Қожаниязовқа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"15"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788 қаулысымен бекітілген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Басым ауыл шаруашылығы дақылдарының тiзбесі және басым дақылдар өндіруді субсидиялау жолымен өсімдік шаруашылығы өнімінің өнімділігі мен сапасын арттыруға, жанар-жағармай материалдары мен көктемгi егіс және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нормалары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6871"/>
        <w:gridCol w:w="4396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7"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ауыл шаруашылығы дақылдарының тізбесі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гектарға (тоннаға) субсидия нормасы,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"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"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Қорғалған топырақ жағдайында өңдеп өсірілетін көкөніс дақылдары (екі айналым)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0"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Сүрлемдік жүгері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1"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Егістікке және (немесе) шабындық және (немесе) жайылымдық алқаптарды шалғындандыру және (немесе) түпкілікті жақсарту үшін себілген бірінші жылы өсіп жатқан көп жылдық шөптер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2"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дақылдар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