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b896" w14:textId="52cb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Микрокредит беруді ұйымдастыру жөніндегі өңірлік ұйымдарды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31 мамырдағы № 797 қаулысы. Қызылорда облысының Әділет департаментінде 2017 жылғы 22 маусымда № 5883 болып тіркелді. Күші жойылды - Қызылорда облысы әкімдігінің 2018 жылғы 8 маусымдағы № 1137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08.06.2018 </w:t>
      </w:r>
      <w:r>
        <w:rPr>
          <w:rFonts w:ascii="Times New Roman"/>
          <w:b w:val="false"/>
          <w:i w:val="false"/>
          <w:color w:val="ff0000"/>
          <w:sz w:val="28"/>
        </w:rPr>
        <w:t>№ 1137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"Нәтижелі жұмыспен қамтуды және жаппай кәсіпкерлікті дамытудың 2017-2021 жылдарға арналған бағдарламасын іске асыру жөніндегі кейбір шаралар туралы" Қазақстан Республикасы Премьер-Министрінің орынбасары Қазақстан Республикасы Ауыл шаруашылығы министрінің 2017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14892 нөмірімен тіркелген) және Қазақстан Республикасының Ауыл шаруашылығы министрлігінің 2017 жылғы 20 сәуірдегі № 2-3-10/1665-И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"Аграрлық несие корпорациясы" акционерлік қоғамы және "Ауыл шаруашылығын қаржылай қолдау қоры" акционерлік қоғамын несиелендіру субъектісі ретінде анықтап, келесі мөлшерде бюджеттік несие қаржысы бөлінсін: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"Аграрлық несие корпорациясы" акционерлік қоғамы 725 321 567 (жеті жүз жиырма бес миллион үш жүз жиырма бір мың бес жүз алпыс жеті)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"Ауыл шаруашылығын қаржылай қолдау қоры" акционерлік қоғамы 1 039 678 433 (бір миллиард отыз тоғыз миллион алты жүз жетпіс сегіз мың төрт жүз отыз үш) теңге.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С.С. Қожаниязовқа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