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16b6" w14:textId="ccc1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 түрлерінің тізбесін және 1 бірлікке (литрге, килограмға, грамға, данаға) арналған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22 маусымдағы № 813 қаулысы. Қызылорда облысының Әділет департаментінде 2017 жылғы 30 маусымда № 5891 болып тіркелді. Күші жойылды - Қызылорда облысы әкімдігінің 2018 жылғы 17 тамыздағы № 1204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17.08.2018 </w:t>
      </w:r>
      <w:r>
        <w:rPr>
          <w:rFonts w:ascii="Times New Roman"/>
          <w:b w:val="false"/>
          <w:i w:val="false"/>
          <w:color w:val="ff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13717 нөмірімен тіркелген)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субсидияланатын өсімдіктерді қорғау құралдары түрлерінің тізбесі және 1 бірлікке (литрге, килограмға, грамға, данаға) арналған субсидиялар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"Субсидияланатын өсімдіктерді қорғау құралдары түрлерінің тізбесін және 1 бірлікке (литрге, килограмға, грамға, данаға) арналған субсидиялардың шекті нормаларын бекіту туралы" Қызылорда облысы әкімдігінің 2016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5556 нөмірімен тіркелген, "Сыр бойы" және "Кызылординские вести" газеттерінде 2016 жылы 19 шілдеде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ауыл шаруашылығы басқармасы"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орынбасары С.С. Қожаниязовқа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813 қаулысымен бекітілген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өсімдіктерді қорғау құралдары түрлерінің тізбесі және 1 бірлікке (литрге, килограмға, грамға, данаға) арналған субсидиялар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7145"/>
        <w:gridCol w:w="2114"/>
        <w:gridCol w:w="2114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заттары мен гербицидтер топтары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Гербицидтердің (тектестердің)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бағасы, теңге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Гербицидтердің (тектестердің)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Береке 72%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72%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 қышқылы, 344 г/л + дикамба, 120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дихлорфеноксиуксус қышқылы, 600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қышқылы, 300 г/л + флорасулам, 5,35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қышқылы, 410 г/л + флорасулам, 7,4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850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дихлорфеноксиуксус қышқылы, 820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 82%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905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2 - этилгексилді эфир,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300 г/л + флорасулам, 3, 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420 г/л + дикамба қышқылының 2 – этилгексилді эфир,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қышқылы,564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564 г/л + метсульфурон - метил, 600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з.б.қ.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564 г/л + триасульфурон,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з.б.қ.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720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 түріндегі 2,4- Д қышқылы, 344 г/л + диметиламинді тұз түріндегі дикамба қышқылы, 120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Аминді тұздар қоспасы түріндегі 2,4- Д қышқылы, 550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эфирлер түріндегі 2,4- Д қышқылы, 410 г/л + клопиралид,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ұшпалы эфирлер түріндегі 2,4- Д қышқылы,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Диметиламинді, калийлі, натрийлі тұздар түріндегі МЦПА қышқылы 500 г/л,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– калийлі тұз, 12, 5%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Бентамекс с.е.к.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 с.е.к.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Пилараунд,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 36%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Изопропиламинді және калийлі тұздар түріндегі глифосат, 540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глифосат, 450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Изопропиламді тұз түріндегі глифосат қышқылы, 360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глюфосинаті, 150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г/л + хлорсульфурон қышқылы, 22,2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 түріндегі дикамба қышқылы,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 2, 4 - Д, 357 г/л + дикамба, 124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 2, 4 - Д, 860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 мсра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 75 % с.е.к.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с.е.к.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1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с.е.к.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1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1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1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1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с.г.е.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1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1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1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11, 3 г/кг + тиенкарбазон - метил, 22, 5 г/кг + мефенпир - диэтил - антидот, 135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1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Иодосульфурон - метил - натрий, 25 г/л + амидосульфурон, 100 г/л + мефенпир - диэтил - антидот 250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1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1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м.э.к.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1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1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1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 240 г/л + клоквинтоцет - мексил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1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1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1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1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1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1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1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1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1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1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1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1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300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1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1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1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1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1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1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1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1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1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1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1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1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1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1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1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1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1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1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н.э.к.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1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1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1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1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1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ы.ұ.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1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ы.ұ.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1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70% ы.ұ.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1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1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1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1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1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 ы.ұ.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1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1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1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ы.ұ.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1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1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1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ы.ұ.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1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1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стар, 60%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1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1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1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  <w:bookmarkEnd w:id="1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1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ы.ұ.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1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 60% ы.ұ.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1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28 567,83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70 г/кг + тифенсульфурон - метил, 680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1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 түріндегі МЦПА, 750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  <w:bookmarkEnd w:id="1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 с.е.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  <w:bookmarkEnd w:id="1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  <w:bookmarkEnd w:id="2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  <w:bookmarkEnd w:id="2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  <w:bookmarkEnd w:id="2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  <w:bookmarkEnd w:id="2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  <w:bookmarkEnd w:id="2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  <w:bookmarkEnd w:id="2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7 674,85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  <w:bookmarkEnd w:id="2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  <w:bookmarkEnd w:id="2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  <w:bookmarkEnd w:id="2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  <w:bookmarkEnd w:id="2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  <w:bookmarkEnd w:id="2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  <w:bookmarkEnd w:id="2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  <w:bookmarkEnd w:id="2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с.е.к.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  <w:bookmarkEnd w:id="2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  <w:bookmarkEnd w:id="2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  <w:bookmarkEnd w:id="2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  <w:bookmarkEnd w:id="2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  <w:bookmarkEnd w:id="2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  <w:bookmarkEnd w:id="2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  <w:bookmarkEnd w:id="2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ы.ұ.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  <w:bookmarkEnd w:id="2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  <w:bookmarkEnd w:id="2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  <w:bookmarkEnd w:id="2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с.е.ұ.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  <w:bookmarkEnd w:id="2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  <w:bookmarkEnd w:id="2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қ.а.с.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  <w:bookmarkEnd w:id="2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  <w:bookmarkEnd w:id="2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  <w:bookmarkEnd w:id="2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  <w:bookmarkEnd w:id="2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  <w:bookmarkEnd w:id="2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г/кг + метсульфурон - метил 70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  <w:bookmarkEnd w:id="2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қ.а.с.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  <w:bookmarkEnd w:id="2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  <w:bookmarkEnd w:id="2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қ.а.с.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  <w:bookmarkEnd w:id="2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  <w:bookmarkEnd w:id="2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75% қ.а.с.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  <w:bookmarkEnd w:id="2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261 г/кг + метсульфурон - метил, 391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  <w:bookmarkEnd w:id="2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г/кг + тифенсульфурон - метил, 375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  <w:bookmarkEnd w:id="2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  <w:bookmarkEnd w:id="2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  <w:bookmarkEnd w:id="2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тифенсульфурон - метил, 250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  <w:bookmarkEnd w:id="2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  <w:bookmarkEnd w:id="2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  <w:bookmarkEnd w:id="2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қ.а.с.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  <w:bookmarkEnd w:id="2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  <w:bookmarkEnd w:id="2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75% қ.а.с.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  <w:bookmarkEnd w:id="2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  <w:bookmarkEnd w:id="2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  <w:bookmarkEnd w:id="2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  <w:bookmarkEnd w:id="2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  <w:bookmarkEnd w:id="2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  <w:bookmarkEnd w:id="2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 75%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  <w:bookmarkEnd w:id="2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  <w:bookmarkEnd w:id="2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  <w:bookmarkEnd w:id="2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  <w:bookmarkEnd w:id="2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 қ.а.с.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  <w:bookmarkEnd w:id="2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  <w:bookmarkEnd w:id="2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Трифлуралин, 480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  <w:bookmarkEnd w:id="2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Трифлюр 48 %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 - п - этил, 100 г/л + клоквинтосет - мексил (антидот), 27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  <w:bookmarkEnd w:id="2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  <w:bookmarkEnd w:id="2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  <w:bookmarkEnd w:id="2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140 г/л + клодинафоп - прапаргил, 90 г/л + клоквинтоцет - мексил,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  <w:bookmarkEnd w:id="2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  <w:bookmarkEnd w:id="2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  <w:bookmarkEnd w:id="2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клоквинтосет - мексил (антидот), 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  <w:bookmarkEnd w:id="2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30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  <w:bookmarkEnd w:id="2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  <w:bookmarkEnd w:id="2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  <w:bookmarkEnd w:id="2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  <w:bookmarkEnd w:id="2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27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  <w:bookmarkEnd w:id="2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  <w:bookmarkEnd w:id="2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  <w:bookmarkEnd w:id="2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  <w:bookmarkEnd w:id="2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  <w:bookmarkEnd w:id="2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  <w:bookmarkEnd w:id="2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  <w:bookmarkEnd w:id="2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  <w:bookmarkEnd w:id="2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  <w:bookmarkEnd w:id="2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пропаргил, 90 г/л + клоквинтоцет - мексил,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  <w:bookmarkEnd w:id="2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  <w:bookmarkEnd w:id="2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  <w:bookmarkEnd w:id="2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  <w:bookmarkEnd w:id="2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64 г/л + йодосульфурон - метил, 8 г/л + мефенпир - диэтил (антидот), 24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  <w:bookmarkEnd w:id="2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клоквинтосет - мексил - антидот, 34, 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  <w:bookmarkEnd w:id="2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  <w:bookmarkEnd w:id="2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с.э.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клоквинтоцет-мексил, 35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  <w:bookmarkEnd w:id="2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  <w:bookmarkEnd w:id="2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нафталді ангидрид (антидот), 125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  <w:bookmarkEnd w:id="2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70 г/л + фенхлоразол (антидот),70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  <w:bookmarkEnd w:id="2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Ластик, с.м.э.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  <w:bookmarkEnd w:id="2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пропагил, 45 г/л + клоквинтосет - мексил, 34, 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  <w:bookmarkEnd w:id="2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  <w:bookmarkEnd w:id="2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  <w:bookmarkEnd w:id="2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клоквинтосет - мексил,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  <w:bookmarkEnd w:id="2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 - п - бутил 150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  <w:bookmarkEnd w:id="2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  <w:bookmarkEnd w:id="2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  <w:bookmarkEnd w:id="2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  <w:bookmarkEnd w:id="2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  <w:bookmarkEnd w:id="2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иодосульфурон - метил - натрий, 1, 0 г/л + тиенкарбазон - метил, 10 г/л + ципросульфид - антидот, 15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  <w:bookmarkEnd w:id="2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  <w:bookmarkEnd w:id="3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  <w:bookmarkEnd w:id="3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  <w:bookmarkEnd w:id="3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  <w:bookmarkEnd w:id="3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  <w:bookmarkEnd w:id="3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м.э.к.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  <w:bookmarkEnd w:id="3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  <w:bookmarkEnd w:id="3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  <w:bookmarkEnd w:id="3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  <w:bookmarkEnd w:id="3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м.э.к.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п - этил, 50, 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  <w:bookmarkEnd w:id="3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  <w:bookmarkEnd w:id="3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+ 2, 4 – Д аз ұшты эфирлері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  <w:bookmarkEnd w:id="3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  <w:bookmarkEnd w:id="3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с.д.т.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  <w:bookmarkEnd w:id="3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  <w:bookmarkEnd w:id="3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ы.ұ.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  <w:bookmarkEnd w:id="3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  <w:bookmarkEnd w:id="3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 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г/л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  <w:bookmarkEnd w:id="3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м.э.к.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4 475,00</w:t>
            </w:r>
          </w:p>
        </w:tc>
      </w:tr>
    </w:tbl>
    <w:bookmarkStart w:name="z49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 Аббревиатуралардың толық жазылуы: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89"/>
        <w:gridCol w:w="5911"/>
      </w:tblGrid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г/кг - грамм/килограмм;</w:t>
            </w:r>
          </w:p>
          <w:bookmarkEnd w:id="319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- суспензиялы концентрат;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 - грамм/литр;</w:t>
            </w:r>
          </w:p>
          <w:bookmarkEnd w:id="320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с.к.- сулы концентрат;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қ.а.с. - құрғақ аққыш суспензия;</w:t>
            </w:r>
          </w:p>
          <w:bookmarkEnd w:id="321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– суспензия концентраты;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(кг) - литр (килограмм); </w:t>
            </w:r>
          </w:p>
          <w:bookmarkEnd w:id="322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с.м.э.- сулы - майлы эмульсия;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м.д. - майлы дисперсия;</w:t>
            </w:r>
          </w:p>
          <w:bookmarkEnd w:id="323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с.т. - суда еритін тұйіршіктер;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м.э.к. - микрокапсулды эмульсия;</w:t>
            </w:r>
          </w:p>
          <w:bookmarkEnd w:id="324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с.э. - суспензиялы эмульсия;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н.э.к. - наноэмульсия концентраты;</w:t>
            </w:r>
          </w:p>
          <w:bookmarkEnd w:id="325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ы.ұ. - ылғалданатын ұнтақ;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с.е.- сулы ерітінді;</w:t>
            </w:r>
          </w:p>
          <w:bookmarkEnd w:id="326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э.к.- эмульсия концентраты; 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с.е.к.- суда еритін концентрат;</w:t>
            </w:r>
          </w:p>
          <w:bookmarkEnd w:id="327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 – майлы концентрат;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с.д.т.- сулы дисперленген түйіршіктер;</w:t>
            </w:r>
          </w:p>
          <w:bookmarkEnd w:id="328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к.е.к.- коллоидтық ерітіндінің концентраты;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з.б.қ. – зауттық бинарлық қаптама;</w:t>
            </w:r>
          </w:p>
          <w:bookmarkEnd w:id="329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м.э.к. – майлы эмульсия концентрары;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с.е.ұ.- суда еритін ұнтақ;</w:t>
            </w:r>
          </w:p>
          <w:bookmarkEnd w:id="330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с.г.е. –сулы гликолді ерітінді;</w:t>
            </w:r>
          </w:p>
        </w:tc>
      </w:tr>
      <w:tr>
        <w:trPr>
          <w:trHeight w:val="30" w:hRule="atLeast"/>
        </w:trPr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с.э. – сулы эмульсия;</w:t>
            </w:r>
          </w:p>
          <w:bookmarkEnd w:id="331"/>
        </w:tc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- пайыз.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