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5db6" w14:textId="94b5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анықтамаларын беру" мемлекеттік көрсетілетін қызмет регламентін бекіту туралы" Қызылорда облысы әкімдігінің 2015 жылғы 8 маусымдағы № 28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2017 жылғы 15 маусымдағы № 808 қаулысы. Қызылорда облысының Әділет департаментінде 2017 жылғы 5 шілдеде № 5898 болып тіркелді. Күші жойылды - Қызылорда облысы әкімдігінің 2018 жылғы 26 сәуірдегі № 1107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26.04.2018 </w:t>
      </w:r>
      <w:r>
        <w:rPr>
          <w:rFonts w:ascii="Times New Roman"/>
          <w:b w:val="false"/>
          <w:i w:val="false"/>
          <w:color w:val="ff0000"/>
          <w:sz w:val="28"/>
        </w:rPr>
        <w:t>№ 1107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"Мұрағат анықтамаларын беру" мемлекеттік көрсетілетін қызмет регламентін бекіту туралы" Қызылорда облысы әкімдігінің 2015 жылғы 8 маусымдағы </w:t>
      </w:r>
      <w:r>
        <w:rPr>
          <w:rFonts w:ascii="Times New Roman"/>
          <w:b w:val="false"/>
          <w:i w:val="false"/>
          <w:color w:val="000000"/>
          <w:sz w:val="28"/>
        </w:rPr>
        <w:t>№ 28</w:t>
      </w:r>
      <w:r>
        <w:rPr>
          <w:rFonts w:ascii="Times New Roman"/>
          <w:b w:val="false"/>
          <w:i w:val="false"/>
          <w:color w:val="000000"/>
          <w:sz w:val="28"/>
        </w:rPr>
        <w:t xml:space="preserve"> қаулысына (нормативтік құқықтық актілерді мемлекеттік тіркеу Тізілімінде 5054 нөмірімен тіркелген, "Кызылординские вести" және "Сыр бойы" газеттерінде 2015 жылғы 21 шілдеде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"Архивтік анықтамалар беру" мемлекеттік көрсетілетін қызмет регламентін бекіту туралы";</w:t>
      </w:r>
    </w:p>
    <w:bookmarkEnd w:id="3"/>
    <w:bookmarkStart w:name="z8" w:id="4"/>
    <w:p>
      <w:pPr>
        <w:spacing w:after="0"/>
        <w:ind w:left="0"/>
        <w:jc w:val="both"/>
      </w:pPr>
      <w:r>
        <w:rPr>
          <w:rFonts w:ascii="Times New Roman"/>
          <w:b w:val="false"/>
          <w:i w:val="false"/>
          <w:color w:val="000000"/>
          <w:sz w:val="28"/>
        </w:rPr>
        <w:t xml:space="preserve">
      аталған қаулымен бекітілген "Архивтік анықтамалар беру"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4"/>
    <w:bookmarkStart w:name="z9" w:id="5"/>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Р.Р. Рүстемовке жүктелсін.</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 8 "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 қаулысымен бекітілген</w:t>
            </w:r>
          </w:p>
        </w:tc>
      </w:tr>
    </w:tbl>
    <w:bookmarkStart w:name="z18" w:id="7"/>
    <w:p>
      <w:pPr>
        <w:spacing w:after="0"/>
        <w:ind w:left="0"/>
        <w:jc w:val="left"/>
      </w:pPr>
      <w:r>
        <w:rPr>
          <w:rFonts w:ascii="Times New Roman"/>
          <w:b/>
          <w:i w:val="false"/>
          <w:color w:val="000000"/>
        </w:rPr>
        <w:t xml:space="preserve"> "Архивтік анықтамалар беру" мемлекеттік көрсетілетін қызмет регламенті</w:t>
      </w:r>
    </w:p>
    <w:bookmarkEnd w:id="7"/>
    <w:bookmarkStart w:name="z19" w:id="8"/>
    <w:p>
      <w:pPr>
        <w:spacing w:after="0"/>
        <w:ind w:left="0"/>
        <w:jc w:val="left"/>
      </w:pPr>
      <w:r>
        <w:rPr>
          <w:rFonts w:ascii="Times New Roman"/>
          <w:b/>
          <w:i w:val="false"/>
          <w:color w:val="000000"/>
        </w:rPr>
        <w:t xml:space="preserve"> 1. Жалпы ережелер</w:t>
      </w:r>
    </w:p>
    <w:bookmarkEnd w:id="8"/>
    <w:bookmarkStart w:name="z20" w:id="9"/>
    <w:p>
      <w:pPr>
        <w:spacing w:after="0"/>
        <w:ind w:left="0"/>
        <w:jc w:val="both"/>
      </w:pPr>
      <w:r>
        <w:rPr>
          <w:rFonts w:ascii="Times New Roman"/>
          <w:b w:val="false"/>
          <w:i w:val="false"/>
          <w:color w:val="000000"/>
          <w:sz w:val="28"/>
        </w:rPr>
        <w:t>
      1. Көрсетілетін қызметті берушiнің атауы: "Қызылорда облысының мәдениет, архивтер және құжаттама басқармасы" мемлекеттік мекемесінің облыстық, қалалық, аудандық мемлекеттік архивтері (бұдан әрі – көрсетілетін қызметті беруші).</w:t>
      </w:r>
    </w:p>
    <w:bookmarkEnd w:id="9"/>
    <w:bookmarkStart w:name="z21"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10"/>
    <w:bookmarkStart w:name="z22" w:id="11"/>
    <w:p>
      <w:pPr>
        <w:spacing w:after="0"/>
        <w:ind w:left="0"/>
        <w:jc w:val="both"/>
      </w:pPr>
      <w:r>
        <w:rPr>
          <w:rFonts w:ascii="Times New Roman"/>
          <w:b w:val="false"/>
          <w:i w:val="false"/>
          <w:color w:val="000000"/>
          <w:sz w:val="28"/>
        </w:rPr>
        <w:t>
      1) көрсетілетін қызметті берушінің кеңсесі;</w:t>
      </w:r>
    </w:p>
    <w:bookmarkEnd w:id="11"/>
    <w:bookmarkStart w:name="z23" w:id="1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2"/>
    <w:bookmarkStart w:name="z24" w:id="13"/>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3"/>
    <w:bookmarkStart w:name="z25" w:id="14"/>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 және (немесе) қағаз түрінде.</w:t>
      </w:r>
    </w:p>
    <w:bookmarkEnd w:id="14"/>
    <w:bookmarkStart w:name="z26" w:id="15"/>
    <w:p>
      <w:pPr>
        <w:spacing w:after="0"/>
        <w:ind w:left="0"/>
        <w:jc w:val="both"/>
      </w:pPr>
      <w:r>
        <w:rPr>
          <w:rFonts w:ascii="Times New Roman"/>
          <w:b w:val="false"/>
          <w:i w:val="false"/>
          <w:color w:val="000000"/>
          <w:sz w:val="28"/>
        </w:rPr>
        <w:t xml:space="preserve">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архивтік анықтама немесе олардың болмауы туралы жауап, және (немесе) архивтік құжаттардан куәландырылған архивтік көшірмелер немесе үзінділер (бұдан әрі - анықтама) немесе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бұйрығымен (нормативтік құқықтық актілерді мемлекеттік тіркеу Тізілімінде №11086 болып тіркелген) бекітілген "Архивтік анықтамалар беру" мемлекеттік көрсетілетін қызмет стандартының (бұдан әрі - стандарт) </w:t>
      </w:r>
      <w:r>
        <w:rPr>
          <w:rFonts w:ascii="Times New Roman"/>
          <w:b w:val="false"/>
          <w:i w:val="false"/>
          <w:color w:val="000000"/>
          <w:sz w:val="28"/>
        </w:rPr>
        <w:t>10-1-тармағы</w:t>
      </w:r>
      <w:r>
        <w:rPr>
          <w:rFonts w:ascii="Times New Roman"/>
          <w:b w:val="false"/>
          <w:i w:val="false"/>
          <w:color w:val="000000"/>
          <w:sz w:val="28"/>
        </w:rPr>
        <w:t xml:space="preserve"> бойынша мемлекеттік қызметті көрсетуден бас тарту туралы дәлелді жауап (бұдан әрі – дәлелді бас тарту). </w:t>
      </w:r>
    </w:p>
    <w:bookmarkEnd w:id="15"/>
    <w:bookmarkStart w:name="z27" w:id="16"/>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6"/>
    <w:bookmarkStart w:name="z28"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7"/>
    <w:bookmarkStart w:name="z29" w:id="18"/>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 оның уәкілетті өкілі: уәкілеттілігін растайтын құжат бойынша заңды тұлға; нотариалды куәландырылған сенімхат бойынша жеке тұлға немесе көрсетілетін қызмет алушының мүдделерін үшінші тұлға ұсынған кезде) (бұдан әрі – оның өкілі) көрсетілетін қызметті берушіге немесе Мемлекеттік корпорацияға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ұсынуы немесе пошта арқылы еркін нысандағы өтініш жолдауы немесе портал арқылы электрондық құжат нысанындағы сұраныс жолдауы. </w:t>
      </w:r>
    </w:p>
    <w:bookmarkEnd w:id="18"/>
    <w:bookmarkStart w:name="z30" w:id="19"/>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орындаудың ұзақтығы:</w:t>
      </w:r>
    </w:p>
    <w:bookmarkEnd w:id="19"/>
    <w:bookmarkStart w:name="z31" w:id="20"/>
    <w:p>
      <w:pPr>
        <w:spacing w:after="0"/>
        <w:ind w:left="0"/>
        <w:jc w:val="both"/>
      </w:pPr>
      <w:r>
        <w:rPr>
          <w:rFonts w:ascii="Times New Roman"/>
          <w:b w:val="false"/>
          <w:i w:val="false"/>
          <w:color w:val="000000"/>
          <w:sz w:val="28"/>
        </w:rPr>
        <w:t xml:space="preserve">
      1) көрсетілетін қызметті алушы не оның өкілі көрсетілетін қызметті берушіге немесе пошта арқылы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20"/>
    <w:bookmarkStart w:name="z32" w:id="21"/>
    <w:p>
      <w:pPr>
        <w:spacing w:after="0"/>
        <w:ind w:left="0"/>
        <w:jc w:val="both"/>
      </w:pPr>
      <w:r>
        <w:rPr>
          <w:rFonts w:ascii="Times New Roman"/>
          <w:b w:val="false"/>
          <w:i w:val="false"/>
          <w:color w:val="000000"/>
          <w:sz w:val="28"/>
        </w:rPr>
        <w:t xml:space="preserve">
      2)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(отыз минуттан аспайды); </w:t>
      </w:r>
    </w:p>
    <w:bookmarkEnd w:id="21"/>
    <w:bookmarkStart w:name="z33" w:id="22"/>
    <w:p>
      <w:pPr>
        <w:spacing w:after="0"/>
        <w:ind w:left="0"/>
        <w:jc w:val="both"/>
      </w:pPr>
      <w:r>
        <w:rPr>
          <w:rFonts w:ascii="Times New Roman"/>
          <w:b w:val="false"/>
          <w:i w:val="false"/>
          <w:color w:val="000000"/>
          <w:sz w:val="28"/>
        </w:rPr>
        <w:t xml:space="preserve">
      3) құжаттар топтамасы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келген жағдайда көрсетілетін қызметті берушінің кеңсе қызметкері құжаттарды тіркейді, көрсетілетін қызметті алушыға не оның өкіліне құжаттардың қабылданған күні мен уақыты және кіріс құжаттарының нөмірі, қабылдаған тұлғаның тегі, аты, әкесінің аты (болған жағдайда) көрсетілген, мөртаңбасы бар көрсетілетін қызметті алушы өтінішінің көшірмесін береді немесе пошта жөнелтілімдерін беруді жүзеге асыратын пошта ұйымының құжаттамасында белгі қойылған өтініш көшірмесін (бұдан әрі – өтініштің көшірмесі) және құжаттарды көрсетілетін қызметті берушінің басшысына ұсынады (отыз минуттан аспайды);</w:t>
      </w:r>
    </w:p>
    <w:bookmarkEnd w:id="22"/>
    <w:bookmarkStart w:name="z34" w:id="23"/>
    <w:p>
      <w:pPr>
        <w:spacing w:after="0"/>
        <w:ind w:left="0"/>
        <w:jc w:val="both"/>
      </w:pPr>
      <w:r>
        <w:rPr>
          <w:rFonts w:ascii="Times New Roman"/>
          <w:b w:val="false"/>
          <w:i w:val="false"/>
          <w:color w:val="000000"/>
          <w:sz w:val="28"/>
        </w:rPr>
        <w:t>
      4) көрсетілетін қызметті берушінің басшысы құжаттарды қарайды және көрсетілетін қызметті берушінің орындаушысына жолдайды (отыз минуттан аспайды);</w:t>
      </w:r>
    </w:p>
    <w:bookmarkEnd w:id="23"/>
    <w:bookmarkStart w:name="z35" w:id="24"/>
    <w:p>
      <w:pPr>
        <w:spacing w:after="0"/>
        <w:ind w:left="0"/>
        <w:jc w:val="both"/>
      </w:pPr>
      <w:r>
        <w:rPr>
          <w:rFonts w:ascii="Times New Roman"/>
          <w:b w:val="false"/>
          <w:i w:val="false"/>
          <w:color w:val="000000"/>
          <w:sz w:val="28"/>
        </w:rPr>
        <w:t xml:space="preserve">
      5) көрсетілетін қызметті берушінің орындаушысы анықтаманы немесе дәлелді бас тартуды дайындайды және көрсетілетін қызметті берушінің басшысына ұсынады (он жұмыс күн ішінде); </w:t>
      </w:r>
    </w:p>
    <w:bookmarkEnd w:id="24"/>
    <w:bookmarkStart w:name="z36" w:id="25"/>
    <w:p>
      <w:pPr>
        <w:spacing w:after="0"/>
        <w:ind w:left="0"/>
        <w:jc w:val="both"/>
      </w:pPr>
      <w:r>
        <w:rPr>
          <w:rFonts w:ascii="Times New Roman"/>
          <w:b w:val="false"/>
          <w:i w:val="false"/>
          <w:color w:val="000000"/>
          <w:sz w:val="28"/>
        </w:rPr>
        <w:t>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25 (жиырма бес) күннен аспайтын мерзімге ұзартады, бұл туралы қарау мерзімі ұзартылған күннен бастап күнтізбелік 3 (үш) күн ішінде өтініште көрсетілген мекенжайға хат жолдау арқылы көрсетілетін қызметті алушы хабарландырылады;</w:t>
      </w:r>
    </w:p>
    <w:bookmarkEnd w:id="25"/>
    <w:bookmarkStart w:name="z37" w:id="26"/>
    <w:p>
      <w:pPr>
        <w:spacing w:after="0"/>
        <w:ind w:left="0"/>
        <w:jc w:val="both"/>
      </w:pPr>
      <w:r>
        <w:rPr>
          <w:rFonts w:ascii="Times New Roman"/>
          <w:b w:val="false"/>
          <w:i w:val="false"/>
          <w:color w:val="000000"/>
          <w:sz w:val="28"/>
        </w:rPr>
        <w:t>
      6) көрсетілетін қызметті берушінің басшысы анықтамаға немесе дәлелді бас тартуға қол қояды және көрсетілетін қызметті берушінің кеңсе қызметкеріне жолдайды (отыз минуттан аспайды);</w:t>
      </w:r>
    </w:p>
    <w:bookmarkEnd w:id="26"/>
    <w:bookmarkStart w:name="z38" w:id="27"/>
    <w:p>
      <w:pPr>
        <w:spacing w:after="0"/>
        <w:ind w:left="0"/>
        <w:jc w:val="both"/>
      </w:pPr>
      <w:r>
        <w:rPr>
          <w:rFonts w:ascii="Times New Roman"/>
          <w:b w:val="false"/>
          <w:i w:val="false"/>
          <w:color w:val="000000"/>
          <w:sz w:val="28"/>
        </w:rPr>
        <w:t>
      7) көрсетілетін қызметті берушінің кеңсе қызметкері анықтаманы немесе дәлелді бас тартуды тіркейді және көрсетілетін қызметті алушыға не оның өкіліне береді (отыз минуттан аспайды).</w:t>
      </w:r>
    </w:p>
    <w:bookmarkEnd w:id="27"/>
    <w:bookmarkStart w:name="z39" w:id="28"/>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8"/>
    <w:bookmarkStart w:name="z40" w:id="2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29"/>
    <w:bookmarkStart w:name="z41" w:id="3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30"/>
    <w:bookmarkStart w:name="z42" w:id="31"/>
    <w:p>
      <w:pPr>
        <w:spacing w:after="0"/>
        <w:ind w:left="0"/>
        <w:jc w:val="both"/>
      </w:pPr>
      <w:r>
        <w:rPr>
          <w:rFonts w:ascii="Times New Roman"/>
          <w:b w:val="false"/>
          <w:i w:val="false"/>
          <w:color w:val="000000"/>
          <w:sz w:val="28"/>
        </w:rPr>
        <w:t>
      1) көрсетілетін қызметті берушінің кеңсе қызметкері;</w:t>
      </w:r>
    </w:p>
    <w:bookmarkEnd w:id="31"/>
    <w:bookmarkStart w:name="z43" w:id="32"/>
    <w:p>
      <w:pPr>
        <w:spacing w:after="0"/>
        <w:ind w:left="0"/>
        <w:jc w:val="both"/>
      </w:pPr>
      <w:r>
        <w:rPr>
          <w:rFonts w:ascii="Times New Roman"/>
          <w:b w:val="false"/>
          <w:i w:val="false"/>
          <w:color w:val="000000"/>
          <w:sz w:val="28"/>
        </w:rPr>
        <w:t>
      2) көрсетілетін қызметті берушінің басшысы;</w:t>
      </w:r>
    </w:p>
    <w:bookmarkEnd w:id="32"/>
    <w:bookmarkStart w:name="z44" w:id="33"/>
    <w:p>
      <w:pPr>
        <w:spacing w:after="0"/>
        <w:ind w:left="0"/>
        <w:jc w:val="both"/>
      </w:pPr>
      <w:r>
        <w:rPr>
          <w:rFonts w:ascii="Times New Roman"/>
          <w:b w:val="false"/>
          <w:i w:val="false"/>
          <w:color w:val="000000"/>
          <w:sz w:val="28"/>
        </w:rPr>
        <w:t>
      3) көрсетілетін қызметті берушінің орындаушысы;</w:t>
      </w:r>
    </w:p>
    <w:bookmarkEnd w:id="33"/>
    <w:bookmarkStart w:name="z45" w:id="34"/>
    <w:p>
      <w:pPr>
        <w:spacing w:after="0"/>
        <w:ind w:left="0"/>
        <w:jc w:val="both"/>
      </w:pPr>
      <w:r>
        <w:rPr>
          <w:rFonts w:ascii="Times New Roman"/>
          <w:b w:val="false"/>
          <w:i w:val="false"/>
          <w:color w:val="000000"/>
          <w:sz w:val="28"/>
        </w:rPr>
        <w:t>
      4) Мемлекеттік корпорацияның жинақтау бөлімінің қызметкері;</w:t>
      </w:r>
    </w:p>
    <w:bookmarkEnd w:id="34"/>
    <w:bookmarkStart w:name="z46" w:id="35"/>
    <w:p>
      <w:pPr>
        <w:spacing w:after="0"/>
        <w:ind w:left="0"/>
        <w:jc w:val="both"/>
      </w:pPr>
      <w:r>
        <w:rPr>
          <w:rFonts w:ascii="Times New Roman"/>
          <w:b w:val="false"/>
          <w:i w:val="false"/>
          <w:color w:val="000000"/>
          <w:sz w:val="28"/>
        </w:rPr>
        <w:t>
      5) Мемлекеттік корпорация қызметкері.</w:t>
      </w:r>
    </w:p>
    <w:bookmarkEnd w:id="35"/>
    <w:bookmarkStart w:name="z47" w:id="36"/>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6"/>
    <w:bookmarkStart w:name="z48" w:id="37"/>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толық сипаттамасы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p>
    <w:bookmarkEnd w:id="37"/>
    <w:bookmarkStart w:name="z49" w:id="38"/>
    <w:p>
      <w:pPr>
        <w:spacing w:after="0"/>
        <w:ind w:left="0"/>
        <w:jc w:val="both"/>
      </w:pPr>
      <w:r>
        <w:rPr>
          <w:rFonts w:ascii="Times New Roman"/>
          <w:b w:val="false"/>
          <w:i w:val="false"/>
          <w:color w:val="000000"/>
          <w:sz w:val="28"/>
        </w:rPr>
        <w:t>
      Мемлекеттік қызмет көрсетудің бизнес процестерінің анықтамалығы "Қызылорда облысының мәдениет, архивтер және құжаттама басқармасы" мемлекеттік мекемесінің, Қызылорда облысы әкімдігінің ресми интернет-ресурстарында орналастырылды.</w:t>
      </w:r>
    </w:p>
    <w:bookmarkEnd w:id="38"/>
    <w:bookmarkStart w:name="z50" w:id="39"/>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39"/>
    <w:bookmarkStart w:name="z51" w:id="40"/>
    <w:p>
      <w:pPr>
        <w:spacing w:after="0"/>
        <w:ind w:left="0"/>
        <w:jc w:val="both"/>
      </w:pPr>
      <w:r>
        <w:rPr>
          <w:rFonts w:ascii="Times New Roman"/>
          <w:b w:val="false"/>
          <w:i w:val="false"/>
          <w:color w:val="000000"/>
          <w:sz w:val="28"/>
        </w:rPr>
        <w:t>
      10. Мемлекеттік корпорацияға және (немесе) өзге де көрсетілетін қызметті берушілерге жүгіну тәртібінің сипаттамасы, көрсетілетін қызметті алушының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40"/>
    <w:bookmarkStart w:name="z52" w:id="41"/>
    <w:p>
      <w:pPr>
        <w:spacing w:after="0"/>
        <w:ind w:left="0"/>
        <w:jc w:val="both"/>
      </w:pPr>
      <w:r>
        <w:rPr>
          <w:rFonts w:ascii="Times New Roman"/>
          <w:b w:val="false"/>
          <w:i w:val="false"/>
          <w:color w:val="000000"/>
          <w:sz w:val="28"/>
        </w:rPr>
        <w:t>
      1) көрсетілетін қызметті алушы не оның өкілі Мемлекеттік корпорацияға стандарттың 9-тармағына сәйкес құжаттарды ұсынады;</w:t>
      </w:r>
    </w:p>
    <w:bookmarkEnd w:id="41"/>
    <w:bookmarkStart w:name="z53" w:id="42"/>
    <w:p>
      <w:pPr>
        <w:spacing w:after="0"/>
        <w:ind w:left="0"/>
        <w:jc w:val="both"/>
      </w:pPr>
      <w:r>
        <w:rPr>
          <w:rFonts w:ascii="Times New Roman"/>
          <w:b w:val="false"/>
          <w:i w:val="false"/>
          <w:color w:val="000000"/>
          <w:sz w:val="28"/>
        </w:rPr>
        <w:t xml:space="preserve">
      2) Мемлекеттік корпорацияның қызметкері құжаттарды тіркейді және көрсетілетін қызметті алушыға не оның өкіліне тиісті құжаттардың қабылданғаны туралы немесе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жағдайда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(жиырма минуттан аспайды); </w:t>
      </w:r>
    </w:p>
    <w:bookmarkEnd w:id="42"/>
    <w:bookmarkStart w:name="z54" w:id="43"/>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w:t>
      </w:r>
    </w:p>
    <w:bookmarkEnd w:id="43"/>
    <w:bookmarkStart w:name="z55" w:id="44"/>
    <w:p>
      <w:pPr>
        <w:spacing w:after="0"/>
        <w:ind w:left="0"/>
        <w:jc w:val="both"/>
      </w:pPr>
      <w:r>
        <w:rPr>
          <w:rFonts w:ascii="Times New Roman"/>
          <w:b w:val="false"/>
          <w:i w:val="false"/>
          <w:color w:val="000000"/>
          <w:sz w:val="28"/>
        </w:rPr>
        <w:t xml:space="preserve">
      4) құжаттар қабылданғаннан кейін, көрсетілетін қызметті берушінің құрылымдық бөлімшелерінің (қызметкерлерінің) мемлекеттік қызмет көрсету процесіндегі іс-қимылдары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2-6) тармақшаларына сәйкес жүзеге асырылады;</w:t>
      </w:r>
    </w:p>
    <w:bookmarkEnd w:id="44"/>
    <w:bookmarkStart w:name="z56" w:id="45"/>
    <w:p>
      <w:pPr>
        <w:spacing w:after="0"/>
        <w:ind w:left="0"/>
        <w:jc w:val="both"/>
      </w:pPr>
      <w:r>
        <w:rPr>
          <w:rFonts w:ascii="Times New Roman"/>
          <w:b w:val="false"/>
          <w:i w:val="false"/>
          <w:color w:val="000000"/>
          <w:sz w:val="28"/>
        </w:rPr>
        <w:t>
      5) көрсетілетін қызметті берушінің кеңсе қызметкері анықтаманы немесе дәлелді бас тартуды тіркейді және Мемлекеттік корпорацияға жолдайды (бір жұмыс күні ішінде);</w:t>
      </w:r>
    </w:p>
    <w:bookmarkEnd w:id="45"/>
    <w:bookmarkStart w:name="z57" w:id="46"/>
    <w:p>
      <w:pPr>
        <w:spacing w:after="0"/>
        <w:ind w:left="0"/>
        <w:jc w:val="both"/>
      </w:pPr>
      <w:r>
        <w:rPr>
          <w:rFonts w:ascii="Times New Roman"/>
          <w:b w:val="false"/>
          <w:i w:val="false"/>
          <w:color w:val="000000"/>
          <w:sz w:val="28"/>
        </w:rPr>
        <w:t xml:space="preserve">
      6) Мемлекеттік корпорация қызметкері анықтаманы немесе дәлелді бас тартуды тіркейді және көрсетілетін қызметті алушыға не оның өкіліне береді (жиырма минуттан аспайды). </w:t>
      </w:r>
    </w:p>
    <w:bookmarkEnd w:id="46"/>
    <w:bookmarkStart w:name="z58" w:id="47"/>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7"/>
    <w:bookmarkStart w:name="z59" w:id="48"/>
    <w:p>
      <w:pPr>
        <w:spacing w:after="0"/>
        <w:ind w:left="0"/>
        <w:jc w:val="both"/>
      </w:pPr>
      <w:r>
        <w:rPr>
          <w:rFonts w:ascii="Times New Roman"/>
          <w:b w:val="false"/>
          <w:i w:val="false"/>
          <w:color w:val="000000"/>
          <w:sz w:val="28"/>
        </w:rPr>
        <w:t>
      11. Қызметті портал арқылы көрсету кезіндегі көрсетілетін қызметті беруші мен көрсетілетін қызметті алушының жүгіну тәртібі мен рәсімдер (іс-қимылдар) реттілігінің сипаттамасы:</w:t>
      </w:r>
    </w:p>
    <w:bookmarkEnd w:id="48"/>
    <w:bookmarkStart w:name="z60" w:id="49"/>
    <w:p>
      <w:pPr>
        <w:spacing w:after="0"/>
        <w:ind w:left="0"/>
        <w:jc w:val="both"/>
      </w:pPr>
      <w:r>
        <w:rPr>
          <w:rFonts w:ascii="Times New Roman"/>
          <w:b w:val="false"/>
          <w:i w:val="false"/>
          <w:color w:val="000000"/>
          <w:sz w:val="28"/>
        </w:rPr>
        <w:t xml:space="preserve">
      1) көрсетілетін қызметті алушы не оның өкілі порталда тіркеледі және көрсетілетін қызметті алушының электрондық-цифрлық қолтаңбасымен (бұдан әрі - ЭЦҚ) немесе бір реттік паролімен куәландырылған электрондық құжат нысанындағы сұраныс (бұдан әрі – электронды сұраныс) жолдайды; </w:t>
      </w:r>
    </w:p>
    <w:bookmarkEnd w:id="49"/>
    <w:bookmarkStart w:name="z61" w:id="50"/>
    <w:p>
      <w:pPr>
        <w:spacing w:after="0"/>
        <w:ind w:left="0"/>
        <w:jc w:val="both"/>
      </w:pPr>
      <w:r>
        <w:rPr>
          <w:rFonts w:ascii="Times New Roman"/>
          <w:b w:val="false"/>
          <w:i w:val="false"/>
          <w:color w:val="000000"/>
          <w:sz w:val="28"/>
        </w:rPr>
        <w:t xml:space="preserve">
      2) көрсетілетін қызметті берушінің орындаушысы электронды сұранысты қабылдайды, көрсетілетін қызметті алушының не оның өкілінің "жеке кабинетіне" электронды сұраныстың қабылданғаны жөнінде немесе осы регламенттің 6-тармағының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бас тарту туралы хабарлама жолданады (отыз минуттан аспайды);</w:t>
      </w:r>
    </w:p>
    <w:bookmarkEnd w:id="50"/>
    <w:bookmarkStart w:name="z62" w:id="51"/>
    <w:p>
      <w:pPr>
        <w:spacing w:after="0"/>
        <w:ind w:left="0"/>
        <w:jc w:val="both"/>
      </w:pPr>
      <w:r>
        <w:rPr>
          <w:rFonts w:ascii="Times New Roman"/>
          <w:b w:val="false"/>
          <w:i w:val="false"/>
          <w:color w:val="000000"/>
          <w:sz w:val="28"/>
        </w:rPr>
        <w:t xml:space="preserve">
      3) құжаттар топтамасы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келген жағдайда көрсетілетін қызметті берушінің орындаушысы электронды сұранысты тіркейді және құжаттарды көрсетілетін қызметті берушінің басшысына ұсынады (отыз минуттан аспайды);</w:t>
      </w:r>
    </w:p>
    <w:bookmarkEnd w:id="51"/>
    <w:bookmarkStart w:name="z63" w:id="52"/>
    <w:p>
      <w:pPr>
        <w:spacing w:after="0"/>
        <w:ind w:left="0"/>
        <w:jc w:val="both"/>
      </w:pPr>
      <w:r>
        <w:rPr>
          <w:rFonts w:ascii="Times New Roman"/>
          <w:b w:val="false"/>
          <w:i w:val="false"/>
          <w:color w:val="000000"/>
          <w:sz w:val="28"/>
        </w:rPr>
        <w:t>
      4) көрсетілетін қызметті берушінің басшысы құжаттарды қарайды және көрсетілетін қызметті берушінің орындаушысына жолдайды (отыз минуттан аспайды);</w:t>
      </w:r>
    </w:p>
    <w:bookmarkEnd w:id="52"/>
    <w:bookmarkStart w:name="z64" w:id="53"/>
    <w:p>
      <w:pPr>
        <w:spacing w:after="0"/>
        <w:ind w:left="0"/>
        <w:jc w:val="both"/>
      </w:pPr>
      <w:r>
        <w:rPr>
          <w:rFonts w:ascii="Times New Roman"/>
          <w:b w:val="false"/>
          <w:i w:val="false"/>
          <w:color w:val="000000"/>
          <w:sz w:val="28"/>
        </w:rPr>
        <w:t xml:space="preserve">
      5) көрсетілетін қызметті берушінің орындаушысы анықтаманы немесе дәлелді бас тартуды дайындайды және көрсетілетін қызметті берушінің басшысына ұсынады (он жұмыс күн ішінде); </w:t>
      </w:r>
    </w:p>
    <w:bookmarkEnd w:id="53"/>
    <w:bookmarkStart w:name="z65" w:id="54"/>
    <w:p>
      <w:pPr>
        <w:spacing w:after="0"/>
        <w:ind w:left="0"/>
        <w:jc w:val="both"/>
      </w:pPr>
      <w:r>
        <w:rPr>
          <w:rFonts w:ascii="Times New Roman"/>
          <w:b w:val="false"/>
          <w:i w:val="false"/>
          <w:color w:val="000000"/>
          <w:sz w:val="28"/>
        </w:rPr>
        <w:t>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25 (жиырма бес) күннен аспайтын мерзімге ұзартады, бұл туралы қарау мерзімі ұзартылған күннен бастап күнтізбелік 3 (үш) күн ішінде өтініште көрсетілген мекенжайға хат жолдау арқылы көрсетілетін қызметті алушы хабарландырылады;</w:t>
      </w:r>
    </w:p>
    <w:bookmarkEnd w:id="54"/>
    <w:bookmarkStart w:name="z66" w:id="55"/>
    <w:p>
      <w:pPr>
        <w:spacing w:after="0"/>
        <w:ind w:left="0"/>
        <w:jc w:val="both"/>
      </w:pPr>
      <w:r>
        <w:rPr>
          <w:rFonts w:ascii="Times New Roman"/>
          <w:b w:val="false"/>
          <w:i w:val="false"/>
          <w:color w:val="000000"/>
          <w:sz w:val="28"/>
        </w:rPr>
        <w:t>
      6) көрсетілетін қызметті берушінің басшысы анықтамаға немесе дәлелді бас тартуға қол қояды және көрсетілетін қызметті берушінің орындаушысына жолдайды (отыз минуттан аспайды);</w:t>
      </w:r>
    </w:p>
    <w:bookmarkEnd w:id="55"/>
    <w:bookmarkStart w:name="z67" w:id="56"/>
    <w:p>
      <w:pPr>
        <w:spacing w:after="0"/>
        <w:ind w:left="0"/>
        <w:jc w:val="both"/>
      </w:pPr>
      <w:r>
        <w:rPr>
          <w:rFonts w:ascii="Times New Roman"/>
          <w:b w:val="false"/>
          <w:i w:val="false"/>
          <w:color w:val="000000"/>
          <w:sz w:val="28"/>
        </w:rPr>
        <w:t>
      7) көрсетілетін қызметті берушінің орындаушысы мемлекеттік қызмет көрсетудің нәтижесін тіркейді және көрсетілетін қызметті алушының не оның өкілінің "жеке кабинетіне" жолдайды (отыз минуттан аспайды).</w:t>
      </w:r>
    </w:p>
    <w:bookmarkEnd w:id="56"/>
    <w:bookmarkStart w:name="z68" w:id="57"/>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bookmarkStart w:name="z72" w:id="58"/>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58"/>
    <w:bookmarkStart w:name="z73" w:id="59"/>
    <w:p>
      <w:pPr>
        <w:spacing w:after="0"/>
        <w:ind w:left="0"/>
        <w:jc w:val="left"/>
      </w:pPr>
      <w:r>
        <w:rPr>
          <w:rFonts w:ascii="Times New Roman"/>
          <w:b/>
          <w:i w:val="false"/>
          <w:color w:val="000000"/>
        </w:rPr>
        <w:t xml:space="preserve"> Көрсетілетін қызметті алушы не оның өкілі көрсетілетін қызметті берушіге жүгінген кезде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724"/>
        <w:gridCol w:w="2213"/>
        <w:gridCol w:w="554"/>
        <w:gridCol w:w="5775"/>
        <w:gridCol w:w="848"/>
        <w:gridCol w:w="923"/>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1</w:t>
            </w:r>
          </w:p>
          <w:bookmarkEnd w:id="60"/>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w:t>
            </w:r>
            <w:r>
              <w:br/>
            </w:r>
            <w:r>
              <w:rPr>
                <w:rFonts w:ascii="Times New Roman"/>
                <w:b w:val="false"/>
                <w:i w:val="false"/>
                <w:color w:val="000000"/>
                <w:sz w:val="20"/>
              </w:rPr>
              <w:t>
 (іс-қимылдың)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2</w:t>
            </w:r>
          </w:p>
          <w:bookmarkEnd w:id="61"/>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бөлімшелердің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w:t>
            </w:r>
            <w:r>
              <w:br/>
            </w:r>
            <w:r>
              <w:rPr>
                <w:rFonts w:ascii="Times New Roman"/>
                <w:b w:val="false"/>
                <w:i w:val="false"/>
                <w:color w:val="000000"/>
                <w:sz w:val="20"/>
              </w:rPr>
              <w:t>
қызметті берушінің кеңсе қызметкері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w:t>
            </w:r>
            <w:r>
              <w:br/>
            </w:r>
            <w:r>
              <w:rPr>
                <w:rFonts w:ascii="Times New Roman"/>
                <w:b w:val="false"/>
                <w:i w:val="false"/>
                <w:color w:val="000000"/>
                <w:sz w:val="20"/>
              </w:rPr>
              <w:t>
қызметті берушінің</w:t>
            </w:r>
            <w:r>
              <w:br/>
            </w:r>
            <w:r>
              <w:rPr>
                <w:rFonts w:ascii="Times New Roman"/>
                <w:b w:val="false"/>
                <w:i w:val="false"/>
                <w:color w:val="000000"/>
                <w:sz w:val="20"/>
              </w:rPr>
              <w:t>
кеңсе қызметкері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3</w:t>
            </w:r>
          </w:p>
          <w:bookmarkEnd w:id="62"/>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Рәсімінің </w:t>
            </w:r>
            <w:r>
              <w:br/>
            </w:r>
            <w:r>
              <w:rPr>
                <w:rFonts w:ascii="Times New Roman"/>
                <w:b w:val="false"/>
                <w:i w:val="false"/>
                <w:color w:val="000000"/>
                <w:sz w:val="20"/>
              </w:rPr>
              <w:t>
(іс-қимылдың)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не оның өкілінен құжаттар топтамасын қабылдайды, құжаттар топтамасын толық ұсынбаған және (немесе) қолдану мерзімі өтіп кеткен құжаттарды ұсынған жағдайларда өтінішті қабылдаудан бас тартады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4</w:t>
            </w:r>
          </w:p>
          <w:bookmarkEnd w:id="63"/>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Рәсімінің </w:t>
            </w:r>
            <w:r>
              <w:br/>
            </w:r>
            <w:r>
              <w:rPr>
                <w:rFonts w:ascii="Times New Roman"/>
                <w:b w:val="false"/>
                <w:i w:val="false"/>
                <w:color w:val="000000"/>
                <w:sz w:val="20"/>
              </w:rPr>
              <w:t>
(іс-қимылдың)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 топтамасы толық болған жағдайда </w:t>
            </w:r>
            <w:r>
              <w:br/>
            </w:r>
            <w:r>
              <w:rPr>
                <w:rFonts w:ascii="Times New Roman"/>
                <w:b w:val="false"/>
                <w:i w:val="false"/>
                <w:color w:val="000000"/>
                <w:sz w:val="20"/>
              </w:rPr>
              <w:t xml:space="preserve">
 құжаттарды тіркейді және көрсетілетін қызметті алушыға немесе оның өкіліне өтінішітің көшірмесін береді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дайындайды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анықтамаға немесе дәлелді бас тартуға қол қояды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тіркейді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5</w:t>
            </w:r>
          </w:p>
          <w:bookmarkEnd w:id="64"/>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рәсімнің (іс-қимылдың) нәтижесі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ұсынады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w:t>
            </w:r>
            <w:r>
              <w:br/>
            </w:r>
            <w:r>
              <w:rPr>
                <w:rFonts w:ascii="Times New Roman"/>
                <w:b w:val="false"/>
                <w:i w:val="false"/>
                <w:color w:val="000000"/>
                <w:sz w:val="20"/>
              </w:rPr>
              <w:t>
орындаушысына жолдайды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берушінің басшысына ұсынады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берушінің кеңсе қызметкеріне жолдайды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алушыға не оның өкіліне береді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6</w:t>
            </w:r>
          </w:p>
          <w:bookmarkEnd w:id="65"/>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w:t>
            </w:r>
            <w:r>
              <w:br/>
            </w:r>
            <w:r>
              <w:rPr>
                <w:rFonts w:ascii="Times New Roman"/>
                <w:b w:val="false"/>
                <w:i w:val="false"/>
                <w:color w:val="000000"/>
                <w:sz w:val="20"/>
              </w:rPr>
              <w:t>
аспайды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күні ішінде, екі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25 күннен аспайтын мерзімге ұзартады, бұл туралы қарау мерзімі ұзартылған күннен бастап күнтізбелік 3 күн ішінде өтініште көрсетілген мекенжайға хат жолдау арқылы көрсетілетін қызметті алушы хабарландырылады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w:t>
            </w:r>
            <w:r>
              <w:br/>
            </w:r>
            <w:r>
              <w:rPr>
                <w:rFonts w:ascii="Times New Roman"/>
                <w:b w:val="false"/>
                <w:i w:val="false"/>
                <w:color w:val="000000"/>
                <w:sz w:val="20"/>
              </w:rPr>
              <w:t>
аспайды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"Архивтік анықтамалар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bl>
    <w:bookmarkStart w:name="z83" w:id="66"/>
    <w:p>
      <w:pPr>
        <w:spacing w:after="0"/>
        <w:ind w:left="0"/>
        <w:jc w:val="left"/>
      </w:pPr>
      <w:r>
        <w:rPr>
          <w:rFonts w:ascii="Times New Roman"/>
          <w:b/>
          <w:i w:val="false"/>
          <w:color w:val="000000"/>
        </w:rPr>
        <w:t xml:space="preserve"> Көрсетілетін қызметті алушы не оның өкілі Мемлекеттік корпорацияға жүгінген кезде</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1667"/>
        <w:gridCol w:w="1103"/>
        <w:gridCol w:w="583"/>
        <w:gridCol w:w="536"/>
        <w:gridCol w:w="536"/>
        <w:gridCol w:w="5583"/>
        <w:gridCol w:w="820"/>
        <w:gridCol w:w="609"/>
        <w:gridCol w:w="609"/>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7"/>
          <w:p>
            <w:pPr>
              <w:spacing w:after="20"/>
              <w:ind w:left="20"/>
              <w:jc w:val="both"/>
            </w:pPr>
            <w:r>
              <w:rPr>
                <w:rFonts w:ascii="Times New Roman"/>
                <w:b w:val="false"/>
                <w:i w:val="false"/>
                <w:color w:val="000000"/>
                <w:sz w:val="20"/>
              </w:rPr>
              <w:t>
1</w:t>
            </w:r>
          </w:p>
          <w:bookmarkEnd w:id="6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нөмірі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2</w:t>
            </w:r>
          </w:p>
          <w:bookmarkEnd w:id="6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бөлімшелердің атауы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бөлімінің қызметкері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9"/>
          <w:p>
            <w:pPr>
              <w:spacing w:after="20"/>
              <w:ind w:left="20"/>
              <w:jc w:val="both"/>
            </w:pPr>
            <w:r>
              <w:rPr>
                <w:rFonts w:ascii="Times New Roman"/>
                <w:b w:val="false"/>
                <w:i w:val="false"/>
                <w:color w:val="000000"/>
                <w:sz w:val="20"/>
              </w:rPr>
              <w:t>
3</w:t>
            </w:r>
          </w:p>
          <w:bookmarkEnd w:id="6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Рәсімінің </w:t>
            </w:r>
            <w:r>
              <w:br/>
            </w:r>
            <w:r>
              <w:rPr>
                <w:rFonts w:ascii="Times New Roman"/>
                <w:b w:val="false"/>
                <w:i w:val="false"/>
                <w:color w:val="000000"/>
                <w:sz w:val="20"/>
              </w:rPr>
              <w:t>
(іс-қимылдың) атауы және олардың сипаттамасы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берушіге жолдайды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дайындайды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анықтамаға немесе дәлелді бас тартуға қол қояды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тіркейді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тіркейді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
4</w:t>
            </w:r>
          </w:p>
          <w:bookmarkEnd w:id="7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рәсімнің (іс-қимылдың) нәтижесі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не оның өкіліне құжаттардың қабылданғаны немесе қабылдаудан бас тарту туралы қолхат береді</w:t>
            </w: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ұсынады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орындаушысына жолдайды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берушінің басшысына ұсынады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берушінің кеңсе қызметкеріне жолдайды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Мемлекеттік корпорацияға жолдайды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анықтаманы немесе дәлелді бас тартуды көрсетілетін қызметті алушыға </w:t>
            </w:r>
            <w:r>
              <w:br/>
            </w:r>
            <w:r>
              <w:rPr>
                <w:rFonts w:ascii="Times New Roman"/>
                <w:b w:val="false"/>
                <w:i w:val="false"/>
                <w:color w:val="000000"/>
                <w:sz w:val="20"/>
              </w:rPr>
              <w:t>не оның өкіліне береді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
5</w:t>
            </w:r>
          </w:p>
          <w:bookmarkEnd w:id="7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r>
              <w:br/>
            </w:r>
            <w:r>
              <w:rPr>
                <w:rFonts w:ascii="Times New Roman"/>
                <w:b w:val="false"/>
                <w:i w:val="false"/>
                <w:color w:val="000000"/>
                <w:sz w:val="20"/>
              </w:rPr>
              <w:t>
(мемлекеттік қызмет көрсету мерзіміне кірмейді)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күні ішінде, екі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25 күннен аспайтын мерзімге ұзартады, бұл туралы қарау мерзімі ұзартылған күннен бастап күнтізбелік 3 күн ішінде өтініште көрсетілген мекенжайға хат жолдау арқылы көрсетілетін қызметті алушы хабарландырылады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3-қосымша </w:t>
            </w:r>
          </w:p>
        </w:tc>
      </w:tr>
    </w:tbl>
    <w:bookmarkStart w:name="z92" w:id="72"/>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bookmarkEnd w:id="72"/>
    <w:bookmarkStart w:name="z93" w:id="73"/>
    <w:p>
      <w:pPr>
        <w:spacing w:after="0"/>
        <w:ind w:left="0"/>
        <w:jc w:val="left"/>
      </w:pPr>
      <w:r>
        <w:rPr>
          <w:rFonts w:ascii="Times New Roman"/>
          <w:b/>
          <w:i w:val="false"/>
          <w:color w:val="000000"/>
        </w:rPr>
        <w:t xml:space="preserve"> Көрсетілетін қызметті алушы не оның өкілі көрсетілетін қызметті берушіге жүгінген кезде</w:t>
      </w:r>
    </w:p>
    <w:bookmarkEnd w:id="73"/>
    <w:bookmarkStart w:name="z94" w:id="74"/>
    <w:p>
      <w:pPr>
        <w:spacing w:after="0"/>
        <w:ind w:left="0"/>
        <w:jc w:val="left"/>
      </w:pPr>
    </w:p>
    <w:bookmarkEnd w:id="74"/>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p>
    <w:bookmarkStart w:name="z96" w:id="75"/>
    <w:p>
      <w:pPr>
        <w:spacing w:after="0"/>
        <w:ind w:left="0"/>
        <w:jc w:val="left"/>
      </w:pPr>
      <w:r>
        <w:rPr>
          <w:rFonts w:ascii="Times New Roman"/>
          <w:b/>
          <w:i w:val="false"/>
          <w:color w:val="000000"/>
        </w:rPr>
        <w:t xml:space="preserve"> Көрсетілетін қызметті алушы не оның өкілі Мемлекеттік корпорацияға жүгінген кезде</w:t>
      </w:r>
    </w:p>
    <w:bookmarkEnd w:id="75"/>
    <w:tbl>
      <w:tblPr>
        <w:tblW w:w="0" w:type="auto"/>
        <w:tblCellSpacing w:w="0" w:type="auto"/>
        <w:tblBorders>
          <w:top w:val="none"/>
          <w:left w:val="none"/>
          <w:bottom w:val="none"/>
          <w:right w:val="none"/>
          <w:insideH w:val="none"/>
          <w:insideV w:val="none"/>
        </w:tblBorders>
      </w:tblPr>
      <w:tblGrid>
        <w:gridCol w:w="12394"/>
        <w:gridCol w:w="228"/>
        <w:gridCol w:w="40"/>
      </w:tblGrid>
      <w:tr>
        <w:trPr>
          <w:trHeight w:val="30" w:hRule="atLeast"/>
        </w:trPr>
        <w:tc>
          <w:tcPr>
            <w:tcW w:w="12394" w:type="dxa"/>
            <w:tcBorders/>
            <w:tcMar>
              <w:top w:w="15" w:type="dxa"/>
              <w:left w:w="15" w:type="dxa"/>
              <w:bottom w:w="15" w:type="dxa"/>
              <w:right w:w="15" w:type="dxa"/>
            </w:tcMar>
            <w:vAlign w:val="center"/>
          </w:tcPr>
          <w:bookmarkStart w:name="z97" w:id="76"/>
          <w:p>
            <w:pPr>
              <w:spacing w:after="20"/>
              <w:ind w:left="20"/>
              <w:jc w:val="both"/>
            </w:pPr>
            <w:r>
              <w:rPr>
                <w:rFonts w:ascii="Times New Roman"/>
                <w:b w:val="false"/>
                <w:i w:val="false"/>
                <w:color w:val="000000"/>
                <w:sz w:val="20"/>
              </w:rPr>
              <w:t>
</w:t>
            </w:r>
            <w:r>
              <w:br/>
            </w:r>
          </w:p>
          <w:bookmarkEnd w:id="76"/>
          <w:p>
            <w:pPr>
              <w:spacing w:after="20"/>
              <w:ind w:left="2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60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bl>
    <w:bookmarkStart w:name="z101" w:id="77"/>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 </w:t>
      </w:r>
    </w:p>
    <w:bookmarkEnd w:id="77"/>
    <w:bookmarkStart w:name="z102" w:id="78"/>
    <w:p>
      <w:pPr>
        <w:spacing w:after="0"/>
        <w:ind w:left="0"/>
        <w:jc w:val="left"/>
      </w:pPr>
      <w:r>
        <w:rPr>
          <w:rFonts w:ascii="Times New Roman"/>
          <w:b/>
          <w:i w:val="false"/>
          <w:color w:val="000000"/>
        </w:rPr>
        <w:t xml:space="preserve"> Көрсетілетін қызметті алушы не оның өкілі портал арқылы жүгінген кезде</w:t>
      </w:r>
    </w:p>
    <w:bookmarkEnd w:id="78"/>
    <w:bookmarkStart w:name="z103"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6959600" cy="1005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59600" cy="1005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bl>
    <w:bookmarkStart w:name="z107" w:id="80"/>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80"/>
    <w:bookmarkStart w:name="z108" w:id="81"/>
    <w:p>
      <w:pPr>
        <w:spacing w:after="0"/>
        <w:ind w:left="0"/>
        <w:jc w:val="left"/>
      </w:pPr>
      <w:r>
        <w:rPr>
          <w:rFonts w:ascii="Times New Roman"/>
          <w:b/>
          <w:i w:val="false"/>
          <w:color w:val="000000"/>
        </w:rPr>
        <w:t xml:space="preserve"> Көрсетілетін қызметті алушы не оның өкілі көрсетілетін қызметті берушіге жүгінген кезде: </w:t>
      </w:r>
    </w:p>
    <w:bookmarkEnd w:id="81"/>
    <w:bookmarkStart w:name="z109"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83"/>
    <w:p>
      <w:pPr>
        <w:spacing w:after="0"/>
        <w:ind w:left="0"/>
        <w:jc w:val="left"/>
      </w:pPr>
      <w:r>
        <w:rPr>
          <w:rFonts w:ascii="Times New Roman"/>
          <w:b/>
          <w:i w:val="false"/>
          <w:color w:val="000000"/>
        </w:rPr>
        <w:t xml:space="preserve"> Көрсетілетін қызметті алушы не оның өкілі Мемлекеттік корпорацияға жүгінген кезде: </w:t>
      </w:r>
    </w:p>
    <w:bookmarkEnd w:id="83"/>
    <w:bookmarkStart w:name="z111"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85"/>
    <w:p>
      <w:pPr>
        <w:spacing w:after="0"/>
        <w:ind w:left="0"/>
        <w:jc w:val="left"/>
      </w:pPr>
      <w:r>
        <w:rPr>
          <w:rFonts w:ascii="Times New Roman"/>
          <w:b/>
          <w:i w:val="false"/>
          <w:color w:val="000000"/>
        </w:rPr>
        <w:t xml:space="preserve"> Шартты белгілемелер:</w:t>
      </w:r>
    </w:p>
    <w:bookmarkEnd w:id="85"/>
    <w:bookmarkStart w:name="z113"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