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3d3d" w14:textId="e0b3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кейбір мәселелері туралы" Қызылорда облысы әкімдігінің 2016 жылғы 10 ақпандағы № 338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30 маусымдағы № 825 қаулысы. Қызылорда облысының Әділет департаментінде 2017 жылғы 13 шілдеде № 5899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кейбір мәселелері туралы" Қызылорда облысы әкімдігінің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 338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5382 нөмірімен тіркелген, "Сыр бойы", "Кызылординские вести" газеттерінде 2016 жылғы 15 наурызда жарияланған) келесі толықтыру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6329"/>
        <w:gridCol w:w="2432"/>
        <w:gridCol w:w="1134"/>
        <w:gridCol w:w="973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"7.</w:t>
            </w:r>
          </w:p>
          <w:bookmarkEnd w:id="3"/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аумақтық мемлекеттік-жеке меншік әріптестік орталығы" жауапкершілігі шектеулі серіктестігінің 49% жарғылық капиталға қатысу үлесі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 нысанында сауда-саттық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Қызылорда облысы әкімінің орынбасары Қ.Д. Ысқақовқа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