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60a5" w14:textId="fc56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облысында есептеу аспаптары жоқ тұтынушылар үшін сумен жабдықтау және су бұру жөніндегі коммуналдық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13 шілдедегі № 835 қаулысы. Қызылорда облысының Әділет департаментінде 2017 жылғы 25 шілдеде № 5907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Аудандар аймағында тұратын есептеу аспаптары жоқ тұтынушылар үшін сумен жабдықтау және су бұру жөніндегі коммуналдық қызметтерді тұтыну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Қызылорда қаласы аймағында тұратын есептеу аспаптары жоқ тұтынушылар үшін сумен жабдықтау және су бұру жөніндегі коммуналдық қызметтерді тұтыну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"Қызылорда облысында есептеу аспаптары жоқ тұтынушылар үшін сумен жабдықтау жөніндегі коммуналдық қызметтерді тұтыну нормаларын бекіту туралы" Қызылорда облысы әкімдігінің 2016 жылғы 13 шілдедегі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5578 нөмірімен тіркелген, 2016 жылғы 31 тамызда Қазақстан Республикасы нормативтік құқықтық актілерінің "Әділет" ақпараттық-құқықтық жүйесінде жарияланған)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"Қызылорда облысының энергетика және тұрғын үй-коммуналдық шаруашылық басқармасы" мемлекеттік мекемесі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Қызылорда облысы әкімінің орынбасары С.Ж. Сүлейменовке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"13"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аймағында тұратын есептеу аспаптары жоқ тұтынушылар үшін сумен жабдықтау және су бұру жөніндегі коммуналдық қызметтерді тұтыну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3491"/>
        <w:gridCol w:w="2174"/>
        <w:gridCol w:w="3483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сипаты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Тәулікке тұтынатын су нормасы (литр)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бірақ, кәрізі жоқ тұрғын үйлер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шығындары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1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жылқылар, түйелер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ешкілер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шошқалар, торайларымен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 тауықтар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Үйректер, қаздар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  <w:bookmarkEnd w:id="2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қарасты жеңіл автокөліктер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  <w:bookmarkEnd w:id="2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осындай, гараждарында автожуу бар болғанда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</w:t>
            </w:r>
          </w:p>
          <w:bookmarkEnd w:id="2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"13"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аймағында тұратын есептеу аспаптары жоқ тұтынушылар үшін сумен жабдықтау және су бұру жөніндегі коммуналдық қызметтерді тұтыну нормалары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5448"/>
        <w:gridCol w:w="1691"/>
        <w:gridCol w:w="2709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сипаты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Тәулікке тұтынатын су нормасы (литр)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алу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бірақ, кәрізі жоқ тұрғын үйлер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ванналары жоқ тұрғын үйлер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су және кәріз жүйесімен, ванна және душпен жабдықталған тұрғын үйлер (көпқабатты құрылыстар)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суық және ыстық сумен және кәріз жүйесімен бірге, ваннамен және душпен жабдықталған тұрғын үйлер (көпқабатты құрылыстар)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34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отырғыштарда шылапшынмен сабынданып, жуыну және душта шайыну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келушіге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  <w:bookmarkEnd w:id="35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осындай, сауықтыру амалдарын қолдану және душта шайыну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келушіге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6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шығындары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  <w:bookmarkEnd w:id="37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  <w:bookmarkEnd w:id="38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9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жылқылар, түйелер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0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ешкілер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1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2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шошқалар торайларымен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43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 тауықтар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4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Үйректер, қаздар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45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46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  <w:bookmarkEnd w:id="47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автокөліктер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  <w:bookmarkEnd w:id="48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осындай, гаражында автожуу бар болғанда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  <w:bookmarkEnd w:id="49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