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236cb" w14:textId="be236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 шаруашылығы саласындағы мемлекеттік көрсетілетін қызметтер регламенттерін бекіту туралы" Қызылорда облысы әкімдігінің 2015 жылғы 9 қазандағы №185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2017 жылғы 21 шілдедегі № 845 қаулысы. Қызылорда облысының Әділет департаментінде 2017 жылғы 10 тамызда № 5924 болып тіркелді. Күші жойылды - Қызылорда облысы әкімдігінің 2020 жылғы 6 ақпандағы № 163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06.02.2020 </w:t>
      </w:r>
      <w:r>
        <w:rPr>
          <w:rFonts w:ascii="Times New Roman"/>
          <w:b w:val="false"/>
          <w:i w:val="false"/>
          <w:color w:val="ff0000"/>
          <w:sz w:val="28"/>
        </w:rPr>
        <w:t>№ 163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xml:space="preserve">
      1. "Өсімдік шаруашылығы саласындағы мемлекеттік көрсетілетін қызметтер регламенттерін бекіту туралы" Қызылорда облысы әкімдігінің 2015 жылғы 9 қазандағы </w:t>
      </w:r>
      <w:r>
        <w:rPr>
          <w:rFonts w:ascii="Times New Roman"/>
          <w:b w:val="false"/>
          <w:i w:val="false"/>
          <w:color w:val="000000"/>
          <w:sz w:val="28"/>
        </w:rPr>
        <w:t>№ 185</w:t>
      </w:r>
      <w:r>
        <w:rPr>
          <w:rFonts w:ascii="Times New Roman"/>
          <w:b w:val="false"/>
          <w:i w:val="false"/>
          <w:color w:val="000000"/>
          <w:sz w:val="28"/>
        </w:rPr>
        <w:t xml:space="preserve"> қаулысына (нормативтік құқықтық актілерді мемлекеттік тіркеу Тізілімінде 5203 нөмірімен тіркелген, "Кызылординские вести" және "Сыр бойы" газеттерінде 2015 жылғы 7 қарашада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7" w:id="3"/>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С.С. Қожаниязовқа жүктелсін.</w:t>
      </w:r>
    </w:p>
    <w:bookmarkEnd w:id="3"/>
    <w:bookmarkStart w:name="z8" w:id="4"/>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 Көшербаев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2017 жылғы "21" шілдедегі № 845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2015 жылғы "9" қазандағы №185 қаулысымен бекітілген</w:t>
            </w:r>
          </w:p>
        </w:tc>
      </w:tr>
    </w:tbl>
    <w:bookmarkStart w:name="z12" w:id="5"/>
    <w:p>
      <w:pPr>
        <w:spacing w:after="0"/>
        <w:ind w:left="0"/>
        <w:jc w:val="left"/>
      </w:pPr>
      <w:r>
        <w:rPr>
          <w:rFonts w:ascii="Times New Roman"/>
          <w:b/>
          <w:i w:val="false"/>
          <w:color w:val="000000"/>
        </w:rPr>
        <w:t xml:space="preserve">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1. Көрсетілетін қызметті берушінің атауы: аудандардың, облыстық маңызы бар қаланың ауыл шаруашылығы бөлімдері (бұдан әрі - көрсетілетін қызметті беруші) және "Қызылорда облысының ауыл шаруашылығы басқармасы" мемлекеттік мекемесі (бұдан әрі –басқарма).</w:t>
      </w:r>
    </w:p>
    <w:bookmarkEnd w:id="7"/>
    <w:bookmarkStart w:name="z15" w:id="8"/>
    <w:p>
      <w:pPr>
        <w:spacing w:after="0"/>
        <w:ind w:left="0"/>
        <w:jc w:val="both"/>
      </w:pPr>
      <w:r>
        <w:rPr>
          <w:rFonts w:ascii="Times New Roman"/>
          <w:b w:val="false"/>
          <w:i w:val="false"/>
          <w:color w:val="000000"/>
          <w:sz w:val="28"/>
        </w:rPr>
        <w:t xml:space="preserve">
      Өтінімді қабылдау және мемлекеттік қызметті көресту нәтижесін беру "Азаматтарға арналған үкімет" мемлекеттік корпорациясы" коммерциялық емес акционерлік қоғамы (бұдан әрі-Мемлекеттік корпорация) арқылы жүзеге асырылады. </w:t>
      </w:r>
    </w:p>
    <w:bookmarkEnd w:id="8"/>
    <w:bookmarkStart w:name="z16" w:id="9"/>
    <w:p>
      <w:pPr>
        <w:spacing w:after="0"/>
        <w:ind w:left="0"/>
        <w:jc w:val="both"/>
      </w:pPr>
      <w:r>
        <w:rPr>
          <w:rFonts w:ascii="Times New Roman"/>
          <w:b w:val="false"/>
          <w:i w:val="false"/>
          <w:color w:val="000000"/>
          <w:sz w:val="28"/>
        </w:rPr>
        <w:t>
      2. Мемлекеттік көрсетілетін қызмет нысаны – қағаз түрінде.</w:t>
      </w:r>
    </w:p>
    <w:bookmarkEnd w:id="9"/>
    <w:bookmarkStart w:name="z17" w:id="10"/>
    <w:p>
      <w:pPr>
        <w:spacing w:after="0"/>
        <w:ind w:left="0"/>
        <w:jc w:val="both"/>
      </w:pPr>
      <w:r>
        <w:rPr>
          <w:rFonts w:ascii="Times New Roman"/>
          <w:b w:val="false"/>
          <w:i w:val="false"/>
          <w:color w:val="000000"/>
          <w:sz w:val="28"/>
        </w:rPr>
        <w:t xml:space="preserve">
      3. Мемлекеттік көрсетілетін қызмет нәтижесі – өсімдіктерді қорғау құралдарын (бұдан әрі - ӨҚК) өңдірушіден гербицидтерді, биоагенттерді (энтомофагтарды) және биопрепараттарды арзандатылған құны бойынша сатып алған кезде қазынашылықтың аумақтық бөлімшесіне ауыл шаруашылығы тауарын өндірушілердің (бұдан әрі – АШТӨ) немесе өсімдіктерді қорғау құралдарының отандық өндірушілердің банктік шоттарына тиесілі субсидияларды әрі қарай аудару үшін төлем құжаттарын ұсыну немесе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стандартын бекіту туралы" Қазақстан Республикасы Ауыл шаруашылығы министрінің 2015 жылғы 8 маусымдағы №15-1/522 бұйрығымен (нормативтік құқықтық актілерді мемлекеттік тіркеу Тізілімінде 11684 нөмірімен тіркелген) бекітілген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 көрсетуден бас тарту туралы дәлелді жауап беру. </w:t>
      </w:r>
    </w:p>
    <w:bookmarkEnd w:id="10"/>
    <w:bookmarkStart w:name="z18" w:id="11"/>
    <w:p>
      <w:pPr>
        <w:spacing w:after="0"/>
        <w:ind w:left="0"/>
        <w:jc w:val="both"/>
      </w:pPr>
      <w:r>
        <w:rPr>
          <w:rFonts w:ascii="Times New Roman"/>
          <w:b w:val="false"/>
          <w:i w:val="false"/>
          <w:color w:val="000000"/>
          <w:sz w:val="28"/>
        </w:rPr>
        <w:t>
      4. Мемлекеттік көрсетілетін қызмет нәтижесін ұсыну нысаны – қағаз түрінде.</w:t>
      </w:r>
    </w:p>
    <w:bookmarkEnd w:id="11"/>
    <w:bookmarkStart w:name="z19" w:id="1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және Мемлекеттік корпорацияның іс-қимыл тәртібінің сипаттамасы</w:t>
      </w:r>
    </w:p>
    <w:bookmarkEnd w:id="12"/>
    <w:bookmarkStart w:name="z20" w:id="13"/>
    <w:p>
      <w:pPr>
        <w:spacing w:after="0"/>
        <w:ind w:left="0"/>
        <w:jc w:val="both"/>
      </w:pPr>
      <w:r>
        <w:rPr>
          <w:rFonts w:ascii="Times New Roman"/>
          <w:b w:val="false"/>
          <w:i w:val="false"/>
          <w:color w:val="000000"/>
          <w:sz w:val="28"/>
        </w:rPr>
        <w:t xml:space="preserve">
      5. Мемлекеттік қызмет көрсету бойынша рәсімді (іс-қимылды) бастауға негіздеме: көрсетілетін қызметті алушының не оның сенім хат бойынша өкілінің (бұдан әрі – өкілі) Мемлекеттік корпорацияға стандарттың </w:t>
      </w:r>
      <w:r>
        <w:rPr>
          <w:rFonts w:ascii="Times New Roman"/>
          <w:b w:val="false"/>
          <w:i w:val="false"/>
          <w:color w:val="000000"/>
          <w:sz w:val="28"/>
        </w:rPr>
        <w:t>3</w:t>
      </w:r>
      <w:r>
        <w:rPr>
          <w:rFonts w:ascii="Times New Roman"/>
          <w:b w:val="false"/>
          <w:i w:val="false"/>
          <w:color w:val="000000"/>
          <w:sz w:val="28"/>
        </w:rPr>
        <w:t xml:space="preserve">, немесе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5-қосымшаларына</w:t>
      </w:r>
      <w:r>
        <w:rPr>
          <w:rFonts w:ascii="Times New Roman"/>
          <w:b w:val="false"/>
          <w:i w:val="false"/>
          <w:color w:val="000000"/>
          <w:sz w:val="28"/>
        </w:rPr>
        <w:t xml:space="preserve"> сәйкес нысан бойынша өтінім ұсынуы.</w:t>
      </w:r>
    </w:p>
    <w:bookmarkEnd w:id="13"/>
    <w:bookmarkStart w:name="z21" w:id="14"/>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орындаудың ұзақтығы:</w:t>
      </w:r>
    </w:p>
    <w:bookmarkEnd w:id="14"/>
    <w:bookmarkStart w:name="z22" w:id="15"/>
    <w:p>
      <w:pPr>
        <w:spacing w:after="0"/>
        <w:ind w:left="0"/>
        <w:jc w:val="both"/>
      </w:pPr>
      <w:r>
        <w:rPr>
          <w:rFonts w:ascii="Times New Roman"/>
          <w:b w:val="false"/>
          <w:i w:val="false"/>
          <w:color w:val="000000"/>
          <w:sz w:val="28"/>
        </w:rPr>
        <w:t xml:space="preserve">
      1) көрсетілетін қызметті алушы не оның өкілі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p>
    <w:bookmarkEnd w:id="15"/>
    <w:bookmarkStart w:name="z23" w:id="16"/>
    <w:p>
      <w:pPr>
        <w:spacing w:after="0"/>
        <w:ind w:left="0"/>
        <w:jc w:val="both"/>
      </w:pPr>
      <w:r>
        <w:rPr>
          <w:rFonts w:ascii="Times New Roman"/>
          <w:b w:val="false"/>
          <w:i w:val="false"/>
          <w:color w:val="000000"/>
          <w:sz w:val="28"/>
        </w:rPr>
        <w:t>
      2) Мемлекеттік корпорация қызметкері құжаттарды тіркейді және көрсетілетін қызметті алушыға не оның өкіліне тиісті құжаттардың қабылданғаны туралы қолхат береді (он бес минуттан аспайды);</w:t>
      </w:r>
    </w:p>
    <w:bookmarkEnd w:id="16"/>
    <w:bookmarkStart w:name="z24" w:id="17"/>
    <w:p>
      <w:pPr>
        <w:spacing w:after="0"/>
        <w:ind w:left="0"/>
        <w:jc w:val="both"/>
      </w:pPr>
      <w:r>
        <w:rPr>
          <w:rFonts w:ascii="Times New Roman"/>
          <w:b w:val="false"/>
          <w:i w:val="false"/>
          <w:color w:val="000000"/>
          <w:sz w:val="28"/>
        </w:rPr>
        <w:t>
      3) Мемлекеттік корпорацияның жинақтау бөлімінің қызметкері құжаттарды көрсетілетін қызметті берушіге жолдайды (бір жұмыс күн ішінде, құжаттарды қабылдау мерзімі мемлекеттік қызмет көрсету мерзіміне қосылмайды);</w:t>
      </w:r>
    </w:p>
    <w:bookmarkEnd w:id="17"/>
    <w:bookmarkStart w:name="z25" w:id="18"/>
    <w:p>
      <w:pPr>
        <w:spacing w:after="0"/>
        <w:ind w:left="0"/>
        <w:jc w:val="both"/>
      </w:pPr>
      <w:r>
        <w:rPr>
          <w:rFonts w:ascii="Times New Roman"/>
          <w:b w:val="false"/>
          <w:i w:val="false"/>
          <w:color w:val="000000"/>
          <w:sz w:val="28"/>
        </w:rPr>
        <w:t xml:space="preserve">
      4) көрсетілетін қызметті берушінің кеңсе қызметкері құжаттарды тіркейді және көрсетілетін қызметті берушінің басшысына жолдайды (он бес минуттан аспайды); </w:t>
      </w:r>
    </w:p>
    <w:bookmarkEnd w:id="18"/>
    <w:bookmarkStart w:name="z26" w:id="19"/>
    <w:p>
      <w:pPr>
        <w:spacing w:after="0"/>
        <w:ind w:left="0"/>
        <w:jc w:val="both"/>
      </w:pPr>
      <w:r>
        <w:rPr>
          <w:rFonts w:ascii="Times New Roman"/>
          <w:b w:val="false"/>
          <w:i w:val="false"/>
          <w:color w:val="000000"/>
          <w:sz w:val="28"/>
        </w:rPr>
        <w:t xml:space="preserve">
      5) көрсетілетін қызметті берушінің басшысы құжаттарды қарайды және көрсетілетін қызметті берушінің орындаушысына жолдайды (отыз минуттан аспайды); </w:t>
      </w:r>
    </w:p>
    <w:bookmarkEnd w:id="19"/>
    <w:bookmarkStart w:name="z27" w:id="20"/>
    <w:p>
      <w:pPr>
        <w:spacing w:after="0"/>
        <w:ind w:left="0"/>
        <w:jc w:val="both"/>
      </w:pPr>
      <w:r>
        <w:rPr>
          <w:rFonts w:ascii="Times New Roman"/>
          <w:b w:val="false"/>
          <w:i w:val="false"/>
          <w:color w:val="000000"/>
          <w:sz w:val="28"/>
        </w:rPr>
        <w:t xml:space="preserve">
      6) көрсетілетін қызметті берушінің орындаушысы өтінімді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қағидаларын бекіту туралы" Қазақстан Республикасы Ауыл шаруашылығы министрінің 2016 жылғы 5 мамырдағы </w:t>
      </w:r>
      <w:r>
        <w:rPr>
          <w:rFonts w:ascii="Times New Roman"/>
          <w:b w:val="false"/>
          <w:i w:val="false"/>
          <w:color w:val="000000"/>
          <w:sz w:val="28"/>
        </w:rPr>
        <w:t>№ 204</w:t>
      </w:r>
      <w:r>
        <w:rPr>
          <w:rFonts w:ascii="Times New Roman"/>
          <w:b w:val="false"/>
          <w:i w:val="false"/>
          <w:color w:val="000000"/>
          <w:sz w:val="28"/>
        </w:rPr>
        <w:t xml:space="preserve"> бұйрығымен бекітілген гербицидтердің, биоагенттердің (энтомофагтардың) және биопрепараттардың құның субсидиялау қағидаларының (нормативтік құқықтық актілерді мемлекеттік тіркеу Тізілімінде 13717 нөмірімен тіркелген) (бұдан әрі - Қағидалар) шарттарына сәйкестігін тексереді, (екі жұмыс күні ішінде) сонымен қатар ӨҚК өндіруші ұсынатын ӨҚК нақты өткізу көлемдері жөніндегі тізілімде (бұдан әрі – Тізілім) АШТӨ бар-жоғын анықтайды және өтінімдерді тексеруді аяқтағаннан кейін мақұлданған өтінімдердің тізімін басқармаға және субсидия тағайындау/тағайындамау туралы хабарламаны (бұдан әрі – хабарлама) Мемлекеттік корпорацияға жолдайды (бір жұмыс күні ішінде):</w:t>
      </w:r>
    </w:p>
    <w:bookmarkEnd w:id="20"/>
    <w:bookmarkStart w:name="z28" w:id="21"/>
    <w:p>
      <w:pPr>
        <w:spacing w:after="0"/>
        <w:ind w:left="0"/>
        <w:jc w:val="both"/>
      </w:pPr>
      <w:r>
        <w:rPr>
          <w:rFonts w:ascii="Times New Roman"/>
          <w:b w:val="false"/>
          <w:i w:val="false"/>
          <w:color w:val="000000"/>
          <w:sz w:val="28"/>
        </w:rPr>
        <w:t>
      7) басқарма ұсынылған құжаттарды тексереді және төлем құжаттарын қазынашылықтың аумақтық бөлімшесіне ұсынады (екі жұмыс күні ішінде).</w:t>
      </w:r>
    </w:p>
    <w:bookmarkEnd w:id="21"/>
    <w:bookmarkStart w:name="z29" w:id="22"/>
    <w:p>
      <w:pPr>
        <w:spacing w:after="0"/>
        <w:ind w:left="0"/>
        <w:jc w:val="both"/>
      </w:pPr>
      <w:r>
        <w:rPr>
          <w:rFonts w:ascii="Times New Roman"/>
          <w:b w:val="false"/>
          <w:i w:val="false"/>
          <w:color w:val="000000"/>
          <w:sz w:val="28"/>
        </w:rPr>
        <w:t xml:space="preserve">
      8) Мемлекеттік корпорация қызметкері хабарламаны тіркейді және көрсетілетін қызметті алушыға не оның өкілін береді (он бес минуттан аспайды). </w:t>
      </w:r>
    </w:p>
    <w:bookmarkEnd w:id="22"/>
    <w:bookmarkStart w:name="z30" w:id="23"/>
    <w:p>
      <w:pPr>
        <w:spacing w:after="0"/>
        <w:ind w:left="0"/>
        <w:jc w:val="both"/>
      </w:pPr>
      <w:r>
        <w:rPr>
          <w:rFonts w:ascii="Times New Roman"/>
          <w:b w:val="false"/>
          <w:i w:val="false"/>
          <w:color w:val="000000"/>
          <w:sz w:val="28"/>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23"/>
    <w:bookmarkStart w:name="z31" w:id="2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24"/>
    <w:bookmarkStart w:name="z32" w:id="25"/>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5"/>
    <w:bookmarkStart w:name="z33" w:id="26"/>
    <w:p>
      <w:pPr>
        <w:spacing w:after="0"/>
        <w:ind w:left="0"/>
        <w:jc w:val="both"/>
      </w:pPr>
      <w:r>
        <w:rPr>
          <w:rFonts w:ascii="Times New Roman"/>
          <w:b w:val="false"/>
          <w:i w:val="false"/>
          <w:color w:val="000000"/>
          <w:sz w:val="28"/>
        </w:rPr>
        <w:t>
      1) Мемлекеттік корпорация қызметкері;</w:t>
      </w:r>
    </w:p>
    <w:bookmarkEnd w:id="26"/>
    <w:bookmarkStart w:name="z34" w:id="27"/>
    <w:p>
      <w:pPr>
        <w:spacing w:after="0"/>
        <w:ind w:left="0"/>
        <w:jc w:val="both"/>
      </w:pPr>
      <w:r>
        <w:rPr>
          <w:rFonts w:ascii="Times New Roman"/>
          <w:b w:val="false"/>
          <w:i w:val="false"/>
          <w:color w:val="000000"/>
          <w:sz w:val="28"/>
        </w:rPr>
        <w:t>
      2) Мемлекеттік корпорацияның жинақтау бөлімінің қызметкері;</w:t>
      </w:r>
    </w:p>
    <w:bookmarkEnd w:id="27"/>
    <w:bookmarkStart w:name="z35" w:id="28"/>
    <w:p>
      <w:pPr>
        <w:spacing w:after="0"/>
        <w:ind w:left="0"/>
        <w:jc w:val="both"/>
      </w:pPr>
      <w:r>
        <w:rPr>
          <w:rFonts w:ascii="Times New Roman"/>
          <w:b w:val="false"/>
          <w:i w:val="false"/>
          <w:color w:val="000000"/>
          <w:sz w:val="28"/>
        </w:rPr>
        <w:t>
      3) көрсетілетін қызметті берушінің кеңсе қызметкері;</w:t>
      </w:r>
    </w:p>
    <w:bookmarkEnd w:id="28"/>
    <w:bookmarkStart w:name="z36" w:id="29"/>
    <w:p>
      <w:pPr>
        <w:spacing w:after="0"/>
        <w:ind w:left="0"/>
        <w:jc w:val="both"/>
      </w:pPr>
      <w:r>
        <w:rPr>
          <w:rFonts w:ascii="Times New Roman"/>
          <w:b w:val="false"/>
          <w:i w:val="false"/>
          <w:color w:val="000000"/>
          <w:sz w:val="28"/>
        </w:rPr>
        <w:t>
      4) көрсетілетін қызметті берушінің басшысы;</w:t>
      </w:r>
    </w:p>
    <w:bookmarkEnd w:id="29"/>
    <w:bookmarkStart w:name="z37" w:id="30"/>
    <w:p>
      <w:pPr>
        <w:spacing w:after="0"/>
        <w:ind w:left="0"/>
        <w:jc w:val="both"/>
      </w:pPr>
      <w:r>
        <w:rPr>
          <w:rFonts w:ascii="Times New Roman"/>
          <w:b w:val="false"/>
          <w:i w:val="false"/>
          <w:color w:val="000000"/>
          <w:sz w:val="28"/>
        </w:rPr>
        <w:t>
      5) көрсетілетін қызметті берушінің орындаушысы;</w:t>
      </w:r>
    </w:p>
    <w:bookmarkEnd w:id="30"/>
    <w:bookmarkStart w:name="z38" w:id="31"/>
    <w:p>
      <w:pPr>
        <w:spacing w:after="0"/>
        <w:ind w:left="0"/>
        <w:jc w:val="both"/>
      </w:pPr>
      <w:r>
        <w:rPr>
          <w:rFonts w:ascii="Times New Roman"/>
          <w:b w:val="false"/>
          <w:i w:val="false"/>
          <w:color w:val="000000"/>
          <w:sz w:val="28"/>
        </w:rPr>
        <w:t>
      6) басқарма.</w:t>
      </w:r>
    </w:p>
    <w:bookmarkEnd w:id="31"/>
    <w:bookmarkStart w:name="z39" w:id="32"/>
    <w:p>
      <w:pPr>
        <w:spacing w:after="0"/>
        <w:ind w:left="0"/>
        <w:jc w:val="both"/>
      </w:pPr>
      <w:r>
        <w:rPr>
          <w:rFonts w:ascii="Times New Roman"/>
          <w:b w:val="false"/>
          <w:i w:val="false"/>
          <w:color w:val="000000"/>
          <w:sz w:val="28"/>
        </w:rPr>
        <w:t xml:space="preserve">
      8. Әрбір рәсімнің (іс-қимылдың) ұзақтығы көрсетіле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2"/>
    <w:bookmarkStart w:name="z40" w:id="33"/>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іс-қимылдары реттілігінің толық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33"/>
    <w:bookmarkStart w:name="z41" w:id="34"/>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ауыл шаруашылығы басқармасы" мемлекеттік мекемесінің, Қызылорда облысы әкімдігінің, Қызылорда қаласы және аудан әкімдіктерінің ресми интернет-ресурстарында орналастырылады.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регламентіне 1-қосымша</w:t>
            </w:r>
          </w:p>
        </w:tc>
      </w:tr>
    </w:tbl>
    <w:bookmarkStart w:name="z43" w:id="35"/>
    <w:p>
      <w:pPr>
        <w:spacing w:after="0"/>
        <w:ind w:left="0"/>
        <w:jc w:val="left"/>
      </w:pPr>
      <w:r>
        <w:rPr>
          <w:rFonts w:ascii="Times New Roman"/>
          <w:b/>
          <w:i w:val="false"/>
          <w:color w:val="000000"/>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2857"/>
        <w:gridCol w:w="1527"/>
        <w:gridCol w:w="1891"/>
        <w:gridCol w:w="919"/>
        <w:gridCol w:w="919"/>
        <w:gridCol w:w="1907"/>
        <w:gridCol w:w="800"/>
        <w:gridCol w:w="1044"/>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1</w:t>
            </w:r>
          </w:p>
          <w:bookmarkEnd w:id="36"/>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w:t>
            </w:r>
            <w:r>
              <w:br/>
            </w:r>
            <w:r>
              <w:rPr>
                <w:rFonts w:ascii="Times New Roman"/>
                <w:b w:val="false"/>
                <w:i w:val="false"/>
                <w:color w:val="000000"/>
                <w:sz w:val="20"/>
              </w:rPr>
              <w:t>
 (іс-қимылдың) нөмірі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2</w:t>
            </w:r>
          </w:p>
          <w:bookmarkEnd w:id="37"/>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қызметкері</w:t>
            </w: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w:t>
            </w:r>
            <w:r>
              <w:br/>
            </w:r>
            <w:r>
              <w:rPr>
                <w:rFonts w:ascii="Times New Roman"/>
                <w:b w:val="false"/>
                <w:i w:val="false"/>
                <w:color w:val="000000"/>
                <w:sz w:val="20"/>
              </w:rPr>
              <w:t>
жинақтау бөлімінің қызметкері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басшысы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қызметкері</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8"/>
          <w:p>
            <w:pPr>
              <w:spacing w:after="20"/>
              <w:ind w:left="20"/>
              <w:jc w:val="both"/>
            </w:pPr>
            <w:r>
              <w:rPr>
                <w:rFonts w:ascii="Times New Roman"/>
                <w:b w:val="false"/>
                <w:i w:val="false"/>
                <w:color w:val="000000"/>
                <w:sz w:val="20"/>
              </w:rPr>
              <w:t>
3</w:t>
            </w:r>
          </w:p>
          <w:bookmarkEnd w:id="38"/>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Рәсімнің </w:t>
            </w:r>
            <w:r>
              <w:br/>
            </w:r>
            <w:r>
              <w:rPr>
                <w:rFonts w:ascii="Times New Roman"/>
                <w:b w:val="false"/>
                <w:i w:val="false"/>
                <w:color w:val="000000"/>
                <w:sz w:val="20"/>
              </w:rPr>
              <w:t>
(іс-қимылдың) атауы және олардың сипаттамасы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тіркейді </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берушіге</w:t>
            </w:r>
            <w:r>
              <w:br/>
            </w:r>
            <w:r>
              <w:rPr>
                <w:rFonts w:ascii="Times New Roman"/>
                <w:b w:val="false"/>
                <w:i w:val="false"/>
                <w:color w:val="000000"/>
                <w:sz w:val="20"/>
              </w:rPr>
              <w:t>
жолдайды</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тіркейді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қарайды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Қағидалардың шарттарына сәйкестігін тексереді, Тізілімдегі АШТӨ бар-жоқтығын анықтайды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құжаттарды тексереді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тіркейді</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9"/>
          <w:p>
            <w:pPr>
              <w:spacing w:after="20"/>
              <w:ind w:left="20"/>
              <w:jc w:val="both"/>
            </w:pPr>
            <w:r>
              <w:rPr>
                <w:rFonts w:ascii="Times New Roman"/>
                <w:b w:val="false"/>
                <w:i w:val="false"/>
                <w:color w:val="000000"/>
                <w:sz w:val="20"/>
              </w:rPr>
              <w:t>
4</w:t>
            </w:r>
          </w:p>
          <w:bookmarkEnd w:id="39"/>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рәсімді (іс-қимылды) орындауды бастау үшін негіз болатын мемлекеттік қызметті көрсету бойынша рәсім (іс-қимыл) нәтижесі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алушыға не оның өкіліне тиісті құжаттардың қабылданғаны туралы қолхат береді </w:t>
            </w: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 басшысына ұсынады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 орындаушы</w:t>
            </w:r>
            <w:r>
              <w:br/>
            </w:r>
            <w:r>
              <w:rPr>
                <w:rFonts w:ascii="Times New Roman"/>
                <w:b w:val="false"/>
                <w:i w:val="false"/>
                <w:color w:val="000000"/>
                <w:sz w:val="20"/>
              </w:rPr>
              <w:t>
сына жолдайды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өтінімдер тізімін басқармаға және хабарламаны Мемлекеттік корпорацияға жолдайды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 қазынашылықтың аумақтық бөлімшесіне ұсынады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не оның өкіліне хабарламаны береді</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0"/>
          <w:p>
            <w:pPr>
              <w:spacing w:after="20"/>
              <w:ind w:left="20"/>
              <w:jc w:val="both"/>
            </w:pPr>
            <w:r>
              <w:rPr>
                <w:rFonts w:ascii="Times New Roman"/>
                <w:b w:val="false"/>
                <w:i w:val="false"/>
                <w:color w:val="000000"/>
                <w:sz w:val="20"/>
              </w:rPr>
              <w:t>
5</w:t>
            </w:r>
          </w:p>
          <w:bookmarkEnd w:id="40"/>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минуттан аспайды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 құжаттарды қабылдау күні мемлекеттік қызметті көрсету мерзіміне кірмейді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минуттан аспайды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аспайды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Қағидалардың шарттарына сәйкестігін тексеру – 2 жұмыс күні ішінде;</w:t>
            </w:r>
            <w:r>
              <w:br/>
            </w:r>
            <w:r>
              <w:rPr>
                <w:rFonts w:ascii="Times New Roman"/>
                <w:b w:val="false"/>
                <w:i w:val="false"/>
                <w:color w:val="000000"/>
                <w:sz w:val="20"/>
              </w:rPr>
              <w:t>
мақұлданған өтінімдер тізімін және хабарламаны жолдау – 1 жұмыс күні ішінде</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күні ішінде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минуттан аспайды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регламентіне 2-қосымша</w:t>
            </w:r>
          </w:p>
        </w:tc>
      </w:tr>
    </w:tbl>
    <w:bookmarkStart w:name="z50" w:id="41"/>
    <w:p>
      <w:pPr>
        <w:spacing w:after="0"/>
        <w:ind w:left="0"/>
        <w:jc w:val="left"/>
      </w:pPr>
      <w:r>
        <w:rPr>
          <w:rFonts w:ascii="Times New Roman"/>
          <w:b/>
          <w:i w:val="false"/>
          <w:color w:val="000000"/>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w:t>
      </w:r>
    </w:p>
    <w:bookmarkEnd w:id="41"/>
    <w:bookmarkStart w:name="z51"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регламентіне 3-қосымша</w:t>
            </w:r>
          </w:p>
        </w:tc>
      </w:tr>
    </w:tbl>
    <w:bookmarkStart w:name="z53" w:id="43"/>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43"/>
    <w:bookmarkStart w:name="z54"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45"/>
    <w:p>
      <w:pPr>
        <w:spacing w:after="0"/>
        <w:ind w:left="0"/>
        <w:jc w:val="both"/>
      </w:pPr>
      <w:r>
        <w:rPr>
          <w:rFonts w:ascii="Times New Roman"/>
          <w:b w:val="false"/>
          <w:i w:val="false"/>
          <w:color w:val="000000"/>
          <w:sz w:val="28"/>
        </w:rPr>
        <w:t>
      Шартты белгілемелер:</w:t>
      </w:r>
    </w:p>
    <w:bookmarkEnd w:id="45"/>
    <w:bookmarkStart w:name="z56"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7810500" cy="198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98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