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d446" w14:textId="3aed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"Кемтар балаларға арнаулы түзеу ұйымдары мен басқа да ұйымдарға медициналық, арнаулы білім және арнаулы әлеуметтік қызметтерді алуы үшін жолдама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21 тамыздағы № 863 қаулысы. Қызылорда облысының Әділет департаментінде 2017 жылғы 13 қыркүйекте № 5962 болып тіркелді. Күші жойылды - Қызылорда облысы әкімдігінің 2020 жылғы 6 ақпандағы № 163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"Кемтар балаларға арнаулы түзеу ұйымдары мен басқа да ұйымдарға медициналық, арнаулы білім және арнаулы әлеуметтік қызметтерді алуы үшін жолдама беру"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орынбасары Р.Р. Рүстемовке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2017 жылғы "21" тамыздағы № 863 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"Кемтар балаларға арнаулы түзеу ұйымдары мен басқа да ұйымдарға медициналық, арнаулы білім және арнаулы әлеуметтік қызметтерді алуы үшін жолдама беру" мемлекеттік көрсетілетін қызмет регламенті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Көрсетілетін қызметті берушінің атауы: психологиялық-медициналық-педагогикалық консультациялар (бұдан әрі – көрсетілетін қызметті беруші).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 қабылдау және мемлекеттік қызмет көрсету нәтижесін беру көрсетілетін қызметті беруші арқылы жүзеге асырылады.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 - қағаз түрінде.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"Кемтар балаларға арнаулы түзеу ұйымдары мен басқа да ұйымдарға медициналық, арнаулы білім және арнаулы әлеуметтік қызметтерді алуы үшін жолдама беру" Қазақстан Республикасы Білім және ғылым министрінің 2017 жылғы 14 наурыздағы № 120 бұйрығымен (нормативтік құқықтық актілерді мемлекеттік тіркеу Тізілімінде № 15317 болып тіркелген) бекітілген "Кемтар балаларға арнаулы түзеу ұйымдары мен басқа да ұйымдарға медициналық, арнаулы білім және арнаулы әлеуметтік қызметтерді алуы үшін жолдама беру" мемлекеттiк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жолдама беру;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ата-аналарға консультативтік көмек көрсету.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көрсетілетін қызмет нәтижесін ұсыну нысаны - қағаз түрінде. 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тәртібінің сипаттамасы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бойынша рәсімді (іс-қимылды) бастауға негіздеме: көрсетілетін қызметті алушының (не оның нотариалды расталған сенімхаты бойынша өкілінің (бұдан әрі – оның өкілі) көрсетілетін қызметті берушіге жүгінуі.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процесінің құрамына кіретін әрбір рәсімнің (іс-қимылдың) мазмұны, орындаудың ұзақтығы: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алушы не оның өкілі көрсетілетін қызметті берушіге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статисті құжаттарды тіркейді және көрсетілетін қызметті берушінің басшысына ұсынады (он бес минуттан аспайды);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құжаттардың толық емес пакетін ұсынған немесе қолдану мерзімі өтіп кеткен құжаттарды ұсынған жағдайларда (бұдан әрі – құжаттардың толық емес топтамасын ұсынған жағдайда) көрсетілетін қызметті беруші өтінішті қабылдаудан бас тартады (он бес минуттан аспайды);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құжаттарды қарайды және көрсетілетін қызметті берушінің мамандарына жолдайды (он минуттан аспайды);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 көрсетілетін қызметті берушінің мамандары құжаттарды қарайды және көрсетілетін қызметті алушыға не оның өкіліне кеңес береді, жолдаманы дайындайды және көрсетілетін қызметті берушінің басшысына ұсынады (қырық минуттан аспайды);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 көрсетілетін қызметті берушінің басшысы жолдамаға қол қояды және көрсетілетін қызметті берушінің статистіне жолдайды (он минуттан аспайды);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көрсетілетін қызметті берушінің статисті жолдаманы тіркейді және көрсетілетін қызметті алушыға не оның өкіліне береді (он бес минуттан аспайды).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рәсімді (іс-қимылды) орындауды бастау үшін негіз болатын мемлекеттік қызметті көрсету бойынша рәсім (іс-қимыл) нәтижесінің (рәсімнің(іс-қимылдың) нәтижесі және оның басқа құрылымдық бөлімшеге берілу тәртібі көрсетіле отырып)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тәртібінің сипаттамасы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статисті;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мамандары.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Әрбір рәсімнің (іс-қимылдың) ұзақтығы көрсетіле отырып, құрылымдық бөлімшелер (қызметкерлер) арасындағы рәсімдер (іс-қимылдар) реттілігінің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процесінде көрсетілетін қызметті берушінің құрылымдық бөлімшелерінің (қызметкерлерінің) рәсімдері (іс-қимылдары), өзара іс-қимылдары реттілігінің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көрсетілген.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бизнес-процестерінің анықтамалығы "Қызылорда облысының білім басқармасы" мемлекеттік мекемесінің, Қызылорда облысы әкімдігінің, Қызылорда қаласы және аудан әкімдіктерінің ресми интернет-ресурстарында орналастырылады.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"Кемтар балаларға арнаулы түзеу ұйымдары мен басқа да ұйымдарға медициналық, арнаулы білім және арнаулы әлеуметтік қызметтерді алуы үшін жолдама беру" мемлекеттік көрсетілетін қызмет регламентіне 1-қосымша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Келесі рәсімді (іс-қимылды) орындауды бастау үшін негіз болатын мемлекеттік қызметті көрсету бойынша рәсім (іс-қимыл) нәтижесінің (рәсімнің(іс-қимылдың) нәтижесі және оның басқа құрылымдық бөлімшеге берілу тәртібі көрсетіле отырып) сипаттамасы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440"/>
        <w:gridCol w:w="2168"/>
        <w:gridCol w:w="1209"/>
        <w:gridCol w:w="2328"/>
        <w:gridCol w:w="1210"/>
        <w:gridCol w:w="1372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Рәсімнің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(іс-қимылдың) нөмірі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бөлімшелердің атауы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статисті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қызметті берушінің мамандары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Көрсетілетін қызметті берушінің басшысы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статисті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Рәсімнің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(іс-қимылдың) атауы және олардың сипаттамасы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тіркейді немесе құжаттардың толық емес топтамасын ұсынған жағдайда өтінішті қабылдаудан бас тартады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қарайды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қарайды және көрсетілетін қызметті алушыға не оның өкіліне кеңес береді, жолдаманы дайындайды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жолдамаға қол қояды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жолдаманы тіркейді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Келесі рәсімді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(іс-қимылды) орындауды бастау үшін негіз болатын мемлекеттік қызметті көрсету бойынша рәсім (іс-қимыл) нәтижесі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 көрсетілетін қызметті берушінің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басшысына ұсынады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көрсетілетін қызметті берушінің мамандарына жолдайды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жолдаманы көрсетілетін қызметті берушінің басшысына ұсынады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жолдаманы көрсетілетін қызметті берушінің статистіне жолдайды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жолдаманы көрсетілетін қызметті алушыға не оның өкіліне береді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"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мерзiмi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минуттан аспайды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минуттан аспайды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минуттан аспайды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минуттан аспайды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"Кемтар балаларға арнаулы түзеу ұйымдары мен басқа да ұйымдарға медициналық, арнаулы білім және арнаулы әлеуметтік қызметтерді алуы үшін жолдама беру" мемлекеттік көрсетілетін қызмет регламентіне 2-қосымша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 көрсетіле отырып, құрылымдық бөлімшелер (қызметкерлер) арасындағы рәсімдер (іс-қимылдар) реттілігінің сипаттамасы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"Кемтар балаларға арнаулы түзеу ұйымдары мен басқа да ұйымдарға медициналық, арнаулы білім және арнаулы әлеуметтік қызметтерді алуы үшін жолдама беру" мемлекеттік көрсетілетін қызмет регламентіне 3- қосымша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белгілемелер: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