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7768" w14:textId="e7d7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 азаматтарының жекелеген санаттарына амбулаториялық емделу кезінде тегін және жеңілдікті шарттармен дәрілік заттарды қосымша беру туралы" Қызылорда облыстық мәслихатының 2016 жылғы 10 ақпандағы № 347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2017 жылғы 24 қазандағы № 144 шешімі. Қызылорда облысының Әділет департаментінде 2017 жылғы 8 қарашада № 6014 болып тіркелді. Күші жойылды - Қызылорда облыстық мәслихатының 2019 жылғы 7 ақпандағы № 300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07.02.2019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 азаматтарының жекелеген санаттарына амбулаториялық емделу кезінде тегін дәрілік заттарды қосымша беру туралы" Қызылорда облыстық мәслихатының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 347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5404 нөмірімен тіркелген, 2016 жылғы 22 наурызда "Сыр бойы" №42 және "Кызылординские вести" №42 газеттерінде жарияланған, "Әділет" ақпараттық құқықтық жүйесінде 2016 жылғы 21 сәуірде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азаматтарының жекелеген санаттарына амбулаториялық емделу кезінде тегін дәрілік заттарды қосымша беру туралы"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азаматтарының жекеленген санаттарына амбулаториялық емделу кезінде тегін дәрілік заттар қосымша берілсін";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шешім алғашқы ресми жарияланғаннан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 2017 жылғы 24 қазандағы № 144 шешіміне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емделу кезінде тегін берілетін дәрілік заттар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398"/>
        <w:gridCol w:w="948"/>
        <w:gridCol w:w="3375"/>
        <w:gridCol w:w="5970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түрі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айғақтар (дәрежесі, сатысы, ауыр ағым)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атаулары (шығару нысаны)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көріністі жылауықты фиброз (муковисцидоз)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Тобрамицин (сыртқы нысан) 300 мг/5мг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Ацетилцистеин 100мг, 200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ортатізбелі триглициридтері бар толыққанды құнарлы қоспа. (Сусын немесе қосымша тамақтануға, сондай-ақ энтералді зонд ретінде қолдануға арналған. 3-жастан жоғары балаларға және ересектерге тағайындалады)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Идиопатикалық және екіншілік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артериясының гипертензиясы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сатысы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25 мг,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Аяқтың эмболиясы және тромбозы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антикоагулянттық дәрі-дәрмектерді қолдану мүмкін болмағанда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мг, 20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Эноксапарин Натрия 0,6 мг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Ювенильді идиопатиялық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полиартритикалық формасы мен жүйелер бойынша зақымдану клиникалық белгілерінің болуы, этиотропты генді-инженерлік биологиялық препаратты ем ретінде қолдану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Адалимубаб, инъекцияға арналған ерітінді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мг/0,8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Буллезды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ұзақтығын және өмір сапасын жақсарту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Таңып-байлау материалдары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 мг – миллиграмм, мл - миллилитр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