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09e2" w14:textId="58609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маңызы бар қатынастардың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2017 жылғы 24 қазандағы № 143 шешімі. Қызылорда облысының Әділет департаментінде 2017 жылғы 8 қарашада № 6015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- Қызылорда облыстық мәслихатының 30.11.2021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көлігі туралы" Қазақстан Республикасының 2003 жылғы 4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әлеуметтік маңызы бар қалаішілік қатынастардың тізбесі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Байқадамов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24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 шешіміне қосымша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маңызы бар қатынастардың тізбесі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Қызылорда облыстық мәслихатының 30.11.2021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қатынастардың атауы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Темір жол вокзалы – Қызылжарма ауылдық округі (Қызылорда облысының білім басқармасының Қызылорда қаласы бойынша білім бөлімінің "Сақтапберген Әлжіков атындағы № 144 орта мектебі" коммуналдық мемлекеттік мекемесі) – Темір жол вокзалы 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қаласы бойынша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"Әбу Насыр Әл-Фараби" шағын ауданы – "Наурыз" саяжайы - "Әбу Насыр Әл-Фараби" шағын ауданы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Белкөл кенті – "Г. Титов" шағын ауданы – Белкөл кенті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вокзалы - "Астана-2" шағын ауданы – Темір жол вокзалы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вокзалы - Тасбөгет кенті (Қ. Баймағамбетов көшесі) – Темір жол вокзалы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темір жол өткелі – Жаппасбай батыр көшесі (жаңа үйлер) – Ескі темір жол өткелі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 зауыты – Тасбөгет кенті, "Гидроузел" тұрғын алабы – Шыны зауыты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темір жол өткелі – "Саяхат" шағын ауданы, "Нұржан" дүкені - Ескі темір жол өткелі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"Саяхат" шағын ауданы – Жаппасбай батыр көшесі (жаңа үйлер) – "Саяхат" шағын ауданы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вокзалы – Тасбөгет кенті (Ә. Молдағұлова көшесі) – Темір жол вокзалы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Махамбетов ауылы – И. Тайманов көшесі (кірпіш зауыты) – Ж. Махамбетов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"Арай-3" шағын ауданы – Шыны зауыты – "Арай-3" шағын ауданы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Ескі темір жол өткелі - Белкөл кенті – Ескі темір жол өткелі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вокзалы – Тасбөгет кенті (Қызылорда облысының білім басқармасының Қызылорда қаласы бойынша білім бөлімінің "Нәлқожа Ергешбаев атындағы № 172 орта мектебі" коммуналдық мемлекеттік мекемесі) – Темір жол вокзалы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Тасбөгет кенті ("Қызылорда облысының денсаулық сақтау басқармасының "Облыстық фтизиопульмонология орталығы" шаруашылық жүргізу құқығындағы коммуналдық мемлекеттік кәсіпорны) – Қаратоғай көшесі, 100 ("Қызылорда облысының денсаулық сақтау басқармасының "Облыстық фтизиопульмонология орталығы" шаруашылық жүргізу құқығындағы коммуналдық мемлекеттік кәсіпорны) – Тасбөгет кенті ("Қызылорда облысының денсаулық сақтау басқармасының "Облыстық фтизиопульмонология орталығы" шаруашылық жүргізу құқығындағы коммуналдық мемлекеттік кәсіпорны)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Тұрлығұлов көшесі – "Астана-2" шағын ауданы – Т. Тұрлығұлов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Рисмаш көшесі – А. Сағымбаев көшесі – Рисмаш көшесі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"Бәйтерек" шағын ауданы – "Аль-Асад" сауда үйі - "Бәйтерек" шағын ауданы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вокзалы – Абай ауылы – Темір жол вокзалы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"Әбу Насыр Әл-Фараби" шағын ауданы, "Асқар" дүкені – Қарауылтөбе ауылдық округі – "Әбу Насыр Әл-Фараби" шағын ауданы, "Асқар" дүкені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"Ақмешіт" шағын ауданы – "Сабалақ" саяжайы - "Ақмешіт" шағын ауданы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вокзалы – "Қорқыт Ата" әуежайы – Темір жол вокзалы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"Арай-3" шағын ауданы – Талсуат ауылдық округі – "Арай-3" шағын ауданы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вокзалы – Ақжарма ауылдық округі – Темір жол вокзалы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 – "ПМК-29" саяжайы – Автовокзал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