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48590" w14:textId="71485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мемлекеттік инвестициялық жобалардың кейбір мәселелері туралы" Қызылорда облысы әкімдігінің 2017 жылғы 23 қаңтардағы № 690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2017 жылғы 31 қазандағы № 926 қаулысы. Қызылорда облысының Әділет департаментінде 2017 жылғы 14 қарашада № 6024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"2017 жылға арналған мемлекеттік инвестициялық жобалардың кейбір мәселелері туралы" Қызылорда облысы әкімдігінің 2017 жылғы 23 қаңтардағы </w:t>
      </w:r>
      <w:r>
        <w:rPr>
          <w:rFonts w:ascii="Times New Roman"/>
          <w:b w:val="false"/>
          <w:i w:val="false"/>
          <w:color w:val="000000"/>
          <w:sz w:val="28"/>
        </w:rPr>
        <w:t>№ 690</w:t>
      </w:r>
      <w:r>
        <w:rPr>
          <w:rFonts w:ascii="Times New Roman"/>
          <w:b w:val="false"/>
          <w:i w:val="false"/>
          <w:color w:val="000000"/>
          <w:sz w:val="28"/>
        </w:rPr>
        <w:t xml:space="preserve"> қаулысына (нормативтік құқықтық актілерді мемлекеттік тіркеу Тізілімінде 5707 нөмірімен тіркелген, облыстық "Сыр бойы" және "Кызылординские вести" газеттерінде 2017 жылдың 28 қаңтарында және Қазақстан Республикасы нормативтік құқықтық актілердің эталондық бақылау банкінде 2017 жылдың 23 ақпанында жарияланған)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қаулының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 тармақшалары</w:t>
      </w:r>
      <w:r>
        <w:rPr>
          <w:rFonts w:ascii="Times New Roman"/>
          <w:b w:val="false"/>
          <w:i w:val="false"/>
          <w:color w:val="000000"/>
          <w:sz w:val="28"/>
        </w:rPr>
        <w:t xml:space="preserve"> алынып тасталсын;</w:t>
      </w:r>
    </w:p>
    <w:bookmarkEnd w:id="2"/>
    <w:bookmarkStart w:name="z7" w:id="3"/>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2017 жылғы "31" қазандағы № 926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2017 жылғы 23 қаңтардағы № 690 қаулысына 1-қосымша</w:t>
            </w:r>
          </w:p>
        </w:tc>
      </w:tr>
    </w:tbl>
    <w:bookmarkStart w:name="z12" w:id="5"/>
    <w:p>
      <w:pPr>
        <w:spacing w:after="0"/>
        <w:ind w:left="0"/>
        <w:jc w:val="left"/>
      </w:pPr>
      <w:r>
        <w:rPr>
          <w:rFonts w:ascii="Times New Roman"/>
          <w:b/>
          <w:i w:val="false"/>
          <w:color w:val="000000"/>
        </w:rPr>
        <w:t xml:space="preserve"> Техникалық-экономикалық негiздемелерін әзiрлеу немесе түзету, сондай-ақ, оларға қажетті сараптамалар жүргізу "Қызылорда облысының экономика және бюджеттік жоспарлау басқармасы" мемлекеттік мекемесінің тиісті бөлінетін бюджеттік бағдарламасының қаражаты есебінен жүзеге асырылатын 2017 жылға арналған бюджеттiк инвестициялық жобалардың Тiзбесi</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w:t>
            </w:r>
          </w:p>
          <w:bookmarkEnd w:id="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инвестициялық жобалардың техникалық-экономикалық негіздемелерін әзірлеуді немесе түзетуді қаржыландыру, сондай-ақ, қажетті сараптамалар жүргізу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1</w:t>
            </w:r>
          </w:p>
          <w:bookmarkEnd w:id="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энергетика және тұрғын үй-коммуналдық шаруашылық басқармасы"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1</w:t>
            </w:r>
          </w:p>
          <w:bookmarkEnd w:id="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қаласындағы ферроқорытпа зауытын сыртқы электрмен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2</w:t>
            </w:r>
          </w:p>
          <w:bookmarkEnd w:id="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Байқоңыр кешеніндегі сумен қамту және кәріз жүйелерін және құрылыстарын кеңейту және қайта жаңғырту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табиғи ресурстар және табиғат пайдалануды реттеу басқармасы"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3</w:t>
            </w:r>
          </w:p>
          <w:bookmarkEnd w:id="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Шиелі ауданында Сырдария өзенінің Күміскеткен учаскесінде суларды жинау үшін су қоймасын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2017 жылғы "31" қазандағы № 926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2017 жылғы 23 қаңтардағы № 690 қаулысына 4-қосымша</w:t>
            </w:r>
          </w:p>
        </w:tc>
      </w:tr>
    </w:tbl>
    <w:bookmarkStart w:name="z22" w:id="11"/>
    <w:p>
      <w:pPr>
        <w:spacing w:after="0"/>
        <w:ind w:left="0"/>
        <w:jc w:val="left"/>
      </w:pPr>
      <w:r>
        <w:rPr>
          <w:rFonts w:ascii="Times New Roman"/>
          <w:b/>
          <w:i w:val="false"/>
          <w:color w:val="000000"/>
        </w:rPr>
        <w:t xml:space="preserve">  "Қызылорда облысының экономика және бюджеттік жоспарлау басқармасы" мемлекеттік мекемесінің тиісті бөлінетін бюджеттік бағдарламасының қаражаты есебінен жүзеге асырылатын 2017 жылға арналған мемлекеттік-жекешелік әріптестік жобаларын консультациялық қолдау жөніндегі қызметтердің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жобаларын консультациялық қолдау жөніндегі қызметтерді </w:t>
            </w:r>
          </w:p>
          <w:p>
            <w:pPr>
              <w:spacing w:after="20"/>
              <w:ind w:left="20"/>
              <w:jc w:val="both"/>
            </w:pPr>
            <w:r>
              <w:rPr>
                <w:rFonts w:ascii="Times New Roman"/>
                <w:b w:val="false"/>
                <w:i w:val="false"/>
                <w:color w:val="000000"/>
                <w:sz w:val="20"/>
              </w:rPr>
              <w:t xml:space="preserve">
қаржыландыру сомасы, </w:t>
            </w:r>
          </w:p>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1</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денсаулық сақтау басқармасы"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1</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Тасбөгет кентінде 250 қабылдауға арналған емхананың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2</w:t>
            </w:r>
          </w:p>
          <w:bookmarkEnd w:id="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 Бекбауыл ауылдық округінде дәрігерлік амбулаторияның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3</w:t>
            </w:r>
          </w:p>
          <w:bookmarkEnd w:id="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 Ақжарма ауылдық округінде дәрігерлік амбулаторияның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4</w:t>
            </w:r>
          </w:p>
          <w:bookmarkEnd w:id="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 Өркендеу ауылдық округінде дәрігерлік амбулаторияның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5</w:t>
            </w:r>
          </w:p>
          <w:bookmarkEnd w:id="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 Жөлек ауылдық округінде дәрігерлік амбулаторияның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дене шынықтыру және спорт басқармасы"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
6</w:t>
            </w:r>
          </w:p>
          <w:bookmarkEnd w:id="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Тасбөгет кентінде дене шынықтыру-сауықтыру кешенінің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
7</w:t>
            </w:r>
          </w:p>
          <w:bookmarkEnd w:id="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Ақай ауылдық округінде дене шынықтыру-сауықтыру кешенінің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8</w:t>
            </w:r>
          </w:p>
          <w:bookmarkEnd w:id="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"Мерей" мөлтек ауданында дене шынықтыру-сауықтыру кешенін жалға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энергетика және тұрғын үй-коммуналдық шаруашылығы басқармасы"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9</w:t>
            </w:r>
          </w:p>
          <w:bookmarkEnd w:id="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"Қызылорда су жүйесі" мемлекеттік коммуналдық кәсіпорнын сенімгерлік басқаруға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мәдениет, архивтер және құжаттама басқармасы"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10</w:t>
            </w:r>
          </w:p>
          <w:bookmarkEnd w:id="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Жаңақорған ауданы Өзгент ауылдық округінде 150 орындық ауылдық клубтың құрылысы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