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1e59" w14:textId="b6f1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2017 жылғы 12 сәуірдегі №759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21 қарашада № 946 қаулысы. Қызылорда облысының Әділет департаментінде 2017 жылғы 28 қарашада № 6049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2017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14813 нөмірімен тіркелген) және Қазақстан Республикасы Ауыл шаруашылығы министрлігінің 2017 жылғы 1 қарашадағы № 3-1-9/29419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2017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 759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5800 нөмірімен тіркелген, 2017 жылғы 26 сәуірде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субсидиялау бағыттары бойынша субсидиялау нормативтері және көлемдері осы қаулының 1-қосымшасына сәйкес;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жануарлары азығына жұмсалған шығындар құнын арзандату бағыты бойынша өлшемшарттар мен талаптар осы қаулының 2-қосымшасына сәйкес бекітілсін.";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субсидиялау бағыттары бойынша субсидиялау нормативтері және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жануарлары азығына жұмсалған шығындар құнын арзандату бағыты бойынша өлшемшарттар мен талаптар аталған қаулының 2-қосымшасымен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қабылдасын.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С.С. Қожаниязовқа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"21" қарашадағы № 946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"12" сәуірдегі № 759 қаулысына 1-қосымша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субсидиялау нормативтері мен көлемдері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4869"/>
        <w:gridCol w:w="1965"/>
        <w:gridCol w:w="1822"/>
        <w:gridCol w:w="2690"/>
      </w:tblGrid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12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470060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1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4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56529,6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1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3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2500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2000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1500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7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8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бұқаларды күтіп-бағу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42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шаруашылықтарда, ауыл шаруашылығы кооперативтерінде, сондай-ақ, қойдың қаракөл тұқымдарын өсірумен айналысатын шаруа (фермер) қожалықтарында қойлардың аналық басын қолдан ұрықтандыруды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8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20658,5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орталықтарға арналған тұқымдық қошқарлар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52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6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57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түйелер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1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62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құрамажем зауыттары өткізген құрамажем құнын арзандату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4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асыл тұқымды сүт бағытындағы МІҚ малының аналығын күту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5"/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66"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"21" қарашадағы № 946 қаулысына 2-қосымша</w:t>
            </w:r>
          </w:p>
        </w:tc>
      </w:tr>
    </w:tbl>
    <w:bookmarkStart w:name="z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 азығына жұмсалған шығындар құнын арзандату бағыты бойынша өлшемшарттар мен талаптар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015"/>
        <w:gridCol w:w="4534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"/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 мен талаптар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азығына жұмсалған шығындар құнын арзандату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асыл тұқымды сүт бағытындағы МІҚ малының аналығын күту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жылдың 1 қаңтарына меншігіндегі аналық сиырлар саны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басының ауыл шаруашылығы малдарының сәйкестендіру базасы мен ақпараттық талдау жүйесінде тіркеуде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ветеринариялық-санитарлық іс-шараларды ұйымдастыру,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айналым байлауда тұратын 400 бастан жоғары аналығы бар сүт бағытындағы асыл тұқымды ірі қара малды өсірумен айналысатын шаруашылықтың өз төлі есебінен мал басын толықтыратын төлдерін күту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жылдың 1 қаңтарына меншігіндегі аналық сиырлар саны 400 бастан кем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басының ауыл шаруашылығы малдарының сәйкестендіру базасы мен ақпараттық талдау жүйесінде тіркеуде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ветеринариялық-санитарлық іс-шараларды ұйымдастыру, жүзеге асыру және зоотехникалық есепті жүргізу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