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63c1" w14:textId="ee663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"Қызылорда облысының аумағында карантиндік режимді енгізе отырып, карантиндік аймақты белгілеу туралы" Қызылорда облысы әкімдігінің 2013 жылғы 23 қазандағы №334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2017 жылғы 24 қарашадағы № 953 қаулысы. Қызылорда облысының Әділет департаментінде 2017 жылғы 8 желтоқсанда № 6062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"Өсімдіктер карантині туралы" Қазақстан Республикасының 1999 жылғы 11 ақпандағы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Ауыл шаруашылығы министрлігі Агроөнеркәсіптік кешендегі мемлекеттік инспекция комитетінің Қызылорда облыстық аумақтық инспекциясы" мемлекеттік мекемесінің 2017 жылғы 13 қарашадағы №03-04-1395 хатына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"Қызылорда облысының аумағында карантиндік режимді енгізе отырып, карантиндік аймақты белгілеу туралы" Қызылорда облысы әкімдігінің 2013 жылғы 23 қазандағы </w:t>
      </w:r>
      <w:r>
        <w:rPr>
          <w:rFonts w:ascii="Times New Roman"/>
          <w:b w:val="false"/>
          <w:i w:val="false"/>
          <w:color w:val="000000"/>
          <w:sz w:val="28"/>
        </w:rPr>
        <w:t>№ 334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4539 нөмірімен тіркелген, "Сыр бойы" және "Кызылординские вести" газеттерінде 2013 жылғы 23 қарашада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қаулының тақырыбы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"Қызылорда облысында карантиндік режимді енгізе отырып, карантинді аймақты белгілеу туралы";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қаулының қосымшасына сәйкес Қызылорда облысының аумағында карантиндік режимді енгізе отырып, карантинді аймақ белгіленсін.";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"Қызылорда облысының ауыл шаруашылығы басқармасы" және "Қазақстан Республикасы Ауыл шаруашылығы министрлігі Агроөнеркәсіптік кешендегі мемлекеттік инспекция комитетінің Қызылорда облыстық аумақтық инспекциясы" (келісім бойынша) мемлекеттік мекемелері осы қаулыдан туындайтын шараларды қабылдасын.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Қызылорда облысы әкімінің орынбасары С.С. Қожаниязовқа жүктелсін.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1"/>
        <w:gridCol w:w="4179"/>
      </w:tblGrid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Агроөнеркәсіптік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кешендегі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комитетінің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 аумақтық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инспекциясы"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 Е. Бекжанов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2017 жылғы "24"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 2017 жылғы "24" қарашадағы № 953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 2013 жылғы "23" қазандағы № 334 қаулысына қосымша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облысының аумағында карантиндік режимді енгізе отырып белгіленген карантинді аймақ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896"/>
        <w:gridCol w:w="2452"/>
        <w:gridCol w:w="2257"/>
        <w:gridCol w:w="2452"/>
        <w:gridCol w:w="1479"/>
        <w:gridCol w:w="1868"/>
      </w:tblGrid>
      <w:tr>
        <w:trPr>
          <w:trHeight w:val="30" w:hRule="atLeast"/>
        </w:trPr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мен қала атаулары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залалданған аумақ, гектар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карантиндік объектілердің түрлері бойынша,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(қызғылт) кекіре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сояулар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калифорниялық қалқаншалы сымыр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қауын шыбыны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"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279,5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"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ауданы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4"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2669,3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5"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5950,2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6"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5510,5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2047,5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7"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ауданы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8"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9"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2603,5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20"/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30161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20121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