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823f" w14:textId="e948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Қызылорда облыстық мәслихатының 2016 жылғы 12 желтоқсандағы № 71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2017 жылғы 12 желтоқсандағы № 156 шешімі. Қызылорда облысының Әділет департаментінде 2017 жылғы 13 желтоқсанда № 6073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 95-IV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облыстық бюджет туралы" Қызылорда облыстық мәслихатының 2016 жылғы 12 желтоқсандағы </w:t>
      </w:r>
      <w:r>
        <w:rPr>
          <w:rFonts w:ascii="Times New Roman"/>
          <w:b w:val="false"/>
          <w:i w:val="false"/>
          <w:color w:val="000000"/>
          <w:sz w:val="28"/>
        </w:rPr>
        <w:t>№ 71</w:t>
      </w:r>
      <w:r>
        <w:rPr>
          <w:rFonts w:ascii="Times New Roman"/>
          <w:b w:val="false"/>
          <w:i w:val="false"/>
          <w:color w:val="000000"/>
          <w:sz w:val="28"/>
        </w:rPr>
        <w:t xml:space="preserve"> шешіміне (нормативтік құқықтық актілерді мемлекеттік тіркеу Тізілімінде 5672 нөмірімен тіркелген, 2016 жылғы 24 желтоқсанда "Сыр бойы" және "Кызылординские вести" газеттерінде, 2016 жылғы 26 желтоқсанда "Әділет" ақпараттық-құқықтық жүйесінде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7" w:id="2"/>
    <w:p>
      <w:pPr>
        <w:spacing w:after="0"/>
        <w:ind w:left="0"/>
        <w:jc w:val="both"/>
      </w:pPr>
      <w:r>
        <w:rPr>
          <w:rFonts w:ascii="Times New Roman"/>
          <w:b w:val="false"/>
          <w:i w:val="false"/>
          <w:color w:val="000000"/>
          <w:sz w:val="28"/>
        </w:rPr>
        <w:t xml:space="preserve">
      "1. 2017-2019 жылдарға арналған облыстық бюджет тиісінше 1, 2 және 3-қосымшаларға сәйкес, оның ішінде 2017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177 442 739,9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9 217 233,0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4 164 956,2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7 711,8 мың теңге;</w:t>
      </w:r>
    </w:p>
    <w:bookmarkEnd w:id="6"/>
    <w:bookmarkStart w:name="z12" w:id="7"/>
    <w:p>
      <w:pPr>
        <w:spacing w:after="0"/>
        <w:ind w:left="0"/>
        <w:jc w:val="both"/>
      </w:pPr>
      <w:r>
        <w:rPr>
          <w:rFonts w:ascii="Times New Roman"/>
          <w:b w:val="false"/>
          <w:i w:val="false"/>
          <w:color w:val="000000"/>
          <w:sz w:val="28"/>
        </w:rPr>
        <w:t>
      трансферттер түсімі – 164 052 838,9 мың теңге;</w:t>
      </w:r>
    </w:p>
    <w:bookmarkEnd w:id="7"/>
    <w:bookmarkStart w:name="z13" w:id="8"/>
    <w:p>
      <w:pPr>
        <w:spacing w:after="0"/>
        <w:ind w:left="0"/>
        <w:jc w:val="both"/>
      </w:pPr>
      <w:r>
        <w:rPr>
          <w:rFonts w:ascii="Times New Roman"/>
          <w:b w:val="false"/>
          <w:i w:val="false"/>
          <w:color w:val="000000"/>
          <w:sz w:val="28"/>
        </w:rPr>
        <w:t>
      2) шығындар – 176 015 919,8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6 566 266,2 мың теңге;</w:t>
      </w:r>
    </w:p>
    <w:bookmarkEnd w:id="9"/>
    <w:bookmarkStart w:name="z15" w:id="10"/>
    <w:p>
      <w:pPr>
        <w:spacing w:after="0"/>
        <w:ind w:left="0"/>
        <w:jc w:val="both"/>
      </w:pPr>
      <w:r>
        <w:rPr>
          <w:rFonts w:ascii="Times New Roman"/>
          <w:b w:val="false"/>
          <w:i w:val="false"/>
          <w:color w:val="000000"/>
          <w:sz w:val="28"/>
        </w:rPr>
        <w:t>
      бюджеттік кредиттер – 11 258 356,5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4 692 090,3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864 130,0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864 130,0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-6 003 576,1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6 003 576,1 мың теңге.";</w:t>
      </w:r>
    </w:p>
    <w:bookmarkEnd w:id="16"/>
    <w:bookmarkStart w:name="z22"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7"/>
    <w:bookmarkStart w:name="z23" w:id="18"/>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r>
              <w:br/>
            </w:r>
            <w:r>
              <w:rPr>
                <w:rFonts w:ascii="Times New Roman"/>
                <w:b w:val="false"/>
                <w:i/>
                <w:color w:val="000000"/>
                <w:sz w:val="20"/>
              </w:rPr>
              <w:t>17-сессиясының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Өтеев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2016 жылғы "12" желтоқсандағы 10-сессиясының № 71 шешіміне 1-қосымша</w:t>
            </w:r>
          </w:p>
        </w:tc>
      </w:tr>
    </w:tbl>
    <w:bookmarkStart w:name="z28" w:id="19"/>
    <w:p>
      <w:pPr>
        <w:spacing w:after="0"/>
        <w:ind w:left="0"/>
        <w:jc w:val="left"/>
      </w:pPr>
      <w:r>
        <w:rPr>
          <w:rFonts w:ascii="Times New Roman"/>
          <w:b/>
          <w:i w:val="false"/>
          <w:color w:val="000000"/>
        </w:rPr>
        <w:t xml:space="preserve"> 2017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Санаты </w:t>
            </w:r>
          </w:p>
          <w:bookmarkEnd w:id="20"/>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w:t>
            </w:r>
          </w:p>
          <w:bookmarkEnd w:id="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w:t>
            </w:r>
          </w:p>
          <w:bookmarkEnd w:id="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w:t>
            </w:r>
          </w:p>
          <w:bookmarkEnd w:id="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w:t>
            </w:r>
          </w:p>
          <w:bookmarkEnd w:id="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177 442 739,9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w:t>
            </w:r>
          </w:p>
          <w:bookmarkEnd w:id="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9 217 233,0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p>
          <w:bookmarkEnd w:id="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p>
          <w:bookmarkEnd w:id="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w:t>
            </w:r>
          </w:p>
          <w:bookmarkEnd w:id="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w:t>
            </w:r>
          </w:p>
          <w:bookmarkEnd w:id="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2</w:t>
            </w:r>
          </w:p>
          <w:bookmarkEnd w:id="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4 164 956,2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w:t>
            </w:r>
          </w:p>
          <w:bookmarkEnd w:id="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w:t>
            </w:r>
          </w:p>
          <w:bookmarkEnd w:id="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w:t>
            </w:r>
          </w:p>
          <w:bookmarkEnd w:id="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p>
          <w:bookmarkEnd w:id="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w:t>
            </w:r>
          </w:p>
          <w:bookmarkEnd w:id="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3 124 444,2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w:t>
            </w:r>
          </w:p>
          <w:bookmarkEnd w:id="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3 124 444,2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3</w:t>
            </w:r>
          </w:p>
          <w:bookmarkEnd w:id="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w:t>
            </w:r>
          </w:p>
          <w:bookmarkEnd w:id="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w:t>
            </w:r>
          </w:p>
          <w:bookmarkEnd w:id="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4</w:t>
            </w:r>
          </w:p>
          <w:bookmarkEnd w:id="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164 052 838,9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w:t>
            </w:r>
          </w:p>
          <w:bookmarkEnd w:id="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w:t>
            </w:r>
          </w:p>
          <w:bookmarkEnd w:id="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163 185 490,0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163 185 490,0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Функционалдық топ</w:t>
            </w:r>
          </w:p>
          <w:bookmarkEnd w:id="52"/>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w:t>
            </w:r>
          </w:p>
          <w:bookmarkEnd w:id="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p>
          <w:bookmarkEnd w:id="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176 015 919,8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01</w:t>
            </w:r>
          </w:p>
          <w:bookmarkEnd w:id="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4 112 247,4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w:t>
            </w:r>
          </w:p>
          <w:bookmarkEnd w:id="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w:t>
            </w:r>
          </w:p>
          <w:bookmarkEnd w:id="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w:t>
            </w:r>
          </w:p>
          <w:bookmarkEnd w:id="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2 025 686,0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w:t>
            </w:r>
          </w:p>
          <w:bookmarkEnd w:id="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1 746 883,9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w:t>
            </w:r>
          </w:p>
          <w:bookmarkEnd w:id="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w:t>
            </w:r>
          </w:p>
          <w:bookmarkEnd w:id="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w:t>
            </w:r>
          </w:p>
          <w:bookmarkEnd w:id="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w:t>
            </w:r>
          </w:p>
          <w:bookmarkEnd w:id="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w:t>
            </w:r>
          </w:p>
          <w:bookmarkEnd w:id="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1 084 186,5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w:t>
            </w:r>
          </w:p>
          <w:bookmarkEnd w:id="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w:t>
            </w:r>
          </w:p>
          <w:bookmarkEnd w:id="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w:t>
            </w:r>
          </w:p>
          <w:bookmarkEnd w:id="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w:t>
            </w:r>
          </w:p>
          <w:bookmarkEnd w:id="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978 352,0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w:t>
            </w:r>
          </w:p>
          <w:bookmarkEnd w:id="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198 401,7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w:t>
            </w:r>
          </w:p>
          <w:bookmarkEnd w:id="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w:t>
            </w:r>
          </w:p>
          <w:bookmarkEnd w:id="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w:t>
            </w:r>
          </w:p>
          <w:bookmarkEnd w:id="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w:t>
            </w:r>
          </w:p>
          <w:bookmarkEnd w:id="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w:t>
            </w:r>
          </w:p>
          <w:bookmarkEnd w:id="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183 455,5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w:t>
            </w:r>
          </w:p>
          <w:bookmarkEnd w:id="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183 455,5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w:t>
            </w:r>
          </w:p>
          <w:bookmarkEnd w:id="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w:t>
            </w:r>
          </w:p>
          <w:bookmarkEnd w:id="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w:t>
            </w:r>
          </w:p>
          <w:bookmarkEnd w:id="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w:t>
            </w:r>
          </w:p>
          <w:bookmarkEnd w:id="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w:t>
            </w:r>
          </w:p>
          <w:bookmarkEnd w:id="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w:t>
            </w:r>
          </w:p>
          <w:bookmarkEnd w:id="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w:t>
            </w:r>
          </w:p>
          <w:bookmarkEnd w:id="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w:t>
            </w:r>
          </w:p>
          <w:bookmarkEnd w:id="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02</w:t>
            </w:r>
          </w:p>
          <w:bookmarkEnd w:id="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1 563 820,6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w:t>
            </w:r>
          </w:p>
          <w:bookmarkEnd w:id="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w:t>
            </w:r>
          </w:p>
          <w:bookmarkEnd w:id="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w:t>
            </w:r>
          </w:p>
          <w:bookmarkEnd w:id="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w:t>
            </w:r>
          </w:p>
          <w:bookmarkEnd w:id="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w:t>
            </w:r>
          </w:p>
          <w:bookmarkEnd w:id="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1 394 870,8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w:t>
            </w:r>
          </w:p>
          <w:bookmarkEnd w:id="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w:t>
            </w:r>
          </w:p>
          <w:bookmarkEnd w:id="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w:t>
            </w:r>
          </w:p>
          <w:bookmarkEnd w:id="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w:t>
            </w:r>
          </w:p>
          <w:bookmarkEnd w:id="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121 193,5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w:t>
            </w:r>
          </w:p>
          <w:bookmarkEnd w:id="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1 084 773,5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w:t>
            </w:r>
          </w:p>
          <w:bookmarkEnd w:id="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6"/>
          <w:p>
            <w:pPr>
              <w:spacing w:after="20"/>
              <w:ind w:left="20"/>
              <w:jc w:val="both"/>
            </w:pPr>
            <w:r>
              <w:rPr>
                <w:rFonts w:ascii="Times New Roman"/>
                <w:b w:val="false"/>
                <w:i w:val="false"/>
                <w:color w:val="000000"/>
                <w:sz w:val="20"/>
              </w:rPr>
              <w:t>
03</w:t>
            </w:r>
          </w:p>
          <w:bookmarkEnd w:id="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7 504 243,8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w:t>
            </w:r>
          </w:p>
          <w:bookmarkEnd w:id="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6 479 522,7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w:t>
            </w:r>
          </w:p>
          <w:bookmarkEnd w:id="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4 544 727,5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p>
          <w:bookmarkEnd w:id="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w:t>
            </w:r>
          </w:p>
          <w:bookmarkEnd w:id="1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1 783 769,0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w:t>
            </w:r>
          </w:p>
          <w:bookmarkEnd w:id="1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w:t>
            </w:r>
          </w:p>
          <w:bookmarkEnd w:id="1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w:t>
            </w:r>
          </w:p>
          <w:bookmarkEnd w:id="1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w:t>
            </w:r>
          </w:p>
          <w:bookmarkEnd w:id="1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w:t>
            </w:r>
          </w:p>
          <w:bookmarkEnd w:id="1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w:t>
            </w:r>
          </w:p>
          <w:bookmarkEnd w:id="1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1 024 721,1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w:t>
            </w:r>
          </w:p>
          <w:bookmarkEnd w:id="1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1 024 721,1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04</w:t>
            </w:r>
          </w:p>
          <w:bookmarkEnd w:id="1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22 459 981,8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w:t>
            </w:r>
          </w:p>
          <w:bookmarkEnd w:id="1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w:t>
            </w:r>
          </w:p>
          <w:bookmarkEnd w:id="1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w:t>
            </w:r>
          </w:p>
          <w:bookmarkEnd w:id="1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w:t>
            </w:r>
          </w:p>
          <w:bookmarkEnd w:id="1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10 569 207,8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w:t>
            </w:r>
          </w:p>
          <w:bookmarkEnd w:id="1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223 385,3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w:t>
            </w:r>
          </w:p>
          <w:bookmarkEnd w:id="1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972 499,1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w:t>
            </w:r>
          </w:p>
          <w:bookmarkEnd w:id="1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w:t>
            </w:r>
          </w:p>
          <w:bookmarkEnd w:id="1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w:t>
            </w:r>
          </w:p>
          <w:bookmarkEnd w:id="1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737 576,8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w:t>
            </w:r>
          </w:p>
          <w:bookmarkEnd w:id="1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w:t>
            </w:r>
          </w:p>
          <w:bookmarkEnd w:id="1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264 749,7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w:t>
            </w:r>
          </w:p>
          <w:bookmarkEnd w:id="1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w:t>
            </w:r>
          </w:p>
          <w:bookmarkEnd w:id="1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3 363 585,5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w:t>
            </w:r>
          </w:p>
          <w:bookmarkEnd w:id="1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2 774 607,8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w:t>
            </w:r>
          </w:p>
          <w:bookmarkEnd w:id="1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w:t>
            </w:r>
          </w:p>
          <w:bookmarkEnd w:id="1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w:t>
            </w:r>
          </w:p>
          <w:bookmarkEnd w:id="1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w:t>
            </w:r>
          </w:p>
          <w:bookmarkEnd w:id="1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320 542,4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w:t>
            </w:r>
          </w:p>
          <w:bookmarkEnd w:id="1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1 142 096,7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w:t>
            </w:r>
          </w:p>
          <w:bookmarkEnd w:id="1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2 576 849,5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w:t>
            </w:r>
          </w:p>
          <w:bookmarkEnd w:id="1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w:t>
            </w:r>
          </w:p>
          <w:bookmarkEnd w:id="1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308 461,5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w:t>
            </w:r>
          </w:p>
          <w:bookmarkEnd w:id="1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8 824 975,5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w:t>
            </w:r>
          </w:p>
          <w:bookmarkEnd w:id="1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w:t>
            </w:r>
          </w:p>
          <w:bookmarkEnd w:id="1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1 171 862,3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w:t>
            </w:r>
          </w:p>
          <w:bookmarkEnd w:id="1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7 514 437,9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w:t>
            </w:r>
          </w:p>
          <w:bookmarkEnd w:id="1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05</w:t>
            </w:r>
          </w:p>
          <w:bookmarkEnd w:id="1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24 592 227,0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w:t>
            </w:r>
          </w:p>
          <w:bookmarkEnd w:id="1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18 990 918,0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w:t>
            </w:r>
          </w:p>
          <w:bookmarkEnd w:id="1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174 204,4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w:t>
            </w:r>
          </w:p>
          <w:bookmarkEnd w:id="1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w:t>
            </w:r>
          </w:p>
          <w:bookmarkEnd w:id="1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w:t>
            </w:r>
          </w:p>
          <w:bookmarkEnd w:id="1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w:t>
            </w:r>
          </w:p>
          <w:bookmarkEnd w:id="1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w:t>
            </w:r>
          </w:p>
          <w:bookmarkEnd w:id="1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4"/>
          <w:p>
            <w:pPr>
              <w:spacing w:after="20"/>
              <w:ind w:left="20"/>
              <w:jc w:val="both"/>
            </w:pPr>
            <w:r>
              <w:rPr>
                <w:rFonts w:ascii="Times New Roman"/>
                <w:b w:val="false"/>
                <w:i w:val="false"/>
                <w:color w:val="000000"/>
                <w:sz w:val="20"/>
              </w:rPr>
              <w:t>
 </w:t>
            </w:r>
          </w:p>
          <w:bookmarkEnd w:id="1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6 014 123,0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w:t>
            </w:r>
          </w:p>
          <w:bookmarkEnd w:id="1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w:t>
            </w:r>
          </w:p>
          <w:bookmarkEnd w:id="1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w:t>
            </w:r>
          </w:p>
          <w:bookmarkEnd w:id="1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1 812 296,0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w:t>
            </w:r>
          </w:p>
          <w:bookmarkEnd w:id="1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w:t>
            </w:r>
          </w:p>
          <w:bookmarkEnd w:id="1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w:t>
            </w:r>
          </w:p>
          <w:bookmarkEnd w:id="1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w:t>
            </w:r>
          </w:p>
          <w:bookmarkEnd w:id="1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w:t>
            </w:r>
          </w:p>
          <w:bookmarkEnd w:id="1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w:t>
            </w:r>
          </w:p>
          <w:bookmarkEnd w:id="1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w:t>
            </w:r>
          </w:p>
          <w:bookmarkEnd w:id="1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688 916,0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w:t>
            </w:r>
          </w:p>
          <w:bookmarkEnd w:id="1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1 728 635,0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w:t>
            </w:r>
          </w:p>
          <w:bookmarkEnd w:id="1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w:t>
            </w:r>
          </w:p>
          <w:bookmarkEnd w:id="1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2 589 563,1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w:t>
            </w:r>
          </w:p>
          <w:bookmarkEnd w:id="1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w:t>
            </w:r>
          </w:p>
          <w:bookmarkEnd w:id="1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w:t>
            </w:r>
          </w:p>
          <w:bookmarkEnd w:id="1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780 807,5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w:t>
            </w:r>
          </w:p>
          <w:bookmarkEnd w:id="1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w:t>
            </w:r>
          </w:p>
          <w:bookmarkEnd w:id="1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06</w:t>
            </w:r>
          </w:p>
          <w:bookmarkEnd w:id="1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5 302 565,7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w:t>
            </w:r>
          </w:p>
          <w:bookmarkEnd w:id="1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5 017 203,3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w:t>
            </w:r>
          </w:p>
          <w:bookmarkEnd w:id="1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6"/>
          <w:p>
            <w:pPr>
              <w:spacing w:after="20"/>
              <w:ind w:left="20"/>
              <w:jc w:val="both"/>
            </w:pPr>
            <w:r>
              <w:rPr>
                <w:rFonts w:ascii="Times New Roman"/>
                <w:b w:val="false"/>
                <w:i w:val="false"/>
                <w:color w:val="000000"/>
                <w:sz w:val="20"/>
              </w:rPr>
              <w:t>
 </w:t>
            </w:r>
          </w:p>
          <w:bookmarkEnd w:id="1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7"/>
          <w:p>
            <w:pPr>
              <w:spacing w:after="20"/>
              <w:ind w:left="20"/>
              <w:jc w:val="both"/>
            </w:pPr>
            <w:r>
              <w:rPr>
                <w:rFonts w:ascii="Times New Roman"/>
                <w:b w:val="false"/>
                <w:i w:val="false"/>
                <w:color w:val="000000"/>
                <w:sz w:val="20"/>
              </w:rPr>
              <w:t>
 </w:t>
            </w:r>
          </w:p>
          <w:bookmarkEnd w:id="1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296 098,7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w:t>
            </w:r>
          </w:p>
          <w:bookmarkEnd w:id="1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770 633,1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w:t>
            </w:r>
          </w:p>
          <w:bookmarkEnd w:id="1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0"/>
          <w:p>
            <w:pPr>
              <w:spacing w:after="20"/>
              <w:ind w:left="20"/>
              <w:jc w:val="both"/>
            </w:pPr>
            <w:r>
              <w:rPr>
                <w:rFonts w:ascii="Times New Roman"/>
                <w:b w:val="false"/>
                <w:i w:val="false"/>
                <w:color w:val="000000"/>
                <w:sz w:val="20"/>
              </w:rPr>
              <w:t>
 </w:t>
            </w:r>
          </w:p>
          <w:bookmarkEnd w:id="1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368 839,8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1"/>
          <w:p>
            <w:pPr>
              <w:spacing w:after="20"/>
              <w:ind w:left="20"/>
              <w:jc w:val="both"/>
            </w:pPr>
            <w:r>
              <w:rPr>
                <w:rFonts w:ascii="Times New Roman"/>
                <w:b w:val="false"/>
                <w:i w:val="false"/>
                <w:color w:val="000000"/>
                <w:sz w:val="20"/>
              </w:rPr>
              <w:t>
 </w:t>
            </w:r>
          </w:p>
          <w:bookmarkEnd w:id="1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2"/>
          <w:p>
            <w:pPr>
              <w:spacing w:after="20"/>
              <w:ind w:left="20"/>
              <w:jc w:val="both"/>
            </w:pPr>
            <w:r>
              <w:rPr>
                <w:rFonts w:ascii="Times New Roman"/>
                <w:b w:val="false"/>
                <w:i w:val="false"/>
                <w:color w:val="000000"/>
                <w:sz w:val="20"/>
              </w:rPr>
              <w:t>
 </w:t>
            </w:r>
          </w:p>
          <w:bookmarkEnd w:id="1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3"/>
          <w:p>
            <w:pPr>
              <w:spacing w:after="20"/>
              <w:ind w:left="20"/>
              <w:jc w:val="both"/>
            </w:pPr>
            <w:r>
              <w:rPr>
                <w:rFonts w:ascii="Times New Roman"/>
                <w:b w:val="false"/>
                <w:i w:val="false"/>
                <w:color w:val="000000"/>
                <w:sz w:val="20"/>
              </w:rPr>
              <w:t>
 </w:t>
            </w:r>
          </w:p>
          <w:bookmarkEnd w:id="1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w:t>
            </w:r>
          </w:p>
          <w:bookmarkEnd w:id="1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w:t>
            </w:r>
          </w:p>
          <w:bookmarkEnd w:id="1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w:t>
            </w:r>
          </w:p>
          <w:bookmarkEnd w:id="1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w:t>
            </w:r>
          </w:p>
          <w:bookmarkEnd w:id="1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8"/>
          <w:p>
            <w:pPr>
              <w:spacing w:after="20"/>
              <w:ind w:left="20"/>
              <w:jc w:val="both"/>
            </w:pPr>
            <w:r>
              <w:rPr>
                <w:rFonts w:ascii="Times New Roman"/>
                <w:b w:val="false"/>
                <w:i w:val="false"/>
                <w:color w:val="000000"/>
                <w:sz w:val="20"/>
              </w:rPr>
              <w:t>
 </w:t>
            </w:r>
          </w:p>
          <w:bookmarkEnd w:id="1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9"/>
          <w:p>
            <w:pPr>
              <w:spacing w:after="20"/>
              <w:ind w:left="20"/>
              <w:jc w:val="both"/>
            </w:pPr>
            <w:r>
              <w:rPr>
                <w:rFonts w:ascii="Times New Roman"/>
                <w:b w:val="false"/>
                <w:i w:val="false"/>
                <w:color w:val="000000"/>
                <w:sz w:val="20"/>
              </w:rPr>
              <w:t>
 </w:t>
            </w:r>
          </w:p>
          <w:bookmarkEnd w:id="1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854 879,5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0"/>
          <w:p>
            <w:pPr>
              <w:spacing w:after="20"/>
              <w:ind w:left="20"/>
              <w:jc w:val="both"/>
            </w:pPr>
            <w:r>
              <w:rPr>
                <w:rFonts w:ascii="Times New Roman"/>
                <w:b w:val="false"/>
                <w:i w:val="false"/>
                <w:color w:val="000000"/>
                <w:sz w:val="20"/>
              </w:rPr>
              <w:t>
 </w:t>
            </w:r>
          </w:p>
          <w:bookmarkEnd w:id="1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1"/>
          <w:p>
            <w:pPr>
              <w:spacing w:after="20"/>
              <w:ind w:left="20"/>
              <w:jc w:val="both"/>
            </w:pPr>
            <w:r>
              <w:rPr>
                <w:rFonts w:ascii="Times New Roman"/>
                <w:b w:val="false"/>
                <w:i w:val="false"/>
                <w:color w:val="000000"/>
                <w:sz w:val="20"/>
              </w:rPr>
              <w:t>
 </w:t>
            </w:r>
          </w:p>
          <w:bookmarkEnd w:id="1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2"/>
          <w:p>
            <w:pPr>
              <w:spacing w:after="20"/>
              <w:ind w:left="20"/>
              <w:jc w:val="both"/>
            </w:pPr>
            <w:r>
              <w:rPr>
                <w:rFonts w:ascii="Times New Roman"/>
                <w:b w:val="false"/>
                <w:i w:val="false"/>
                <w:color w:val="000000"/>
                <w:sz w:val="20"/>
              </w:rPr>
              <w:t>
 </w:t>
            </w:r>
          </w:p>
          <w:bookmarkEnd w:id="1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3"/>
          <w:p>
            <w:pPr>
              <w:spacing w:after="20"/>
              <w:ind w:left="20"/>
              <w:jc w:val="both"/>
            </w:pPr>
            <w:r>
              <w:rPr>
                <w:rFonts w:ascii="Times New Roman"/>
                <w:b w:val="false"/>
                <w:i w:val="false"/>
                <w:color w:val="000000"/>
                <w:sz w:val="20"/>
              </w:rPr>
              <w:t>
 </w:t>
            </w:r>
          </w:p>
          <w:bookmarkEnd w:id="1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w:t>
            </w:r>
          </w:p>
          <w:bookmarkEnd w:id="1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5"/>
          <w:p>
            <w:pPr>
              <w:spacing w:after="20"/>
              <w:ind w:left="20"/>
              <w:jc w:val="both"/>
            </w:pPr>
            <w:r>
              <w:rPr>
                <w:rFonts w:ascii="Times New Roman"/>
                <w:b w:val="false"/>
                <w:i w:val="false"/>
                <w:color w:val="000000"/>
                <w:sz w:val="20"/>
              </w:rPr>
              <w:t>
 </w:t>
            </w:r>
          </w:p>
          <w:bookmarkEnd w:id="1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w:t>
            </w:r>
          </w:p>
          <w:bookmarkEnd w:id="1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w:t>
            </w:r>
          </w:p>
          <w:bookmarkEnd w:id="1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w:t>
            </w:r>
          </w:p>
          <w:bookmarkEnd w:id="1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07</w:t>
            </w:r>
          </w:p>
          <w:bookmarkEnd w:id="1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13 907 614,5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0"/>
          <w:p>
            <w:pPr>
              <w:spacing w:after="20"/>
              <w:ind w:left="20"/>
              <w:jc w:val="both"/>
            </w:pPr>
            <w:r>
              <w:rPr>
                <w:rFonts w:ascii="Times New Roman"/>
                <w:b w:val="false"/>
                <w:i w:val="false"/>
                <w:color w:val="000000"/>
                <w:sz w:val="20"/>
              </w:rPr>
              <w:t>
 </w:t>
            </w:r>
          </w:p>
          <w:bookmarkEnd w:id="1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7 667 345,9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w:t>
            </w:r>
          </w:p>
          <w:bookmarkEnd w:id="1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w:t>
            </w:r>
          </w:p>
          <w:bookmarkEnd w:id="1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w:t>
            </w:r>
          </w:p>
          <w:bookmarkEnd w:id="1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1 176 228,9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4"/>
          <w:p>
            <w:pPr>
              <w:spacing w:after="20"/>
              <w:ind w:left="20"/>
              <w:jc w:val="both"/>
            </w:pPr>
            <w:r>
              <w:rPr>
                <w:rFonts w:ascii="Times New Roman"/>
                <w:b w:val="false"/>
                <w:i w:val="false"/>
                <w:color w:val="000000"/>
                <w:sz w:val="20"/>
              </w:rPr>
              <w:t>
 </w:t>
            </w:r>
          </w:p>
          <w:bookmarkEnd w:id="1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2 712 936,8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5"/>
          <w:p>
            <w:pPr>
              <w:spacing w:after="20"/>
              <w:ind w:left="20"/>
              <w:jc w:val="both"/>
            </w:pPr>
            <w:r>
              <w:rPr>
                <w:rFonts w:ascii="Times New Roman"/>
                <w:b w:val="false"/>
                <w:i w:val="false"/>
                <w:color w:val="000000"/>
                <w:sz w:val="20"/>
              </w:rPr>
              <w:t>
 </w:t>
            </w:r>
          </w:p>
          <w:bookmarkEnd w:id="1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1 068 848,7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6"/>
          <w:p>
            <w:pPr>
              <w:spacing w:after="20"/>
              <w:ind w:left="20"/>
              <w:jc w:val="both"/>
            </w:pPr>
            <w:r>
              <w:rPr>
                <w:rFonts w:ascii="Times New Roman"/>
                <w:b w:val="false"/>
                <w:i w:val="false"/>
                <w:color w:val="000000"/>
                <w:sz w:val="20"/>
              </w:rPr>
              <w:t>
 </w:t>
            </w:r>
          </w:p>
          <w:bookmarkEnd w:id="1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7"/>
          <w:p>
            <w:pPr>
              <w:spacing w:after="20"/>
              <w:ind w:left="20"/>
              <w:jc w:val="both"/>
            </w:pPr>
            <w:r>
              <w:rPr>
                <w:rFonts w:ascii="Times New Roman"/>
                <w:b w:val="false"/>
                <w:i w:val="false"/>
                <w:color w:val="000000"/>
                <w:sz w:val="20"/>
              </w:rPr>
              <w:t>
 </w:t>
            </w:r>
          </w:p>
          <w:bookmarkEnd w:id="1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1 498 070,3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8"/>
          <w:p>
            <w:pPr>
              <w:spacing w:after="20"/>
              <w:ind w:left="20"/>
              <w:jc w:val="both"/>
            </w:pPr>
            <w:r>
              <w:rPr>
                <w:rFonts w:ascii="Times New Roman"/>
                <w:b w:val="false"/>
                <w:i w:val="false"/>
                <w:color w:val="000000"/>
                <w:sz w:val="20"/>
              </w:rPr>
              <w:t>
 </w:t>
            </w:r>
          </w:p>
          <w:bookmarkEnd w:id="1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487 526,7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9"/>
          <w:p>
            <w:pPr>
              <w:spacing w:after="20"/>
              <w:ind w:left="20"/>
              <w:jc w:val="both"/>
            </w:pPr>
            <w:r>
              <w:rPr>
                <w:rFonts w:ascii="Times New Roman"/>
                <w:b w:val="false"/>
                <w:i w:val="false"/>
                <w:color w:val="000000"/>
                <w:sz w:val="20"/>
              </w:rPr>
              <w:t>
 </w:t>
            </w:r>
          </w:p>
          <w:bookmarkEnd w:id="1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6 240 268,6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0"/>
          <w:p>
            <w:pPr>
              <w:spacing w:after="20"/>
              <w:ind w:left="20"/>
              <w:jc w:val="both"/>
            </w:pPr>
            <w:r>
              <w:rPr>
                <w:rFonts w:ascii="Times New Roman"/>
                <w:b w:val="false"/>
                <w:i w:val="false"/>
                <w:color w:val="000000"/>
                <w:sz w:val="20"/>
              </w:rPr>
              <w:t>
 </w:t>
            </w:r>
          </w:p>
          <w:bookmarkEnd w:id="2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2 375 045,1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1"/>
          <w:p>
            <w:pPr>
              <w:spacing w:after="20"/>
              <w:ind w:left="20"/>
              <w:jc w:val="both"/>
            </w:pPr>
            <w:r>
              <w:rPr>
                <w:rFonts w:ascii="Times New Roman"/>
                <w:b w:val="false"/>
                <w:i w:val="false"/>
                <w:color w:val="000000"/>
                <w:sz w:val="20"/>
              </w:rPr>
              <w:t>
 </w:t>
            </w:r>
          </w:p>
          <w:bookmarkEnd w:id="2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259 144,9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2"/>
          <w:p>
            <w:pPr>
              <w:spacing w:after="20"/>
              <w:ind w:left="20"/>
              <w:jc w:val="both"/>
            </w:pPr>
            <w:r>
              <w:rPr>
                <w:rFonts w:ascii="Times New Roman"/>
                <w:b w:val="false"/>
                <w:i w:val="false"/>
                <w:color w:val="000000"/>
                <w:sz w:val="20"/>
              </w:rPr>
              <w:t>
 </w:t>
            </w:r>
          </w:p>
          <w:bookmarkEnd w:id="2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3"/>
          <w:p>
            <w:pPr>
              <w:spacing w:after="20"/>
              <w:ind w:left="20"/>
              <w:jc w:val="both"/>
            </w:pPr>
            <w:r>
              <w:rPr>
                <w:rFonts w:ascii="Times New Roman"/>
                <w:b w:val="false"/>
                <w:i w:val="false"/>
                <w:color w:val="000000"/>
                <w:sz w:val="20"/>
              </w:rPr>
              <w:t>
 </w:t>
            </w:r>
          </w:p>
          <w:bookmarkEnd w:id="2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3 576 854,9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08</w:t>
            </w:r>
          </w:p>
          <w:bookmarkEnd w:id="2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8 232 488,4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5"/>
          <w:p>
            <w:pPr>
              <w:spacing w:after="20"/>
              <w:ind w:left="20"/>
              <w:jc w:val="both"/>
            </w:pPr>
            <w:r>
              <w:rPr>
                <w:rFonts w:ascii="Times New Roman"/>
                <w:b w:val="false"/>
                <w:i w:val="false"/>
                <w:color w:val="000000"/>
                <w:sz w:val="20"/>
              </w:rPr>
              <w:t>
 </w:t>
            </w:r>
          </w:p>
          <w:bookmarkEnd w:id="2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862 062,0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6"/>
          <w:p>
            <w:pPr>
              <w:spacing w:after="20"/>
              <w:ind w:left="20"/>
              <w:jc w:val="both"/>
            </w:pPr>
            <w:r>
              <w:rPr>
                <w:rFonts w:ascii="Times New Roman"/>
                <w:b w:val="false"/>
                <w:i w:val="false"/>
                <w:color w:val="000000"/>
                <w:sz w:val="20"/>
              </w:rPr>
              <w:t>
 </w:t>
            </w:r>
          </w:p>
          <w:bookmarkEnd w:id="2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w:t>
            </w:r>
          </w:p>
          <w:bookmarkEnd w:id="2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8"/>
          <w:p>
            <w:pPr>
              <w:spacing w:after="20"/>
              <w:ind w:left="20"/>
              <w:jc w:val="both"/>
            </w:pPr>
            <w:r>
              <w:rPr>
                <w:rFonts w:ascii="Times New Roman"/>
                <w:b w:val="false"/>
                <w:i w:val="false"/>
                <w:color w:val="000000"/>
                <w:sz w:val="20"/>
              </w:rPr>
              <w:t>
 </w:t>
            </w:r>
          </w:p>
          <w:bookmarkEnd w:id="2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9"/>
          <w:p>
            <w:pPr>
              <w:spacing w:after="20"/>
              <w:ind w:left="20"/>
              <w:jc w:val="both"/>
            </w:pPr>
            <w:r>
              <w:rPr>
                <w:rFonts w:ascii="Times New Roman"/>
                <w:b w:val="false"/>
                <w:i w:val="false"/>
                <w:color w:val="000000"/>
                <w:sz w:val="20"/>
              </w:rPr>
              <w:t>
 </w:t>
            </w:r>
          </w:p>
          <w:bookmarkEnd w:id="2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0"/>
          <w:p>
            <w:pPr>
              <w:spacing w:after="20"/>
              <w:ind w:left="20"/>
              <w:jc w:val="both"/>
            </w:pPr>
            <w:r>
              <w:rPr>
                <w:rFonts w:ascii="Times New Roman"/>
                <w:b w:val="false"/>
                <w:i w:val="false"/>
                <w:color w:val="000000"/>
                <w:sz w:val="20"/>
              </w:rPr>
              <w:t>
 </w:t>
            </w:r>
          </w:p>
          <w:bookmarkEnd w:id="2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2 266 157,8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1"/>
          <w:p>
            <w:pPr>
              <w:spacing w:after="20"/>
              <w:ind w:left="20"/>
              <w:jc w:val="both"/>
            </w:pPr>
            <w:r>
              <w:rPr>
                <w:rFonts w:ascii="Times New Roman"/>
                <w:b w:val="false"/>
                <w:i w:val="false"/>
                <w:color w:val="000000"/>
                <w:sz w:val="20"/>
              </w:rPr>
              <w:t>
 </w:t>
            </w:r>
          </w:p>
          <w:bookmarkEnd w:id="2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2"/>
          <w:p>
            <w:pPr>
              <w:spacing w:after="20"/>
              <w:ind w:left="20"/>
              <w:jc w:val="both"/>
            </w:pPr>
            <w:r>
              <w:rPr>
                <w:rFonts w:ascii="Times New Roman"/>
                <w:b w:val="false"/>
                <w:i w:val="false"/>
                <w:color w:val="000000"/>
                <w:sz w:val="20"/>
              </w:rPr>
              <w:t>
 </w:t>
            </w:r>
          </w:p>
          <w:bookmarkEnd w:id="2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186 032,9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3"/>
          <w:p>
            <w:pPr>
              <w:spacing w:after="20"/>
              <w:ind w:left="20"/>
              <w:jc w:val="both"/>
            </w:pPr>
            <w:r>
              <w:rPr>
                <w:rFonts w:ascii="Times New Roman"/>
                <w:b w:val="false"/>
                <w:i w:val="false"/>
                <w:color w:val="000000"/>
                <w:sz w:val="20"/>
              </w:rPr>
              <w:t>
 </w:t>
            </w:r>
          </w:p>
          <w:bookmarkEnd w:id="2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256 854,5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4"/>
          <w:p>
            <w:pPr>
              <w:spacing w:after="20"/>
              <w:ind w:left="20"/>
              <w:jc w:val="both"/>
            </w:pPr>
            <w:r>
              <w:rPr>
                <w:rFonts w:ascii="Times New Roman"/>
                <w:b w:val="false"/>
                <w:i w:val="false"/>
                <w:color w:val="000000"/>
                <w:sz w:val="20"/>
              </w:rPr>
              <w:t>
 </w:t>
            </w:r>
          </w:p>
          <w:bookmarkEnd w:id="2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746 298,9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5"/>
          <w:p>
            <w:pPr>
              <w:spacing w:after="20"/>
              <w:ind w:left="20"/>
              <w:jc w:val="both"/>
            </w:pPr>
            <w:r>
              <w:rPr>
                <w:rFonts w:ascii="Times New Roman"/>
                <w:b w:val="false"/>
                <w:i w:val="false"/>
                <w:color w:val="000000"/>
                <w:sz w:val="20"/>
              </w:rPr>
              <w:t>
 </w:t>
            </w:r>
          </w:p>
          <w:bookmarkEnd w:id="2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6"/>
          <w:p>
            <w:pPr>
              <w:spacing w:after="20"/>
              <w:ind w:left="20"/>
              <w:jc w:val="both"/>
            </w:pPr>
            <w:r>
              <w:rPr>
                <w:rFonts w:ascii="Times New Roman"/>
                <w:b w:val="false"/>
                <w:i w:val="false"/>
                <w:color w:val="000000"/>
                <w:sz w:val="20"/>
              </w:rPr>
              <w:t>
 </w:t>
            </w:r>
          </w:p>
          <w:bookmarkEnd w:id="2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259 529,8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7"/>
          <w:p>
            <w:pPr>
              <w:spacing w:after="20"/>
              <w:ind w:left="20"/>
              <w:jc w:val="both"/>
            </w:pPr>
            <w:r>
              <w:rPr>
                <w:rFonts w:ascii="Times New Roman"/>
                <w:b w:val="false"/>
                <w:i w:val="false"/>
                <w:color w:val="000000"/>
                <w:sz w:val="20"/>
              </w:rPr>
              <w:t>
 </w:t>
            </w:r>
          </w:p>
          <w:bookmarkEnd w:id="2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546 882,7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8"/>
          <w:p>
            <w:pPr>
              <w:spacing w:after="20"/>
              <w:ind w:left="20"/>
              <w:jc w:val="both"/>
            </w:pPr>
            <w:r>
              <w:rPr>
                <w:rFonts w:ascii="Times New Roman"/>
                <w:b w:val="false"/>
                <w:i w:val="false"/>
                <w:color w:val="000000"/>
                <w:sz w:val="20"/>
              </w:rPr>
              <w:t>
 </w:t>
            </w:r>
          </w:p>
          <w:bookmarkEnd w:id="2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9"/>
          <w:p>
            <w:pPr>
              <w:spacing w:after="20"/>
              <w:ind w:left="20"/>
              <w:jc w:val="both"/>
            </w:pPr>
            <w:r>
              <w:rPr>
                <w:rFonts w:ascii="Times New Roman"/>
                <w:b w:val="false"/>
                <w:i w:val="false"/>
                <w:color w:val="000000"/>
                <w:sz w:val="20"/>
              </w:rPr>
              <w:t>
 </w:t>
            </w:r>
          </w:p>
          <w:bookmarkEnd w:id="2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350 659,4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0"/>
          <w:p>
            <w:pPr>
              <w:spacing w:after="20"/>
              <w:ind w:left="20"/>
              <w:jc w:val="both"/>
            </w:pPr>
            <w:r>
              <w:rPr>
                <w:rFonts w:ascii="Times New Roman"/>
                <w:b w:val="false"/>
                <w:i w:val="false"/>
                <w:color w:val="000000"/>
                <w:sz w:val="20"/>
              </w:rPr>
              <w:t>
 </w:t>
            </w:r>
          </w:p>
          <w:bookmarkEnd w:id="2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1"/>
          <w:p>
            <w:pPr>
              <w:spacing w:after="20"/>
              <w:ind w:left="20"/>
              <w:jc w:val="both"/>
            </w:pPr>
            <w:r>
              <w:rPr>
                <w:rFonts w:ascii="Times New Roman"/>
                <w:b w:val="false"/>
                <w:i w:val="false"/>
                <w:color w:val="000000"/>
                <w:sz w:val="20"/>
              </w:rPr>
              <w:t>
 </w:t>
            </w:r>
          </w:p>
          <w:bookmarkEnd w:id="2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2"/>
          <w:p>
            <w:pPr>
              <w:spacing w:after="20"/>
              <w:ind w:left="20"/>
              <w:jc w:val="both"/>
            </w:pPr>
            <w:r>
              <w:rPr>
                <w:rFonts w:ascii="Times New Roman"/>
                <w:b w:val="false"/>
                <w:i w:val="false"/>
                <w:color w:val="000000"/>
                <w:sz w:val="20"/>
              </w:rPr>
              <w:t>
 </w:t>
            </w:r>
          </w:p>
          <w:bookmarkEnd w:id="2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3"/>
          <w:p>
            <w:pPr>
              <w:spacing w:after="20"/>
              <w:ind w:left="20"/>
              <w:jc w:val="both"/>
            </w:pPr>
            <w:r>
              <w:rPr>
                <w:rFonts w:ascii="Times New Roman"/>
                <w:b w:val="false"/>
                <w:i w:val="false"/>
                <w:color w:val="000000"/>
                <w:sz w:val="20"/>
              </w:rPr>
              <w:t>
 </w:t>
            </w:r>
          </w:p>
          <w:bookmarkEnd w:id="2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4"/>
          <w:p>
            <w:pPr>
              <w:spacing w:after="20"/>
              <w:ind w:left="20"/>
              <w:jc w:val="both"/>
            </w:pPr>
            <w:r>
              <w:rPr>
                <w:rFonts w:ascii="Times New Roman"/>
                <w:b w:val="false"/>
                <w:i w:val="false"/>
                <w:color w:val="000000"/>
                <w:sz w:val="20"/>
              </w:rPr>
              <w:t>
 </w:t>
            </w:r>
          </w:p>
          <w:bookmarkEnd w:id="2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3 180 698,7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5"/>
          <w:p>
            <w:pPr>
              <w:spacing w:after="20"/>
              <w:ind w:left="20"/>
              <w:jc w:val="both"/>
            </w:pPr>
            <w:r>
              <w:rPr>
                <w:rFonts w:ascii="Times New Roman"/>
                <w:b w:val="false"/>
                <w:i w:val="false"/>
                <w:color w:val="000000"/>
                <w:sz w:val="20"/>
              </w:rPr>
              <w:t>
 </w:t>
            </w:r>
          </w:p>
          <w:bookmarkEnd w:id="2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309 234,7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6"/>
          <w:p>
            <w:pPr>
              <w:spacing w:after="20"/>
              <w:ind w:left="20"/>
              <w:jc w:val="both"/>
            </w:pPr>
            <w:r>
              <w:rPr>
                <w:rFonts w:ascii="Times New Roman"/>
                <w:b w:val="false"/>
                <w:i w:val="false"/>
                <w:color w:val="000000"/>
                <w:sz w:val="20"/>
              </w:rPr>
              <w:t>
 </w:t>
            </w:r>
          </w:p>
          <w:bookmarkEnd w:id="2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7"/>
          <w:p>
            <w:pPr>
              <w:spacing w:after="20"/>
              <w:ind w:left="20"/>
              <w:jc w:val="both"/>
            </w:pPr>
            <w:r>
              <w:rPr>
                <w:rFonts w:ascii="Times New Roman"/>
                <w:b w:val="false"/>
                <w:i w:val="false"/>
                <w:color w:val="000000"/>
                <w:sz w:val="20"/>
              </w:rPr>
              <w:t>
 </w:t>
            </w:r>
          </w:p>
          <w:bookmarkEnd w:id="2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2 647 520,0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8"/>
          <w:p>
            <w:pPr>
              <w:spacing w:after="20"/>
              <w:ind w:left="20"/>
              <w:jc w:val="both"/>
            </w:pPr>
            <w:r>
              <w:rPr>
                <w:rFonts w:ascii="Times New Roman"/>
                <w:b w:val="false"/>
                <w:i w:val="false"/>
                <w:color w:val="000000"/>
                <w:sz w:val="20"/>
              </w:rPr>
              <w:t>
 </w:t>
            </w:r>
          </w:p>
          <w:bookmarkEnd w:id="2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9"/>
          <w:p>
            <w:pPr>
              <w:spacing w:after="20"/>
              <w:ind w:left="20"/>
              <w:jc w:val="both"/>
            </w:pPr>
            <w:r>
              <w:rPr>
                <w:rFonts w:ascii="Times New Roman"/>
                <w:b w:val="false"/>
                <w:i w:val="false"/>
                <w:color w:val="000000"/>
                <w:sz w:val="20"/>
              </w:rPr>
              <w:t>
 </w:t>
            </w:r>
          </w:p>
          <w:bookmarkEnd w:id="2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0"/>
          <w:p>
            <w:pPr>
              <w:spacing w:after="20"/>
              <w:ind w:left="20"/>
              <w:jc w:val="both"/>
            </w:pPr>
            <w:r>
              <w:rPr>
                <w:rFonts w:ascii="Times New Roman"/>
                <w:b w:val="false"/>
                <w:i w:val="false"/>
                <w:color w:val="000000"/>
                <w:sz w:val="20"/>
              </w:rPr>
              <w:t>
 </w:t>
            </w:r>
          </w:p>
          <w:bookmarkEnd w:id="2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1 474 282,4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1"/>
          <w:p>
            <w:pPr>
              <w:spacing w:after="20"/>
              <w:ind w:left="20"/>
              <w:jc w:val="both"/>
            </w:pPr>
            <w:r>
              <w:rPr>
                <w:rFonts w:ascii="Times New Roman"/>
                <w:b w:val="false"/>
                <w:i w:val="false"/>
                <w:color w:val="000000"/>
                <w:sz w:val="20"/>
              </w:rPr>
              <w:t>
 </w:t>
            </w:r>
          </w:p>
          <w:bookmarkEnd w:id="2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402 150,3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2"/>
          <w:p>
            <w:pPr>
              <w:spacing w:after="20"/>
              <w:ind w:left="20"/>
              <w:jc w:val="both"/>
            </w:pPr>
            <w:r>
              <w:rPr>
                <w:rFonts w:ascii="Times New Roman"/>
                <w:b w:val="false"/>
                <w:i w:val="false"/>
                <w:color w:val="000000"/>
                <w:sz w:val="20"/>
              </w:rPr>
              <w:t>
 </w:t>
            </w:r>
          </w:p>
          <w:bookmarkEnd w:id="2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3"/>
          <w:p>
            <w:pPr>
              <w:spacing w:after="20"/>
              <w:ind w:left="20"/>
              <w:jc w:val="both"/>
            </w:pPr>
            <w:r>
              <w:rPr>
                <w:rFonts w:ascii="Times New Roman"/>
                <w:b w:val="false"/>
                <w:i w:val="false"/>
                <w:color w:val="000000"/>
                <w:sz w:val="20"/>
              </w:rPr>
              <w:t>
 </w:t>
            </w:r>
          </w:p>
          <w:bookmarkEnd w:id="2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405 320,1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4"/>
          <w:p>
            <w:pPr>
              <w:spacing w:after="20"/>
              <w:ind w:left="20"/>
              <w:jc w:val="both"/>
            </w:pPr>
            <w:r>
              <w:rPr>
                <w:rFonts w:ascii="Times New Roman"/>
                <w:b w:val="false"/>
                <w:i w:val="false"/>
                <w:color w:val="000000"/>
                <w:sz w:val="20"/>
              </w:rPr>
              <w:t>
 </w:t>
            </w:r>
          </w:p>
          <w:bookmarkEnd w:id="2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5"/>
          <w:p>
            <w:pPr>
              <w:spacing w:after="20"/>
              <w:ind w:left="20"/>
              <w:jc w:val="both"/>
            </w:pPr>
            <w:r>
              <w:rPr>
                <w:rFonts w:ascii="Times New Roman"/>
                <w:b w:val="false"/>
                <w:i w:val="false"/>
                <w:color w:val="000000"/>
                <w:sz w:val="20"/>
              </w:rPr>
              <w:t>
 </w:t>
            </w:r>
          </w:p>
          <w:bookmarkEnd w:id="2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6"/>
          <w:p>
            <w:pPr>
              <w:spacing w:after="20"/>
              <w:ind w:left="20"/>
              <w:jc w:val="both"/>
            </w:pPr>
            <w:r>
              <w:rPr>
                <w:rFonts w:ascii="Times New Roman"/>
                <w:b w:val="false"/>
                <w:i w:val="false"/>
                <w:color w:val="000000"/>
                <w:sz w:val="20"/>
              </w:rPr>
              <w:t>
09</w:t>
            </w:r>
          </w:p>
          <w:bookmarkEnd w:id="2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1 763 684,5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7"/>
          <w:p>
            <w:pPr>
              <w:spacing w:after="20"/>
              <w:ind w:left="20"/>
              <w:jc w:val="both"/>
            </w:pPr>
            <w:r>
              <w:rPr>
                <w:rFonts w:ascii="Times New Roman"/>
                <w:b w:val="false"/>
                <w:i w:val="false"/>
                <w:color w:val="000000"/>
                <w:sz w:val="20"/>
              </w:rPr>
              <w:t>
 </w:t>
            </w:r>
          </w:p>
          <w:bookmarkEnd w:id="2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1 324 864,9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8"/>
          <w:p>
            <w:pPr>
              <w:spacing w:after="20"/>
              <w:ind w:left="20"/>
              <w:jc w:val="both"/>
            </w:pPr>
            <w:r>
              <w:rPr>
                <w:rFonts w:ascii="Times New Roman"/>
                <w:b w:val="false"/>
                <w:i w:val="false"/>
                <w:color w:val="000000"/>
                <w:sz w:val="20"/>
              </w:rPr>
              <w:t>
 </w:t>
            </w:r>
          </w:p>
          <w:bookmarkEnd w:id="2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9"/>
          <w:p>
            <w:pPr>
              <w:spacing w:after="20"/>
              <w:ind w:left="20"/>
              <w:jc w:val="both"/>
            </w:pPr>
            <w:r>
              <w:rPr>
                <w:rFonts w:ascii="Times New Roman"/>
                <w:b w:val="false"/>
                <w:i w:val="false"/>
                <w:color w:val="000000"/>
                <w:sz w:val="20"/>
              </w:rPr>
              <w:t>
 </w:t>
            </w:r>
          </w:p>
          <w:bookmarkEnd w:id="2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980 854,9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0"/>
          <w:p>
            <w:pPr>
              <w:spacing w:after="20"/>
              <w:ind w:left="20"/>
              <w:jc w:val="both"/>
            </w:pPr>
            <w:r>
              <w:rPr>
                <w:rFonts w:ascii="Times New Roman"/>
                <w:b w:val="false"/>
                <w:i w:val="false"/>
                <w:color w:val="000000"/>
                <w:sz w:val="20"/>
              </w:rPr>
              <w:t>
 </w:t>
            </w:r>
          </w:p>
          <w:bookmarkEnd w:id="2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438 819,6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1"/>
          <w:p>
            <w:pPr>
              <w:spacing w:after="20"/>
              <w:ind w:left="20"/>
              <w:jc w:val="both"/>
            </w:pPr>
            <w:r>
              <w:rPr>
                <w:rFonts w:ascii="Times New Roman"/>
                <w:b w:val="false"/>
                <w:i w:val="false"/>
                <w:color w:val="000000"/>
                <w:sz w:val="20"/>
              </w:rPr>
              <w:t>
 </w:t>
            </w:r>
          </w:p>
          <w:bookmarkEnd w:id="2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438 819,6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2"/>
          <w:p>
            <w:pPr>
              <w:spacing w:after="20"/>
              <w:ind w:left="20"/>
              <w:jc w:val="both"/>
            </w:pPr>
            <w:r>
              <w:rPr>
                <w:rFonts w:ascii="Times New Roman"/>
                <w:b w:val="false"/>
                <w:i w:val="false"/>
                <w:color w:val="000000"/>
                <w:sz w:val="20"/>
              </w:rPr>
              <w:t>
10</w:t>
            </w:r>
          </w:p>
          <w:bookmarkEnd w:id="2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11 409 509,2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3"/>
          <w:p>
            <w:pPr>
              <w:spacing w:after="20"/>
              <w:ind w:left="20"/>
              <w:jc w:val="both"/>
            </w:pPr>
            <w:r>
              <w:rPr>
                <w:rFonts w:ascii="Times New Roman"/>
                <w:b w:val="false"/>
                <w:i w:val="false"/>
                <w:color w:val="000000"/>
                <w:sz w:val="20"/>
              </w:rPr>
              <w:t>
 </w:t>
            </w:r>
          </w:p>
          <w:bookmarkEnd w:id="2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4"/>
          <w:p>
            <w:pPr>
              <w:spacing w:after="20"/>
              <w:ind w:left="20"/>
              <w:jc w:val="both"/>
            </w:pPr>
            <w:r>
              <w:rPr>
                <w:rFonts w:ascii="Times New Roman"/>
                <w:b w:val="false"/>
                <w:i w:val="false"/>
                <w:color w:val="000000"/>
                <w:sz w:val="20"/>
              </w:rPr>
              <w:t>
 </w:t>
            </w:r>
          </w:p>
          <w:bookmarkEnd w:id="2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5"/>
          <w:p>
            <w:pPr>
              <w:spacing w:after="20"/>
              <w:ind w:left="20"/>
              <w:jc w:val="both"/>
            </w:pPr>
            <w:r>
              <w:rPr>
                <w:rFonts w:ascii="Times New Roman"/>
                <w:b w:val="false"/>
                <w:i w:val="false"/>
                <w:color w:val="000000"/>
                <w:sz w:val="20"/>
              </w:rPr>
              <w:t>
 </w:t>
            </w:r>
          </w:p>
          <w:bookmarkEnd w:id="2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2 268 104,3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6"/>
          <w:p>
            <w:pPr>
              <w:spacing w:after="20"/>
              <w:ind w:left="20"/>
              <w:jc w:val="both"/>
            </w:pPr>
            <w:r>
              <w:rPr>
                <w:rFonts w:ascii="Times New Roman"/>
                <w:b w:val="false"/>
                <w:i w:val="false"/>
                <w:color w:val="000000"/>
                <w:sz w:val="20"/>
              </w:rPr>
              <w:t>
 </w:t>
            </w:r>
          </w:p>
          <w:bookmarkEnd w:id="2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89 295,5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7"/>
          <w:p>
            <w:pPr>
              <w:spacing w:after="20"/>
              <w:ind w:left="20"/>
              <w:jc w:val="both"/>
            </w:pPr>
            <w:r>
              <w:rPr>
                <w:rFonts w:ascii="Times New Roman"/>
                <w:b w:val="false"/>
                <w:i w:val="false"/>
                <w:color w:val="000000"/>
                <w:sz w:val="20"/>
              </w:rPr>
              <w:t>
 </w:t>
            </w:r>
          </w:p>
          <w:bookmarkEnd w:id="2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8"/>
          <w:p>
            <w:pPr>
              <w:spacing w:after="20"/>
              <w:ind w:left="20"/>
              <w:jc w:val="both"/>
            </w:pPr>
            <w:r>
              <w:rPr>
                <w:rFonts w:ascii="Times New Roman"/>
                <w:b w:val="false"/>
                <w:i w:val="false"/>
                <w:color w:val="000000"/>
                <w:sz w:val="20"/>
              </w:rPr>
              <w:t>
 </w:t>
            </w:r>
          </w:p>
          <w:bookmarkEnd w:id="2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9"/>
          <w:p>
            <w:pPr>
              <w:spacing w:after="20"/>
              <w:ind w:left="20"/>
              <w:jc w:val="both"/>
            </w:pPr>
            <w:r>
              <w:rPr>
                <w:rFonts w:ascii="Times New Roman"/>
                <w:b w:val="false"/>
                <w:i w:val="false"/>
                <w:color w:val="000000"/>
                <w:sz w:val="20"/>
              </w:rPr>
              <w:t>
 </w:t>
            </w:r>
          </w:p>
          <w:bookmarkEnd w:id="2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0"/>
          <w:p>
            <w:pPr>
              <w:spacing w:after="20"/>
              <w:ind w:left="20"/>
              <w:jc w:val="both"/>
            </w:pPr>
            <w:r>
              <w:rPr>
                <w:rFonts w:ascii="Times New Roman"/>
                <w:b w:val="false"/>
                <w:i w:val="false"/>
                <w:color w:val="000000"/>
                <w:sz w:val="20"/>
              </w:rPr>
              <w:t>
 </w:t>
            </w:r>
          </w:p>
          <w:bookmarkEnd w:id="2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1"/>
          <w:p>
            <w:pPr>
              <w:spacing w:after="20"/>
              <w:ind w:left="20"/>
              <w:jc w:val="both"/>
            </w:pPr>
            <w:r>
              <w:rPr>
                <w:rFonts w:ascii="Times New Roman"/>
                <w:b w:val="false"/>
                <w:i w:val="false"/>
                <w:color w:val="000000"/>
                <w:sz w:val="20"/>
              </w:rPr>
              <w:t>
 </w:t>
            </w:r>
          </w:p>
          <w:bookmarkEnd w:id="2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806 164,0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2"/>
          <w:p>
            <w:pPr>
              <w:spacing w:after="20"/>
              <w:ind w:left="20"/>
              <w:jc w:val="both"/>
            </w:pPr>
            <w:r>
              <w:rPr>
                <w:rFonts w:ascii="Times New Roman"/>
                <w:b w:val="false"/>
                <w:i w:val="false"/>
                <w:color w:val="000000"/>
                <w:sz w:val="20"/>
              </w:rPr>
              <w:t>
 </w:t>
            </w:r>
          </w:p>
          <w:bookmarkEnd w:id="2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3"/>
          <w:p>
            <w:pPr>
              <w:spacing w:after="20"/>
              <w:ind w:left="20"/>
              <w:jc w:val="both"/>
            </w:pPr>
            <w:r>
              <w:rPr>
                <w:rFonts w:ascii="Times New Roman"/>
                <w:b w:val="false"/>
                <w:i w:val="false"/>
                <w:color w:val="000000"/>
                <w:sz w:val="20"/>
              </w:rPr>
              <w:t>
 </w:t>
            </w:r>
          </w:p>
          <w:bookmarkEnd w:id="2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4"/>
          <w:p>
            <w:pPr>
              <w:spacing w:after="20"/>
              <w:ind w:left="20"/>
              <w:jc w:val="both"/>
            </w:pPr>
            <w:r>
              <w:rPr>
                <w:rFonts w:ascii="Times New Roman"/>
                <w:b w:val="false"/>
                <w:i w:val="false"/>
                <w:color w:val="000000"/>
                <w:sz w:val="20"/>
              </w:rPr>
              <w:t>
 </w:t>
            </w:r>
          </w:p>
          <w:bookmarkEnd w:id="2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5"/>
          <w:p>
            <w:pPr>
              <w:spacing w:after="20"/>
              <w:ind w:left="20"/>
              <w:jc w:val="both"/>
            </w:pPr>
            <w:r>
              <w:rPr>
                <w:rFonts w:ascii="Times New Roman"/>
                <w:b w:val="false"/>
                <w:i w:val="false"/>
                <w:color w:val="000000"/>
                <w:sz w:val="20"/>
              </w:rPr>
              <w:t>
 </w:t>
            </w:r>
          </w:p>
          <w:bookmarkEnd w:id="2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8 788 022,5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6"/>
          <w:p>
            <w:pPr>
              <w:spacing w:after="20"/>
              <w:ind w:left="20"/>
              <w:jc w:val="both"/>
            </w:pPr>
            <w:r>
              <w:rPr>
                <w:rFonts w:ascii="Times New Roman"/>
                <w:b w:val="false"/>
                <w:i w:val="false"/>
                <w:color w:val="000000"/>
                <w:sz w:val="20"/>
              </w:rPr>
              <w:t>
 </w:t>
            </w:r>
          </w:p>
          <w:bookmarkEnd w:id="2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7"/>
          <w:p>
            <w:pPr>
              <w:spacing w:after="20"/>
              <w:ind w:left="20"/>
              <w:jc w:val="both"/>
            </w:pPr>
            <w:r>
              <w:rPr>
                <w:rFonts w:ascii="Times New Roman"/>
                <w:b w:val="false"/>
                <w:i w:val="false"/>
                <w:color w:val="000000"/>
                <w:sz w:val="20"/>
              </w:rPr>
              <w:t>
 </w:t>
            </w:r>
          </w:p>
          <w:bookmarkEnd w:id="2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8"/>
          <w:p>
            <w:pPr>
              <w:spacing w:after="20"/>
              <w:ind w:left="20"/>
              <w:jc w:val="both"/>
            </w:pPr>
            <w:r>
              <w:rPr>
                <w:rFonts w:ascii="Times New Roman"/>
                <w:b w:val="false"/>
                <w:i w:val="false"/>
                <w:color w:val="000000"/>
                <w:sz w:val="20"/>
              </w:rPr>
              <w:t>
 </w:t>
            </w:r>
          </w:p>
          <w:bookmarkEnd w:id="2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9"/>
          <w:p>
            <w:pPr>
              <w:spacing w:after="20"/>
              <w:ind w:left="20"/>
              <w:jc w:val="both"/>
            </w:pPr>
            <w:r>
              <w:rPr>
                <w:rFonts w:ascii="Times New Roman"/>
                <w:b w:val="false"/>
                <w:i w:val="false"/>
                <w:color w:val="000000"/>
                <w:sz w:val="20"/>
              </w:rPr>
              <w:t>
 </w:t>
            </w:r>
          </w:p>
          <w:bookmarkEnd w:id="2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0"/>
          <w:p>
            <w:pPr>
              <w:spacing w:after="20"/>
              <w:ind w:left="20"/>
              <w:jc w:val="both"/>
            </w:pPr>
            <w:r>
              <w:rPr>
                <w:rFonts w:ascii="Times New Roman"/>
                <w:b w:val="false"/>
                <w:i w:val="false"/>
                <w:color w:val="000000"/>
                <w:sz w:val="20"/>
              </w:rPr>
              <w:t>
 </w:t>
            </w:r>
          </w:p>
          <w:bookmarkEnd w:id="2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1"/>
          <w:p>
            <w:pPr>
              <w:spacing w:after="20"/>
              <w:ind w:left="20"/>
              <w:jc w:val="both"/>
            </w:pPr>
            <w:r>
              <w:rPr>
                <w:rFonts w:ascii="Times New Roman"/>
                <w:b w:val="false"/>
                <w:i w:val="false"/>
                <w:color w:val="000000"/>
                <w:sz w:val="20"/>
              </w:rPr>
              <w:t>
 </w:t>
            </w:r>
          </w:p>
          <w:bookmarkEnd w:id="2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1 722 995,0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2"/>
          <w:p>
            <w:pPr>
              <w:spacing w:after="20"/>
              <w:ind w:left="20"/>
              <w:jc w:val="both"/>
            </w:pPr>
            <w:r>
              <w:rPr>
                <w:rFonts w:ascii="Times New Roman"/>
                <w:b w:val="false"/>
                <w:i w:val="false"/>
                <w:color w:val="000000"/>
                <w:sz w:val="20"/>
              </w:rPr>
              <w:t>
 </w:t>
            </w:r>
          </w:p>
          <w:bookmarkEnd w:id="2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3"/>
          <w:p>
            <w:pPr>
              <w:spacing w:after="20"/>
              <w:ind w:left="20"/>
              <w:jc w:val="both"/>
            </w:pPr>
            <w:r>
              <w:rPr>
                <w:rFonts w:ascii="Times New Roman"/>
                <w:b w:val="false"/>
                <w:i w:val="false"/>
                <w:color w:val="000000"/>
                <w:sz w:val="20"/>
              </w:rPr>
              <w:t>
 </w:t>
            </w:r>
          </w:p>
          <w:bookmarkEnd w:id="2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4"/>
          <w:p>
            <w:pPr>
              <w:spacing w:after="20"/>
              <w:ind w:left="20"/>
              <w:jc w:val="both"/>
            </w:pPr>
            <w:r>
              <w:rPr>
                <w:rFonts w:ascii="Times New Roman"/>
                <w:b w:val="false"/>
                <w:i w:val="false"/>
                <w:color w:val="000000"/>
                <w:sz w:val="20"/>
              </w:rPr>
              <w:t>
 </w:t>
            </w:r>
          </w:p>
          <w:bookmarkEnd w:id="2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5"/>
          <w:p>
            <w:pPr>
              <w:spacing w:after="20"/>
              <w:ind w:left="20"/>
              <w:jc w:val="both"/>
            </w:pPr>
            <w:r>
              <w:rPr>
                <w:rFonts w:ascii="Times New Roman"/>
                <w:b w:val="false"/>
                <w:i w:val="false"/>
                <w:color w:val="000000"/>
                <w:sz w:val="20"/>
              </w:rPr>
              <w:t>
 </w:t>
            </w:r>
          </w:p>
          <w:bookmarkEnd w:id="2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6"/>
          <w:p>
            <w:pPr>
              <w:spacing w:after="20"/>
              <w:ind w:left="20"/>
              <w:jc w:val="both"/>
            </w:pPr>
            <w:r>
              <w:rPr>
                <w:rFonts w:ascii="Times New Roman"/>
                <w:b w:val="false"/>
                <w:i w:val="false"/>
                <w:color w:val="000000"/>
                <w:sz w:val="20"/>
              </w:rPr>
              <w:t>
 </w:t>
            </w:r>
          </w:p>
          <w:bookmarkEnd w:id="2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7"/>
          <w:p>
            <w:pPr>
              <w:spacing w:after="20"/>
              <w:ind w:left="20"/>
              <w:jc w:val="both"/>
            </w:pPr>
            <w:r>
              <w:rPr>
                <w:rFonts w:ascii="Times New Roman"/>
                <w:b w:val="false"/>
                <w:i w:val="false"/>
                <w:color w:val="000000"/>
                <w:sz w:val="20"/>
              </w:rPr>
              <w:t>
 </w:t>
            </w:r>
          </w:p>
          <w:bookmarkEnd w:id="2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8"/>
          <w:p>
            <w:pPr>
              <w:spacing w:after="20"/>
              <w:ind w:left="20"/>
              <w:jc w:val="both"/>
            </w:pPr>
            <w:r>
              <w:rPr>
                <w:rFonts w:ascii="Times New Roman"/>
                <w:b w:val="false"/>
                <w:i w:val="false"/>
                <w:color w:val="000000"/>
                <w:sz w:val="20"/>
              </w:rPr>
              <w:t>
 </w:t>
            </w:r>
          </w:p>
          <w:bookmarkEnd w:id="2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9"/>
          <w:p>
            <w:pPr>
              <w:spacing w:after="20"/>
              <w:ind w:left="20"/>
              <w:jc w:val="both"/>
            </w:pPr>
            <w:r>
              <w:rPr>
                <w:rFonts w:ascii="Times New Roman"/>
                <w:b w:val="false"/>
                <w:i w:val="false"/>
                <w:color w:val="000000"/>
                <w:sz w:val="20"/>
              </w:rPr>
              <w:t>
 </w:t>
            </w:r>
          </w:p>
          <w:bookmarkEnd w:id="2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0"/>
          <w:p>
            <w:pPr>
              <w:spacing w:after="20"/>
              <w:ind w:left="20"/>
              <w:jc w:val="both"/>
            </w:pPr>
            <w:r>
              <w:rPr>
                <w:rFonts w:ascii="Times New Roman"/>
                <w:b w:val="false"/>
                <w:i w:val="false"/>
                <w:color w:val="000000"/>
                <w:sz w:val="20"/>
              </w:rPr>
              <w:t>
 </w:t>
            </w:r>
          </w:p>
          <w:bookmarkEnd w:id="2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1 878 537,5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1"/>
          <w:p>
            <w:pPr>
              <w:spacing w:after="20"/>
              <w:ind w:left="20"/>
              <w:jc w:val="both"/>
            </w:pPr>
            <w:r>
              <w:rPr>
                <w:rFonts w:ascii="Times New Roman"/>
                <w:b w:val="false"/>
                <w:i w:val="false"/>
                <w:color w:val="000000"/>
                <w:sz w:val="20"/>
              </w:rPr>
              <w:t>
 </w:t>
            </w:r>
          </w:p>
          <w:bookmarkEnd w:id="2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812 442,0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2"/>
          <w:p>
            <w:pPr>
              <w:spacing w:after="20"/>
              <w:ind w:left="20"/>
              <w:jc w:val="both"/>
            </w:pPr>
            <w:r>
              <w:rPr>
                <w:rFonts w:ascii="Times New Roman"/>
                <w:b w:val="false"/>
                <w:i w:val="false"/>
                <w:color w:val="000000"/>
                <w:sz w:val="20"/>
              </w:rPr>
              <w:t>
 </w:t>
            </w:r>
          </w:p>
          <w:bookmarkEnd w:id="2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3"/>
          <w:p>
            <w:pPr>
              <w:spacing w:after="20"/>
              <w:ind w:left="20"/>
              <w:jc w:val="both"/>
            </w:pPr>
            <w:r>
              <w:rPr>
                <w:rFonts w:ascii="Times New Roman"/>
                <w:b w:val="false"/>
                <w:i w:val="false"/>
                <w:color w:val="000000"/>
                <w:sz w:val="20"/>
              </w:rPr>
              <w:t>
 </w:t>
            </w:r>
          </w:p>
          <w:bookmarkEnd w:id="2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4"/>
          <w:p>
            <w:pPr>
              <w:spacing w:after="20"/>
              <w:ind w:left="20"/>
              <w:jc w:val="both"/>
            </w:pPr>
            <w:r>
              <w:rPr>
                <w:rFonts w:ascii="Times New Roman"/>
                <w:b w:val="false"/>
                <w:i w:val="false"/>
                <w:color w:val="000000"/>
                <w:sz w:val="20"/>
              </w:rPr>
              <w:t>
 </w:t>
            </w:r>
          </w:p>
          <w:bookmarkEnd w:id="2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5"/>
          <w:p>
            <w:pPr>
              <w:spacing w:after="20"/>
              <w:ind w:left="20"/>
              <w:jc w:val="both"/>
            </w:pPr>
            <w:r>
              <w:rPr>
                <w:rFonts w:ascii="Times New Roman"/>
                <w:b w:val="false"/>
                <w:i w:val="false"/>
                <w:color w:val="000000"/>
                <w:sz w:val="20"/>
              </w:rPr>
              <w:t>
 </w:t>
            </w:r>
          </w:p>
          <w:bookmarkEnd w:id="2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6"/>
          <w:p>
            <w:pPr>
              <w:spacing w:after="20"/>
              <w:ind w:left="20"/>
              <w:jc w:val="both"/>
            </w:pPr>
            <w:r>
              <w:rPr>
                <w:rFonts w:ascii="Times New Roman"/>
                <w:b w:val="false"/>
                <w:i w:val="false"/>
                <w:color w:val="000000"/>
                <w:sz w:val="20"/>
              </w:rPr>
              <w:t>
 </w:t>
            </w:r>
          </w:p>
          <w:bookmarkEnd w:id="2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7"/>
          <w:p>
            <w:pPr>
              <w:spacing w:after="20"/>
              <w:ind w:left="20"/>
              <w:jc w:val="both"/>
            </w:pPr>
            <w:r>
              <w:rPr>
                <w:rFonts w:ascii="Times New Roman"/>
                <w:b w:val="false"/>
                <w:i w:val="false"/>
                <w:color w:val="000000"/>
                <w:sz w:val="20"/>
              </w:rPr>
              <w:t>
 </w:t>
            </w:r>
          </w:p>
          <w:bookmarkEnd w:id="2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8"/>
          <w:p>
            <w:pPr>
              <w:spacing w:after="20"/>
              <w:ind w:left="20"/>
              <w:jc w:val="both"/>
            </w:pPr>
            <w:r>
              <w:rPr>
                <w:rFonts w:ascii="Times New Roman"/>
                <w:b w:val="false"/>
                <w:i w:val="false"/>
                <w:color w:val="000000"/>
                <w:sz w:val="20"/>
              </w:rPr>
              <w:t>
 </w:t>
            </w:r>
          </w:p>
          <w:bookmarkEnd w:id="2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9"/>
          <w:p>
            <w:pPr>
              <w:spacing w:after="20"/>
              <w:ind w:left="20"/>
              <w:jc w:val="both"/>
            </w:pPr>
            <w:r>
              <w:rPr>
                <w:rFonts w:ascii="Times New Roman"/>
                <w:b w:val="false"/>
                <w:i w:val="false"/>
                <w:color w:val="000000"/>
                <w:sz w:val="20"/>
              </w:rPr>
              <w:t>
 </w:t>
            </w:r>
          </w:p>
          <w:bookmarkEnd w:id="2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0"/>
          <w:p>
            <w:pPr>
              <w:spacing w:after="20"/>
              <w:ind w:left="20"/>
              <w:jc w:val="both"/>
            </w:pPr>
            <w:r>
              <w:rPr>
                <w:rFonts w:ascii="Times New Roman"/>
                <w:b w:val="false"/>
                <w:i w:val="false"/>
                <w:color w:val="000000"/>
                <w:sz w:val="20"/>
              </w:rPr>
              <w:t>
 </w:t>
            </w:r>
          </w:p>
          <w:bookmarkEnd w:id="2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1"/>
          <w:p>
            <w:pPr>
              <w:spacing w:after="20"/>
              <w:ind w:left="20"/>
              <w:jc w:val="both"/>
            </w:pPr>
            <w:r>
              <w:rPr>
                <w:rFonts w:ascii="Times New Roman"/>
                <w:b w:val="false"/>
                <w:i w:val="false"/>
                <w:color w:val="000000"/>
                <w:sz w:val="20"/>
              </w:rPr>
              <w:t>
 </w:t>
            </w:r>
          </w:p>
          <w:bookmarkEnd w:id="2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2"/>
          <w:p>
            <w:pPr>
              <w:spacing w:after="20"/>
              <w:ind w:left="20"/>
              <w:jc w:val="both"/>
            </w:pPr>
            <w:r>
              <w:rPr>
                <w:rFonts w:ascii="Times New Roman"/>
                <w:b w:val="false"/>
                <w:i w:val="false"/>
                <w:color w:val="000000"/>
                <w:sz w:val="20"/>
              </w:rPr>
              <w:t>
11</w:t>
            </w:r>
          </w:p>
          <w:bookmarkEnd w:id="2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324 552,1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3"/>
          <w:p>
            <w:pPr>
              <w:spacing w:after="20"/>
              <w:ind w:left="20"/>
              <w:jc w:val="both"/>
            </w:pPr>
            <w:r>
              <w:rPr>
                <w:rFonts w:ascii="Times New Roman"/>
                <w:b w:val="false"/>
                <w:i w:val="false"/>
                <w:color w:val="000000"/>
                <w:sz w:val="20"/>
              </w:rPr>
              <w:t>
 </w:t>
            </w:r>
          </w:p>
          <w:bookmarkEnd w:id="2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259 679,8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4"/>
          <w:p>
            <w:pPr>
              <w:spacing w:after="20"/>
              <w:ind w:left="20"/>
              <w:jc w:val="both"/>
            </w:pPr>
            <w:r>
              <w:rPr>
                <w:rFonts w:ascii="Times New Roman"/>
                <w:b w:val="false"/>
                <w:i w:val="false"/>
                <w:color w:val="000000"/>
                <w:sz w:val="20"/>
              </w:rPr>
              <w:t>
 </w:t>
            </w:r>
          </w:p>
          <w:bookmarkEnd w:id="2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5"/>
          <w:p>
            <w:pPr>
              <w:spacing w:after="20"/>
              <w:ind w:left="20"/>
              <w:jc w:val="both"/>
            </w:pPr>
            <w:r>
              <w:rPr>
                <w:rFonts w:ascii="Times New Roman"/>
                <w:b w:val="false"/>
                <w:i w:val="false"/>
                <w:color w:val="000000"/>
                <w:sz w:val="20"/>
              </w:rPr>
              <w:t>
 </w:t>
            </w:r>
          </w:p>
          <w:bookmarkEnd w:id="2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6"/>
          <w:p>
            <w:pPr>
              <w:spacing w:after="20"/>
              <w:ind w:left="20"/>
              <w:jc w:val="both"/>
            </w:pPr>
            <w:r>
              <w:rPr>
                <w:rFonts w:ascii="Times New Roman"/>
                <w:b w:val="false"/>
                <w:i w:val="false"/>
                <w:color w:val="000000"/>
                <w:sz w:val="20"/>
              </w:rPr>
              <w:t>
 </w:t>
            </w:r>
          </w:p>
          <w:bookmarkEnd w:id="2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7"/>
          <w:p>
            <w:pPr>
              <w:spacing w:after="20"/>
              <w:ind w:left="20"/>
              <w:jc w:val="both"/>
            </w:pPr>
            <w:r>
              <w:rPr>
                <w:rFonts w:ascii="Times New Roman"/>
                <w:b w:val="false"/>
                <w:i w:val="false"/>
                <w:color w:val="000000"/>
                <w:sz w:val="20"/>
              </w:rPr>
              <w:t>
 </w:t>
            </w:r>
          </w:p>
          <w:bookmarkEnd w:id="2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8"/>
          <w:p>
            <w:pPr>
              <w:spacing w:after="20"/>
              <w:ind w:left="20"/>
              <w:jc w:val="both"/>
            </w:pPr>
            <w:r>
              <w:rPr>
                <w:rFonts w:ascii="Times New Roman"/>
                <w:b w:val="false"/>
                <w:i w:val="false"/>
                <w:color w:val="000000"/>
                <w:sz w:val="20"/>
              </w:rPr>
              <w:t>
 </w:t>
            </w:r>
          </w:p>
          <w:bookmarkEnd w:id="2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9"/>
          <w:p>
            <w:pPr>
              <w:spacing w:after="20"/>
              <w:ind w:left="20"/>
              <w:jc w:val="both"/>
            </w:pPr>
            <w:r>
              <w:rPr>
                <w:rFonts w:ascii="Times New Roman"/>
                <w:b w:val="false"/>
                <w:i w:val="false"/>
                <w:color w:val="000000"/>
                <w:sz w:val="20"/>
              </w:rPr>
              <w:t>
12</w:t>
            </w:r>
          </w:p>
          <w:bookmarkEnd w:id="2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8 984 443,8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0"/>
          <w:p>
            <w:pPr>
              <w:spacing w:after="20"/>
              <w:ind w:left="20"/>
              <w:jc w:val="both"/>
            </w:pPr>
            <w:r>
              <w:rPr>
                <w:rFonts w:ascii="Times New Roman"/>
                <w:b w:val="false"/>
                <w:i w:val="false"/>
                <w:color w:val="000000"/>
                <w:sz w:val="20"/>
              </w:rPr>
              <w:t>
 </w:t>
            </w:r>
          </w:p>
          <w:bookmarkEnd w:id="2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8 984 443,8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1"/>
          <w:p>
            <w:pPr>
              <w:spacing w:after="20"/>
              <w:ind w:left="20"/>
              <w:jc w:val="both"/>
            </w:pPr>
            <w:r>
              <w:rPr>
                <w:rFonts w:ascii="Times New Roman"/>
                <w:b w:val="false"/>
                <w:i w:val="false"/>
                <w:color w:val="000000"/>
                <w:sz w:val="20"/>
              </w:rPr>
              <w:t>
 </w:t>
            </w:r>
          </w:p>
          <w:bookmarkEnd w:id="2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2"/>
          <w:p>
            <w:pPr>
              <w:spacing w:after="20"/>
              <w:ind w:left="20"/>
              <w:jc w:val="both"/>
            </w:pPr>
            <w:r>
              <w:rPr>
                <w:rFonts w:ascii="Times New Roman"/>
                <w:b w:val="false"/>
                <w:i w:val="false"/>
                <w:color w:val="000000"/>
                <w:sz w:val="20"/>
              </w:rPr>
              <w:t>
 </w:t>
            </w:r>
          </w:p>
          <w:bookmarkEnd w:id="2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1 243 270,5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3"/>
          <w:p>
            <w:pPr>
              <w:spacing w:after="20"/>
              <w:ind w:left="20"/>
              <w:jc w:val="both"/>
            </w:pPr>
            <w:r>
              <w:rPr>
                <w:rFonts w:ascii="Times New Roman"/>
                <w:b w:val="false"/>
                <w:i w:val="false"/>
                <w:color w:val="000000"/>
                <w:sz w:val="20"/>
              </w:rPr>
              <w:t>
 </w:t>
            </w:r>
          </w:p>
          <w:bookmarkEnd w:id="2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4"/>
          <w:p>
            <w:pPr>
              <w:spacing w:after="20"/>
              <w:ind w:left="20"/>
              <w:jc w:val="both"/>
            </w:pPr>
            <w:r>
              <w:rPr>
                <w:rFonts w:ascii="Times New Roman"/>
                <w:b w:val="false"/>
                <w:i w:val="false"/>
                <w:color w:val="000000"/>
                <w:sz w:val="20"/>
              </w:rPr>
              <w:t>
 </w:t>
            </w:r>
          </w:p>
          <w:bookmarkEnd w:id="2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5"/>
          <w:p>
            <w:pPr>
              <w:spacing w:after="20"/>
              <w:ind w:left="20"/>
              <w:jc w:val="both"/>
            </w:pPr>
            <w:r>
              <w:rPr>
                <w:rFonts w:ascii="Times New Roman"/>
                <w:b w:val="false"/>
                <w:i w:val="false"/>
                <w:color w:val="000000"/>
                <w:sz w:val="20"/>
              </w:rPr>
              <w:t>
 </w:t>
            </w:r>
          </w:p>
          <w:bookmarkEnd w:id="2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1 848 846,3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6"/>
          <w:p>
            <w:pPr>
              <w:spacing w:after="20"/>
              <w:ind w:left="20"/>
              <w:jc w:val="both"/>
            </w:pPr>
            <w:r>
              <w:rPr>
                <w:rFonts w:ascii="Times New Roman"/>
                <w:b w:val="false"/>
                <w:i w:val="false"/>
                <w:color w:val="000000"/>
                <w:sz w:val="20"/>
              </w:rPr>
              <w:t>
 </w:t>
            </w:r>
          </w:p>
          <w:bookmarkEnd w:id="2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7"/>
          <w:p>
            <w:pPr>
              <w:spacing w:after="20"/>
              <w:ind w:left="20"/>
              <w:jc w:val="both"/>
            </w:pPr>
            <w:r>
              <w:rPr>
                <w:rFonts w:ascii="Times New Roman"/>
                <w:b w:val="false"/>
                <w:i w:val="false"/>
                <w:color w:val="000000"/>
                <w:sz w:val="20"/>
              </w:rPr>
              <w:t>
 </w:t>
            </w:r>
          </w:p>
          <w:bookmarkEnd w:id="2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4 057 017,3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8"/>
          <w:p>
            <w:pPr>
              <w:spacing w:after="20"/>
              <w:ind w:left="20"/>
              <w:jc w:val="both"/>
            </w:pPr>
            <w:r>
              <w:rPr>
                <w:rFonts w:ascii="Times New Roman"/>
                <w:b w:val="false"/>
                <w:i w:val="false"/>
                <w:color w:val="000000"/>
                <w:sz w:val="20"/>
              </w:rPr>
              <w:t>
 </w:t>
            </w:r>
          </w:p>
          <w:bookmarkEnd w:id="2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9"/>
          <w:p>
            <w:pPr>
              <w:spacing w:after="20"/>
              <w:ind w:left="20"/>
              <w:jc w:val="both"/>
            </w:pPr>
            <w:r>
              <w:rPr>
                <w:rFonts w:ascii="Times New Roman"/>
                <w:b w:val="false"/>
                <w:i w:val="false"/>
                <w:color w:val="000000"/>
                <w:sz w:val="20"/>
              </w:rPr>
              <w:t>
13</w:t>
            </w:r>
          </w:p>
          <w:bookmarkEnd w:id="2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3 277 149,2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0"/>
          <w:p>
            <w:pPr>
              <w:spacing w:after="20"/>
              <w:ind w:left="20"/>
              <w:jc w:val="both"/>
            </w:pPr>
            <w:r>
              <w:rPr>
                <w:rFonts w:ascii="Times New Roman"/>
                <w:b w:val="false"/>
                <w:i w:val="false"/>
                <w:color w:val="000000"/>
                <w:sz w:val="20"/>
              </w:rPr>
              <w:t>
 </w:t>
            </w:r>
          </w:p>
          <w:bookmarkEnd w:id="3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358 122,5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1"/>
          <w:p>
            <w:pPr>
              <w:spacing w:after="20"/>
              <w:ind w:left="20"/>
              <w:jc w:val="both"/>
            </w:pPr>
            <w:r>
              <w:rPr>
                <w:rFonts w:ascii="Times New Roman"/>
                <w:b w:val="false"/>
                <w:i w:val="false"/>
                <w:color w:val="000000"/>
                <w:sz w:val="20"/>
              </w:rPr>
              <w:t>
 </w:t>
            </w:r>
          </w:p>
          <w:bookmarkEnd w:id="3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358 122,5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2"/>
          <w:p>
            <w:pPr>
              <w:spacing w:after="20"/>
              <w:ind w:left="20"/>
              <w:jc w:val="both"/>
            </w:pPr>
            <w:r>
              <w:rPr>
                <w:rFonts w:ascii="Times New Roman"/>
                <w:b w:val="false"/>
                <w:i w:val="false"/>
                <w:color w:val="000000"/>
                <w:sz w:val="20"/>
              </w:rPr>
              <w:t>
 </w:t>
            </w:r>
          </w:p>
          <w:bookmarkEnd w:id="3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3"/>
          <w:p>
            <w:pPr>
              <w:spacing w:after="20"/>
              <w:ind w:left="20"/>
              <w:jc w:val="both"/>
            </w:pPr>
            <w:r>
              <w:rPr>
                <w:rFonts w:ascii="Times New Roman"/>
                <w:b w:val="false"/>
                <w:i w:val="false"/>
                <w:color w:val="000000"/>
                <w:sz w:val="20"/>
              </w:rPr>
              <w:t>
 </w:t>
            </w:r>
          </w:p>
          <w:bookmarkEnd w:id="3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4"/>
          <w:p>
            <w:pPr>
              <w:spacing w:after="20"/>
              <w:ind w:left="20"/>
              <w:jc w:val="both"/>
            </w:pPr>
            <w:r>
              <w:rPr>
                <w:rFonts w:ascii="Times New Roman"/>
                <w:b w:val="false"/>
                <w:i w:val="false"/>
                <w:color w:val="000000"/>
                <w:sz w:val="20"/>
              </w:rPr>
              <w:t>
 </w:t>
            </w:r>
          </w:p>
          <w:bookmarkEnd w:id="3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5"/>
          <w:p>
            <w:pPr>
              <w:spacing w:after="20"/>
              <w:ind w:left="20"/>
              <w:jc w:val="both"/>
            </w:pPr>
            <w:r>
              <w:rPr>
                <w:rFonts w:ascii="Times New Roman"/>
                <w:b w:val="false"/>
                <w:i w:val="false"/>
                <w:color w:val="000000"/>
                <w:sz w:val="20"/>
              </w:rPr>
              <w:t>
 </w:t>
            </w:r>
          </w:p>
          <w:bookmarkEnd w:id="3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6"/>
          <w:p>
            <w:pPr>
              <w:spacing w:after="20"/>
              <w:ind w:left="20"/>
              <w:jc w:val="both"/>
            </w:pPr>
            <w:r>
              <w:rPr>
                <w:rFonts w:ascii="Times New Roman"/>
                <w:b w:val="false"/>
                <w:i w:val="false"/>
                <w:color w:val="000000"/>
                <w:sz w:val="20"/>
              </w:rPr>
              <w:t>
 </w:t>
            </w:r>
          </w:p>
          <w:bookmarkEnd w:id="3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7"/>
          <w:p>
            <w:pPr>
              <w:spacing w:after="20"/>
              <w:ind w:left="20"/>
              <w:jc w:val="both"/>
            </w:pPr>
            <w:r>
              <w:rPr>
                <w:rFonts w:ascii="Times New Roman"/>
                <w:b w:val="false"/>
                <w:i w:val="false"/>
                <w:color w:val="000000"/>
                <w:sz w:val="20"/>
              </w:rPr>
              <w:t>
 </w:t>
            </w:r>
          </w:p>
          <w:bookmarkEnd w:id="3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8"/>
          <w:p>
            <w:pPr>
              <w:spacing w:after="20"/>
              <w:ind w:left="20"/>
              <w:jc w:val="both"/>
            </w:pPr>
            <w:r>
              <w:rPr>
                <w:rFonts w:ascii="Times New Roman"/>
                <w:b w:val="false"/>
                <w:i w:val="false"/>
                <w:color w:val="000000"/>
                <w:sz w:val="20"/>
              </w:rPr>
              <w:t>
 </w:t>
            </w:r>
          </w:p>
          <w:bookmarkEnd w:id="3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429 973,6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9"/>
          <w:p>
            <w:pPr>
              <w:spacing w:after="20"/>
              <w:ind w:left="20"/>
              <w:jc w:val="both"/>
            </w:pPr>
            <w:r>
              <w:rPr>
                <w:rFonts w:ascii="Times New Roman"/>
                <w:b w:val="false"/>
                <w:i w:val="false"/>
                <w:color w:val="000000"/>
                <w:sz w:val="20"/>
              </w:rPr>
              <w:t>
 </w:t>
            </w:r>
          </w:p>
          <w:bookmarkEnd w:id="3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429 973,6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0"/>
          <w:p>
            <w:pPr>
              <w:spacing w:after="20"/>
              <w:ind w:left="20"/>
              <w:jc w:val="both"/>
            </w:pPr>
            <w:r>
              <w:rPr>
                <w:rFonts w:ascii="Times New Roman"/>
                <w:b w:val="false"/>
                <w:i w:val="false"/>
                <w:color w:val="000000"/>
                <w:sz w:val="20"/>
              </w:rPr>
              <w:t>
 </w:t>
            </w:r>
          </w:p>
          <w:bookmarkEnd w:id="3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1"/>
          <w:p>
            <w:pPr>
              <w:spacing w:after="20"/>
              <w:ind w:left="20"/>
              <w:jc w:val="both"/>
            </w:pPr>
            <w:r>
              <w:rPr>
                <w:rFonts w:ascii="Times New Roman"/>
                <w:b w:val="false"/>
                <w:i w:val="false"/>
                <w:color w:val="000000"/>
                <w:sz w:val="20"/>
              </w:rPr>
              <w:t>
 </w:t>
            </w:r>
          </w:p>
          <w:bookmarkEnd w:id="3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2"/>
          <w:p>
            <w:pPr>
              <w:spacing w:after="20"/>
              <w:ind w:left="20"/>
              <w:jc w:val="both"/>
            </w:pPr>
            <w:r>
              <w:rPr>
                <w:rFonts w:ascii="Times New Roman"/>
                <w:b w:val="false"/>
                <w:i w:val="false"/>
                <w:color w:val="000000"/>
                <w:sz w:val="20"/>
              </w:rPr>
              <w:t>
 </w:t>
            </w:r>
          </w:p>
          <w:bookmarkEnd w:id="3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3"/>
          <w:p>
            <w:pPr>
              <w:spacing w:after="20"/>
              <w:ind w:left="20"/>
              <w:jc w:val="both"/>
            </w:pPr>
            <w:r>
              <w:rPr>
                <w:rFonts w:ascii="Times New Roman"/>
                <w:b w:val="false"/>
                <w:i w:val="false"/>
                <w:color w:val="000000"/>
                <w:sz w:val="20"/>
              </w:rPr>
              <w:t>
 </w:t>
            </w:r>
          </w:p>
          <w:bookmarkEnd w:id="3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4"/>
          <w:p>
            <w:pPr>
              <w:spacing w:after="20"/>
              <w:ind w:left="20"/>
              <w:jc w:val="both"/>
            </w:pPr>
            <w:r>
              <w:rPr>
                <w:rFonts w:ascii="Times New Roman"/>
                <w:b w:val="false"/>
                <w:i w:val="false"/>
                <w:color w:val="000000"/>
                <w:sz w:val="20"/>
              </w:rPr>
              <w:t>
 </w:t>
            </w:r>
          </w:p>
          <w:bookmarkEnd w:id="3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369 885,6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5"/>
          <w:p>
            <w:pPr>
              <w:spacing w:after="20"/>
              <w:ind w:left="20"/>
              <w:jc w:val="both"/>
            </w:pPr>
            <w:r>
              <w:rPr>
                <w:rFonts w:ascii="Times New Roman"/>
                <w:b w:val="false"/>
                <w:i w:val="false"/>
                <w:color w:val="000000"/>
                <w:sz w:val="20"/>
              </w:rPr>
              <w:t>
 </w:t>
            </w:r>
          </w:p>
          <w:bookmarkEnd w:id="3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369 885,6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6"/>
          <w:p>
            <w:pPr>
              <w:spacing w:after="20"/>
              <w:ind w:left="20"/>
              <w:jc w:val="both"/>
            </w:pPr>
            <w:r>
              <w:rPr>
                <w:rFonts w:ascii="Times New Roman"/>
                <w:b w:val="false"/>
                <w:i w:val="false"/>
                <w:color w:val="000000"/>
                <w:sz w:val="20"/>
              </w:rPr>
              <w:t>
 </w:t>
            </w:r>
          </w:p>
          <w:bookmarkEnd w:id="3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792 366,0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7"/>
          <w:p>
            <w:pPr>
              <w:spacing w:after="20"/>
              <w:ind w:left="20"/>
              <w:jc w:val="both"/>
            </w:pPr>
            <w:r>
              <w:rPr>
                <w:rFonts w:ascii="Times New Roman"/>
                <w:b w:val="false"/>
                <w:i w:val="false"/>
                <w:color w:val="000000"/>
                <w:sz w:val="20"/>
              </w:rPr>
              <w:t>
 </w:t>
            </w:r>
          </w:p>
          <w:bookmarkEnd w:id="3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8"/>
          <w:p>
            <w:pPr>
              <w:spacing w:after="20"/>
              <w:ind w:left="20"/>
              <w:jc w:val="both"/>
            </w:pPr>
            <w:r>
              <w:rPr>
                <w:rFonts w:ascii="Times New Roman"/>
                <w:b w:val="false"/>
                <w:i w:val="false"/>
                <w:color w:val="000000"/>
                <w:sz w:val="20"/>
              </w:rPr>
              <w:t>
 </w:t>
            </w:r>
          </w:p>
          <w:bookmarkEnd w:id="3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9"/>
          <w:p>
            <w:pPr>
              <w:spacing w:after="20"/>
              <w:ind w:left="20"/>
              <w:jc w:val="both"/>
            </w:pPr>
            <w:r>
              <w:rPr>
                <w:rFonts w:ascii="Times New Roman"/>
                <w:b w:val="false"/>
                <w:i w:val="false"/>
                <w:color w:val="000000"/>
                <w:sz w:val="20"/>
              </w:rPr>
              <w:t>
 </w:t>
            </w:r>
          </w:p>
          <w:bookmarkEnd w:id="3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0"/>
          <w:p>
            <w:pPr>
              <w:spacing w:after="20"/>
              <w:ind w:left="20"/>
              <w:jc w:val="both"/>
            </w:pPr>
            <w:r>
              <w:rPr>
                <w:rFonts w:ascii="Times New Roman"/>
                <w:b w:val="false"/>
                <w:i w:val="false"/>
                <w:color w:val="000000"/>
                <w:sz w:val="20"/>
              </w:rPr>
              <w:t>
 </w:t>
            </w:r>
          </w:p>
          <w:bookmarkEnd w:id="3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1"/>
          <w:p>
            <w:pPr>
              <w:spacing w:after="20"/>
              <w:ind w:left="20"/>
              <w:jc w:val="both"/>
            </w:pPr>
            <w:r>
              <w:rPr>
                <w:rFonts w:ascii="Times New Roman"/>
                <w:b w:val="false"/>
                <w:i w:val="false"/>
                <w:color w:val="000000"/>
                <w:sz w:val="20"/>
              </w:rPr>
              <w:t>
 </w:t>
            </w:r>
          </w:p>
          <w:bookmarkEnd w:id="3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2"/>
          <w:p>
            <w:pPr>
              <w:spacing w:after="20"/>
              <w:ind w:left="20"/>
              <w:jc w:val="both"/>
            </w:pPr>
            <w:r>
              <w:rPr>
                <w:rFonts w:ascii="Times New Roman"/>
                <w:b w:val="false"/>
                <w:i w:val="false"/>
                <w:color w:val="000000"/>
                <w:sz w:val="20"/>
              </w:rPr>
              <w:t>
14</w:t>
            </w:r>
          </w:p>
          <w:bookmarkEnd w:id="3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3"/>
          <w:p>
            <w:pPr>
              <w:spacing w:after="20"/>
              <w:ind w:left="20"/>
              <w:jc w:val="both"/>
            </w:pPr>
            <w:r>
              <w:rPr>
                <w:rFonts w:ascii="Times New Roman"/>
                <w:b w:val="false"/>
                <w:i w:val="false"/>
                <w:color w:val="000000"/>
                <w:sz w:val="20"/>
              </w:rPr>
              <w:t>
 </w:t>
            </w:r>
          </w:p>
          <w:bookmarkEnd w:id="3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4"/>
          <w:p>
            <w:pPr>
              <w:spacing w:after="20"/>
              <w:ind w:left="20"/>
              <w:jc w:val="both"/>
            </w:pPr>
            <w:r>
              <w:rPr>
                <w:rFonts w:ascii="Times New Roman"/>
                <w:b w:val="false"/>
                <w:i w:val="false"/>
                <w:color w:val="000000"/>
                <w:sz w:val="20"/>
              </w:rPr>
              <w:t>
 </w:t>
            </w:r>
          </w:p>
          <w:bookmarkEnd w:id="3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5"/>
          <w:p>
            <w:pPr>
              <w:spacing w:after="20"/>
              <w:ind w:left="20"/>
              <w:jc w:val="both"/>
            </w:pPr>
            <w:r>
              <w:rPr>
                <w:rFonts w:ascii="Times New Roman"/>
                <w:b w:val="false"/>
                <w:i w:val="false"/>
                <w:color w:val="000000"/>
                <w:sz w:val="20"/>
              </w:rPr>
              <w:t>
 </w:t>
            </w:r>
          </w:p>
          <w:bookmarkEnd w:id="3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6"/>
          <w:p>
            <w:pPr>
              <w:spacing w:after="20"/>
              <w:ind w:left="20"/>
              <w:jc w:val="both"/>
            </w:pPr>
            <w:r>
              <w:rPr>
                <w:rFonts w:ascii="Times New Roman"/>
                <w:b w:val="false"/>
                <w:i w:val="false"/>
                <w:color w:val="000000"/>
                <w:sz w:val="20"/>
              </w:rPr>
              <w:t>
15</w:t>
            </w:r>
          </w:p>
          <w:bookmarkEnd w:id="3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62 564 818,8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7"/>
          <w:p>
            <w:pPr>
              <w:spacing w:after="20"/>
              <w:ind w:left="20"/>
              <w:jc w:val="both"/>
            </w:pPr>
            <w:r>
              <w:rPr>
                <w:rFonts w:ascii="Times New Roman"/>
                <w:b w:val="false"/>
                <w:i w:val="false"/>
                <w:color w:val="000000"/>
                <w:sz w:val="20"/>
              </w:rPr>
              <w:t>
 </w:t>
            </w:r>
          </w:p>
          <w:bookmarkEnd w:id="3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62 564 818,8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8"/>
          <w:p>
            <w:pPr>
              <w:spacing w:after="20"/>
              <w:ind w:left="20"/>
              <w:jc w:val="both"/>
            </w:pPr>
            <w:r>
              <w:rPr>
                <w:rFonts w:ascii="Times New Roman"/>
                <w:b w:val="false"/>
                <w:i w:val="false"/>
                <w:color w:val="000000"/>
                <w:sz w:val="20"/>
              </w:rPr>
              <w:t>
 </w:t>
            </w:r>
          </w:p>
          <w:bookmarkEnd w:id="3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61 489 726,0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9"/>
          <w:p>
            <w:pPr>
              <w:spacing w:after="20"/>
              <w:ind w:left="20"/>
              <w:jc w:val="both"/>
            </w:pPr>
            <w:r>
              <w:rPr>
                <w:rFonts w:ascii="Times New Roman"/>
                <w:b w:val="false"/>
                <w:i w:val="false"/>
                <w:color w:val="000000"/>
                <w:sz w:val="20"/>
              </w:rPr>
              <w:t>
 </w:t>
            </w:r>
          </w:p>
          <w:bookmarkEnd w:id="3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274 897,6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0"/>
          <w:p>
            <w:pPr>
              <w:spacing w:after="20"/>
              <w:ind w:left="20"/>
              <w:jc w:val="both"/>
            </w:pPr>
            <w:r>
              <w:rPr>
                <w:rFonts w:ascii="Times New Roman"/>
                <w:b w:val="false"/>
                <w:i w:val="false"/>
                <w:color w:val="000000"/>
                <w:sz w:val="20"/>
              </w:rPr>
              <w:t>
 </w:t>
            </w:r>
          </w:p>
          <w:bookmarkEnd w:id="3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1"/>
          <w:p>
            <w:pPr>
              <w:spacing w:after="20"/>
              <w:ind w:left="20"/>
              <w:jc w:val="both"/>
            </w:pPr>
            <w:r>
              <w:rPr>
                <w:rFonts w:ascii="Times New Roman"/>
                <w:b w:val="false"/>
                <w:i w:val="false"/>
                <w:color w:val="000000"/>
                <w:sz w:val="20"/>
              </w:rPr>
              <w:t>
 </w:t>
            </w:r>
          </w:p>
          <w:bookmarkEnd w:id="3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2"/>
          <w:p>
            <w:pPr>
              <w:spacing w:after="20"/>
              <w:ind w:left="20"/>
              <w:jc w:val="both"/>
            </w:pPr>
            <w:r>
              <w:rPr>
                <w:rFonts w:ascii="Times New Roman"/>
                <w:b w:val="false"/>
                <w:i w:val="false"/>
                <w:color w:val="000000"/>
                <w:sz w:val="20"/>
              </w:rPr>
              <w:t>
 </w:t>
            </w:r>
          </w:p>
          <w:bookmarkEnd w:id="3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473 482,9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3"/>
          <w:p>
            <w:pPr>
              <w:spacing w:after="20"/>
              <w:ind w:left="20"/>
              <w:jc w:val="both"/>
            </w:pPr>
            <w:r>
              <w:rPr>
                <w:rFonts w:ascii="Times New Roman"/>
                <w:b w:val="false"/>
                <w:i w:val="false"/>
                <w:color w:val="000000"/>
                <w:sz w:val="20"/>
              </w:rPr>
              <w:t>
 </w:t>
            </w:r>
          </w:p>
          <w:bookmarkEnd w:id="3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6 566 266,2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4"/>
          <w:p>
            <w:pPr>
              <w:spacing w:after="20"/>
              <w:ind w:left="20"/>
              <w:jc w:val="both"/>
            </w:pPr>
            <w:r>
              <w:rPr>
                <w:rFonts w:ascii="Times New Roman"/>
                <w:b w:val="false"/>
                <w:i w:val="false"/>
                <w:color w:val="000000"/>
                <w:sz w:val="20"/>
              </w:rPr>
              <w:t>
 </w:t>
            </w:r>
          </w:p>
          <w:bookmarkEnd w:id="3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11 258 356,5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5"/>
          <w:p>
            <w:pPr>
              <w:spacing w:after="20"/>
              <w:ind w:left="20"/>
              <w:jc w:val="both"/>
            </w:pPr>
            <w:r>
              <w:rPr>
                <w:rFonts w:ascii="Times New Roman"/>
                <w:b w:val="false"/>
                <w:i w:val="false"/>
                <w:color w:val="000000"/>
                <w:sz w:val="20"/>
              </w:rPr>
              <w:t>
06</w:t>
            </w:r>
          </w:p>
          <w:bookmarkEnd w:id="3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6"/>
          <w:p>
            <w:pPr>
              <w:spacing w:after="20"/>
              <w:ind w:left="20"/>
              <w:jc w:val="both"/>
            </w:pPr>
            <w:r>
              <w:rPr>
                <w:rFonts w:ascii="Times New Roman"/>
                <w:b w:val="false"/>
                <w:i w:val="false"/>
                <w:color w:val="000000"/>
                <w:sz w:val="20"/>
              </w:rPr>
              <w:t>
 </w:t>
            </w:r>
          </w:p>
          <w:bookmarkEnd w:id="3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7"/>
          <w:p>
            <w:pPr>
              <w:spacing w:after="20"/>
              <w:ind w:left="20"/>
              <w:jc w:val="both"/>
            </w:pPr>
            <w:r>
              <w:rPr>
                <w:rFonts w:ascii="Times New Roman"/>
                <w:b w:val="false"/>
                <w:i w:val="false"/>
                <w:color w:val="000000"/>
                <w:sz w:val="20"/>
              </w:rPr>
              <w:t>
 </w:t>
            </w:r>
          </w:p>
          <w:bookmarkEnd w:id="3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8"/>
          <w:p>
            <w:pPr>
              <w:spacing w:after="20"/>
              <w:ind w:left="20"/>
              <w:jc w:val="both"/>
            </w:pPr>
            <w:r>
              <w:rPr>
                <w:rFonts w:ascii="Times New Roman"/>
                <w:b w:val="false"/>
                <w:i w:val="false"/>
                <w:color w:val="000000"/>
                <w:sz w:val="20"/>
              </w:rPr>
              <w:t>
07</w:t>
            </w:r>
          </w:p>
          <w:bookmarkEnd w:id="3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6 051 074,5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9"/>
          <w:p>
            <w:pPr>
              <w:spacing w:after="20"/>
              <w:ind w:left="20"/>
              <w:jc w:val="both"/>
            </w:pPr>
            <w:r>
              <w:rPr>
                <w:rFonts w:ascii="Times New Roman"/>
                <w:b w:val="false"/>
                <w:i w:val="false"/>
                <w:color w:val="000000"/>
                <w:sz w:val="20"/>
              </w:rPr>
              <w:t>
 </w:t>
            </w:r>
          </w:p>
          <w:bookmarkEnd w:id="3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5 787 007,0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0"/>
          <w:p>
            <w:pPr>
              <w:spacing w:after="20"/>
              <w:ind w:left="20"/>
              <w:jc w:val="both"/>
            </w:pPr>
            <w:r>
              <w:rPr>
                <w:rFonts w:ascii="Times New Roman"/>
                <w:b w:val="false"/>
                <w:i w:val="false"/>
                <w:color w:val="000000"/>
                <w:sz w:val="20"/>
              </w:rPr>
              <w:t>
 </w:t>
            </w:r>
          </w:p>
          <w:bookmarkEnd w:id="3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1"/>
          <w:p>
            <w:pPr>
              <w:spacing w:after="20"/>
              <w:ind w:left="20"/>
              <w:jc w:val="both"/>
            </w:pPr>
            <w:r>
              <w:rPr>
                <w:rFonts w:ascii="Times New Roman"/>
                <w:b w:val="false"/>
                <w:i w:val="false"/>
                <w:color w:val="000000"/>
                <w:sz w:val="20"/>
              </w:rPr>
              <w:t>
 </w:t>
            </w:r>
          </w:p>
          <w:bookmarkEnd w:id="3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2"/>
          <w:p>
            <w:pPr>
              <w:spacing w:after="20"/>
              <w:ind w:left="20"/>
              <w:jc w:val="both"/>
            </w:pPr>
            <w:r>
              <w:rPr>
                <w:rFonts w:ascii="Times New Roman"/>
                <w:b w:val="false"/>
                <w:i w:val="false"/>
                <w:color w:val="000000"/>
                <w:sz w:val="20"/>
              </w:rPr>
              <w:t>
 </w:t>
            </w:r>
          </w:p>
          <w:bookmarkEnd w:id="3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3"/>
          <w:p>
            <w:pPr>
              <w:spacing w:after="20"/>
              <w:ind w:left="20"/>
              <w:jc w:val="both"/>
            </w:pPr>
            <w:r>
              <w:rPr>
                <w:rFonts w:ascii="Times New Roman"/>
                <w:b w:val="false"/>
                <w:i w:val="false"/>
                <w:color w:val="000000"/>
                <w:sz w:val="20"/>
              </w:rPr>
              <w:t>
 </w:t>
            </w:r>
          </w:p>
          <w:bookmarkEnd w:id="3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4"/>
          <w:p>
            <w:pPr>
              <w:spacing w:after="20"/>
              <w:ind w:left="20"/>
              <w:jc w:val="both"/>
            </w:pPr>
            <w:r>
              <w:rPr>
                <w:rFonts w:ascii="Times New Roman"/>
                <w:b w:val="false"/>
                <w:i w:val="false"/>
                <w:color w:val="000000"/>
                <w:sz w:val="20"/>
              </w:rPr>
              <w:t>
10</w:t>
            </w:r>
          </w:p>
          <w:bookmarkEnd w:id="3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3 913 385,0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3 913 385,0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1 827 680,0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5"/>
          <w:p>
            <w:pPr>
              <w:spacing w:after="20"/>
              <w:ind w:left="20"/>
              <w:jc w:val="both"/>
            </w:pPr>
            <w:r>
              <w:rPr>
                <w:rFonts w:ascii="Times New Roman"/>
                <w:b w:val="false"/>
                <w:i w:val="false"/>
                <w:color w:val="000000"/>
                <w:sz w:val="20"/>
              </w:rPr>
              <w:t>
 </w:t>
            </w:r>
          </w:p>
          <w:bookmarkEnd w:id="3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2 085 705,0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6"/>
          <w:p>
            <w:pPr>
              <w:spacing w:after="20"/>
              <w:ind w:left="20"/>
              <w:jc w:val="both"/>
            </w:pPr>
            <w:r>
              <w:rPr>
                <w:rFonts w:ascii="Times New Roman"/>
                <w:b w:val="false"/>
                <w:i w:val="false"/>
                <w:color w:val="000000"/>
                <w:sz w:val="20"/>
              </w:rPr>
              <w:t>
13</w:t>
            </w:r>
          </w:p>
          <w:bookmarkEnd w:id="3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7"/>
          <w:p>
            <w:pPr>
              <w:spacing w:after="20"/>
              <w:ind w:left="20"/>
              <w:jc w:val="both"/>
            </w:pPr>
            <w:r>
              <w:rPr>
                <w:rFonts w:ascii="Times New Roman"/>
                <w:b w:val="false"/>
                <w:i w:val="false"/>
                <w:color w:val="000000"/>
                <w:sz w:val="20"/>
              </w:rPr>
              <w:t>
 </w:t>
            </w:r>
          </w:p>
          <w:bookmarkEnd w:id="3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8"/>
          <w:p>
            <w:pPr>
              <w:spacing w:after="20"/>
              <w:ind w:left="20"/>
              <w:jc w:val="both"/>
            </w:pPr>
            <w:r>
              <w:rPr>
                <w:rFonts w:ascii="Times New Roman"/>
                <w:b w:val="false"/>
                <w:i w:val="false"/>
                <w:color w:val="000000"/>
                <w:sz w:val="20"/>
              </w:rPr>
              <w:t>
5</w:t>
            </w:r>
          </w:p>
          <w:bookmarkEnd w:id="3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4 692 090,3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9"/>
          <w:p>
            <w:pPr>
              <w:spacing w:after="20"/>
              <w:ind w:left="20"/>
              <w:jc w:val="both"/>
            </w:pPr>
            <w:r>
              <w:rPr>
                <w:rFonts w:ascii="Times New Roman"/>
                <w:b w:val="false"/>
                <w:i w:val="false"/>
                <w:color w:val="000000"/>
                <w:sz w:val="20"/>
              </w:rPr>
              <w:t>
 </w:t>
            </w:r>
          </w:p>
          <w:bookmarkEnd w:id="3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4 692 090,3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3 515 983,0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1 176 107,3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0"/>
          <w:p>
            <w:pPr>
              <w:spacing w:after="20"/>
              <w:ind w:left="20"/>
              <w:jc w:val="both"/>
            </w:pPr>
            <w:r>
              <w:rPr>
                <w:rFonts w:ascii="Times New Roman"/>
                <w:b w:val="false"/>
                <w:i w:val="false"/>
                <w:color w:val="000000"/>
                <w:sz w:val="20"/>
              </w:rPr>
              <w:t>
 </w:t>
            </w:r>
          </w:p>
          <w:bookmarkEnd w:id="3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1"/>
          <w:p>
            <w:pPr>
              <w:spacing w:after="20"/>
              <w:ind w:left="20"/>
              <w:jc w:val="both"/>
            </w:pPr>
            <w:r>
              <w:rPr>
                <w:rFonts w:ascii="Times New Roman"/>
                <w:b w:val="false"/>
                <w:i w:val="false"/>
                <w:color w:val="000000"/>
                <w:sz w:val="20"/>
              </w:rPr>
              <w:t>
 </w:t>
            </w:r>
          </w:p>
          <w:bookmarkEnd w:id="3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2"/>
          <w:p>
            <w:pPr>
              <w:spacing w:after="20"/>
              <w:ind w:left="20"/>
              <w:jc w:val="both"/>
            </w:pPr>
            <w:r>
              <w:rPr>
                <w:rFonts w:ascii="Times New Roman"/>
                <w:b w:val="false"/>
                <w:i w:val="false"/>
                <w:color w:val="000000"/>
                <w:sz w:val="20"/>
              </w:rPr>
              <w:t>
13</w:t>
            </w:r>
          </w:p>
          <w:bookmarkEnd w:id="3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3"/>
          <w:p>
            <w:pPr>
              <w:spacing w:after="20"/>
              <w:ind w:left="20"/>
              <w:jc w:val="both"/>
            </w:pPr>
            <w:r>
              <w:rPr>
                <w:rFonts w:ascii="Times New Roman"/>
                <w:b w:val="false"/>
                <w:i w:val="false"/>
                <w:color w:val="000000"/>
                <w:sz w:val="20"/>
              </w:rPr>
              <w:t>
 </w:t>
            </w:r>
          </w:p>
          <w:bookmarkEnd w:id="3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4"/>
          <w:p>
            <w:pPr>
              <w:spacing w:after="20"/>
              <w:ind w:left="20"/>
              <w:jc w:val="both"/>
            </w:pPr>
            <w:r>
              <w:rPr>
                <w:rFonts w:ascii="Times New Roman"/>
                <w:b w:val="false"/>
                <w:i w:val="false"/>
                <w:color w:val="000000"/>
                <w:sz w:val="20"/>
              </w:rPr>
              <w:t>
 </w:t>
            </w:r>
          </w:p>
          <w:bookmarkEnd w:id="3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5"/>
          <w:p>
            <w:pPr>
              <w:spacing w:after="20"/>
              <w:ind w:left="20"/>
              <w:jc w:val="both"/>
            </w:pPr>
            <w:r>
              <w:rPr>
                <w:rFonts w:ascii="Times New Roman"/>
                <w:b w:val="false"/>
                <w:i w:val="false"/>
                <w:color w:val="000000"/>
                <w:sz w:val="20"/>
              </w:rPr>
              <w:t>
6</w:t>
            </w:r>
          </w:p>
          <w:bookmarkEnd w:id="3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6"/>
          <w:p>
            <w:pPr>
              <w:spacing w:after="20"/>
              <w:ind w:left="20"/>
              <w:jc w:val="both"/>
            </w:pPr>
            <w:r>
              <w:rPr>
                <w:rFonts w:ascii="Times New Roman"/>
                <w:b w:val="false"/>
                <w:i w:val="false"/>
                <w:color w:val="000000"/>
                <w:sz w:val="20"/>
              </w:rPr>
              <w:t>
 </w:t>
            </w:r>
          </w:p>
          <w:bookmarkEnd w:id="3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-6 003 576,1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7"/>
          <w:p>
            <w:pPr>
              <w:spacing w:after="20"/>
              <w:ind w:left="20"/>
              <w:jc w:val="both"/>
            </w:pPr>
            <w:r>
              <w:rPr>
                <w:rFonts w:ascii="Times New Roman"/>
                <w:b w:val="false"/>
                <w:i w:val="false"/>
                <w:color w:val="000000"/>
                <w:sz w:val="20"/>
              </w:rPr>
              <w:t>
 </w:t>
            </w:r>
          </w:p>
          <w:bookmarkEnd w:id="3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6 003 576,1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8"/>
          <w:p>
            <w:pPr>
              <w:spacing w:after="20"/>
              <w:ind w:left="20"/>
              <w:jc w:val="both"/>
            </w:pPr>
            <w:r>
              <w:rPr>
                <w:rFonts w:ascii="Times New Roman"/>
                <w:b w:val="false"/>
                <w:i w:val="false"/>
                <w:color w:val="000000"/>
                <w:sz w:val="20"/>
              </w:rPr>
              <w:t>
7</w:t>
            </w:r>
          </w:p>
          <w:bookmarkEnd w:id="3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9"/>
          <w:p>
            <w:pPr>
              <w:spacing w:after="20"/>
              <w:ind w:left="20"/>
              <w:jc w:val="both"/>
            </w:pPr>
            <w:r>
              <w:rPr>
                <w:rFonts w:ascii="Times New Roman"/>
                <w:b w:val="false"/>
                <w:i w:val="false"/>
                <w:color w:val="000000"/>
                <w:sz w:val="20"/>
              </w:rPr>
              <w:t>
16</w:t>
            </w:r>
          </w:p>
          <w:bookmarkEnd w:id="3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3 846 620,3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3 846 620,3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2 670 513,0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1 176 107,3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0"/>
          <w:p>
            <w:pPr>
              <w:spacing w:after="20"/>
              <w:ind w:left="20"/>
              <w:jc w:val="both"/>
            </w:pPr>
            <w:r>
              <w:rPr>
                <w:rFonts w:ascii="Times New Roman"/>
                <w:b w:val="false"/>
                <w:i w:val="false"/>
                <w:color w:val="000000"/>
                <w:sz w:val="20"/>
              </w:rPr>
              <w:t>
8</w:t>
            </w:r>
          </w:p>
          <w:bookmarkEnd w:id="3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1"/>
          <w:p>
            <w:pPr>
              <w:spacing w:after="20"/>
              <w:ind w:left="20"/>
              <w:jc w:val="both"/>
            </w:pPr>
            <w:r>
              <w:rPr>
                <w:rFonts w:ascii="Times New Roman"/>
                <w:b w:val="false"/>
                <w:i w:val="false"/>
                <w:color w:val="000000"/>
                <w:sz w:val="20"/>
              </w:rPr>
              <w:t>
 </w:t>
            </w:r>
          </w:p>
          <w:bookmarkEnd w:id="3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2"/>
          <w:p>
            <w:pPr>
              <w:spacing w:after="20"/>
              <w:ind w:left="20"/>
              <w:jc w:val="both"/>
            </w:pPr>
            <w:r>
              <w:rPr>
                <w:rFonts w:ascii="Times New Roman"/>
                <w:b w:val="false"/>
                <w:i w:val="false"/>
                <w:color w:val="000000"/>
                <w:sz w:val="20"/>
              </w:rPr>
              <w:t>
8</w:t>
            </w:r>
          </w:p>
          <w:bookmarkEnd w:id="3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