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a507d" w14:textId="31a50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"Қызылорда облысында спорттық-бұқаралық, ойын-сауық, мәдени-бұқаралық іс-шаралар өткізілетін орындарда шыны ыдыстағы өнімдерді сату тәртібін айқындау туралы" Қызылорда облысы әкімінің 2016 жылғы 22 желтоқсандағы № 21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әкімінің 2017 жылғы 20 желтоқсандағы № 26 шешімі. Қызылорда облысының Әділет департаментінде 2018 жылғы 4 қаңтарда № 6111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"Қызылорда облысында спорттық-бұқаралық, ойын-сауық, мәдени-бұқаралық іс-шаралар өткізілетін орындарда шыны ыдыстағы өнімдерді сату тәртібін айқындау туралы" Қызылорда облысы әкімінің 2016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5702 нөмірімен тіркелген, 2017 жылғы 8 ақпанда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"Қызылорда облысының кәсіпкерлік және туризм басқармасы" мемлекеттік мекемесі осы шешімнен туындайтын шараларды қабылдасын.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шешімнің орындалуын бақылау Қызылорда облысы әкімінің орынбасары Е.Г. Кимге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әкімінің 2017 жылғы "20" желтоқсандағы № 26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облысы әкімінің 2016 жылғы "22" желтоқсандағы № 21 шешіміне қосымша 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облысында спорттық-бұқаралық, ойын-сауық, мәдени-бұқаралық iс-шаралар өткiзiлетiн орындарда шыны ыдыстағы өнiмдердi сату тәртібі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тәртіп Қызылорда облысында спорттық-бұқаралық, ойын-сауық, мәдени-бұқаралық iс-шаралар өткiзiлетiн орындарда шыны ыдыстағы өнiмдердi сату тәртібін "Қазақстан Республикасындағы жергілікті мемлекеттік басқару және өзін-өзі басқару туралы" Қазақстан Республикасының 2001 жылғы 23 қаңтардағы Заңының 29-бабы, 1 тармағының </w:t>
      </w:r>
      <w:r>
        <w:rPr>
          <w:rFonts w:ascii="Times New Roman"/>
          <w:b w:val="false"/>
          <w:i w:val="false"/>
          <w:color w:val="000000"/>
          <w:sz w:val="28"/>
        </w:rPr>
        <w:t>14) 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Қызылорда облысында спорттық-бұқаралық, ойын-сауық, мәдени-бұқаралық iс-шаралар өткiзiлетiн орындарда шыны ыдыстағы өнiмдердi сату тәртібін айқындайды.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Спорттық-бұқаралық, ойын-сауық, мәдени-бұқаралық iс-шаралар өткiзiлетiн орындарда шыны ыдыстағы өнiмдердi сатуға, аталған өнімді сатуға арналған сауда объектілерінен және қоғамдық тамақтану объектілерінен тыс рұқсат етілмейді.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