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9f89" w14:textId="7a39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 Қызылорда қалалық мәслихатының 2016 жылғы 14 желтоқсандағы № 49-9/1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2017 жылғы 22 мамырдағы № 83-13/1 шешімі. Қызылорда облысының Әділет департаментінде 2017 жылғы 26 мамырда № 5846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"2017-2019 жылдарға арналған қалалық бюджет туралы" Қызылорда қалалық мәслихатының 2016 жылғы 14 желтоқсандағы </w:t>
      </w:r>
      <w:r>
        <w:rPr>
          <w:rFonts w:ascii="Times New Roman"/>
          <w:b w:val="false"/>
          <w:i w:val="false"/>
          <w:color w:val="000000"/>
          <w:sz w:val="28"/>
        </w:rPr>
        <w:t>№ 49-9/1</w:t>
      </w:r>
      <w:r>
        <w:rPr>
          <w:rFonts w:ascii="Times New Roman"/>
          <w:b w:val="false"/>
          <w:i w:val="false"/>
          <w:color w:val="000000"/>
          <w:sz w:val="28"/>
        </w:rPr>
        <w:t xml:space="preserve"> шешіміне (нормативтік құқықтық актілерді мемлекеттік тіркеу Тізілімінде № 5680 тіркелген, 2016 жылдың 28 желтоқсанында "Халық ақпарат", "Ел тілегі" газеттерінде және "Әділет" ақпараттық-құқықтық жүйесінде 2016 жылғы 30 желтоқсанда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кірістер – 33 921 061,6 мың теңге, оның ішінде:</w:t>
      </w:r>
    </w:p>
    <w:bookmarkEnd w:id="3"/>
    <w:bookmarkStart w:name="z8" w:id="4"/>
    <w:p>
      <w:pPr>
        <w:spacing w:after="0"/>
        <w:ind w:left="0"/>
        <w:jc w:val="both"/>
      </w:pPr>
      <w:r>
        <w:rPr>
          <w:rFonts w:ascii="Times New Roman"/>
          <w:b w:val="false"/>
          <w:i w:val="false"/>
          <w:color w:val="000000"/>
          <w:sz w:val="28"/>
        </w:rPr>
        <w:t xml:space="preserve">
      салықтық түсімдер – 16 075 080 мың теңге; </w:t>
      </w:r>
    </w:p>
    <w:bookmarkEnd w:id="4"/>
    <w:bookmarkStart w:name="z9" w:id="5"/>
    <w:p>
      <w:pPr>
        <w:spacing w:after="0"/>
        <w:ind w:left="0"/>
        <w:jc w:val="both"/>
      </w:pPr>
      <w:r>
        <w:rPr>
          <w:rFonts w:ascii="Times New Roman"/>
          <w:b w:val="false"/>
          <w:i w:val="false"/>
          <w:color w:val="000000"/>
          <w:sz w:val="28"/>
        </w:rPr>
        <w:t xml:space="preserve">
      салықтық емес түсімдер – 79 470 мың теңге; </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421 125 мың теңге;</w:t>
      </w:r>
    </w:p>
    <w:bookmarkEnd w:id="6"/>
    <w:bookmarkStart w:name="z11" w:id="7"/>
    <w:p>
      <w:pPr>
        <w:spacing w:after="0"/>
        <w:ind w:left="0"/>
        <w:jc w:val="both"/>
      </w:pPr>
      <w:r>
        <w:rPr>
          <w:rFonts w:ascii="Times New Roman"/>
          <w:b w:val="false"/>
          <w:i w:val="false"/>
          <w:color w:val="000000"/>
          <w:sz w:val="28"/>
        </w:rPr>
        <w:t>
      трансферттер түсімі – 17 345 386,6 мың теңге";</w:t>
      </w:r>
    </w:p>
    <w:bookmarkEnd w:id="7"/>
    <w:bookmarkStart w:name="z12" w:id="8"/>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End w:id="8"/>
    <w:bookmarkStart w:name="z13" w:id="9"/>
    <w:p>
      <w:pPr>
        <w:spacing w:after="0"/>
        <w:ind w:left="0"/>
        <w:jc w:val="both"/>
      </w:pPr>
      <w:r>
        <w:rPr>
          <w:rFonts w:ascii="Times New Roman"/>
          <w:b w:val="false"/>
          <w:i w:val="false"/>
          <w:color w:val="000000"/>
          <w:sz w:val="28"/>
        </w:rPr>
        <w:t>
      "2) шығындар – 37 452 252,2 мың теңге";</w:t>
      </w:r>
    </w:p>
    <w:bookmarkEnd w:id="9"/>
    <w:bookmarkStart w:name="z14" w:id="10"/>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 </w:t>
      </w:r>
    </w:p>
    <w:bookmarkEnd w:id="10"/>
    <w:bookmarkStart w:name="z15" w:id="11"/>
    <w:p>
      <w:pPr>
        <w:spacing w:after="0"/>
        <w:ind w:left="0"/>
        <w:jc w:val="both"/>
      </w:pPr>
      <w:r>
        <w:rPr>
          <w:rFonts w:ascii="Times New Roman"/>
          <w:b w:val="false"/>
          <w:i w:val="false"/>
          <w:color w:val="000000"/>
          <w:sz w:val="28"/>
        </w:rPr>
        <w:t>
      "5) бюджет тапшылығы (профициті) – -3 658 639 мың теңге";</w:t>
      </w:r>
    </w:p>
    <w:bookmarkEnd w:id="11"/>
    <w:bookmarkStart w:name="z16" w:id="12"/>
    <w:p>
      <w:pPr>
        <w:spacing w:after="0"/>
        <w:ind w:left="0"/>
        <w:jc w:val="both"/>
      </w:pPr>
      <w:r>
        <w:rPr>
          <w:rFonts w:ascii="Times New Roman"/>
          <w:b w:val="false"/>
          <w:i w:val="false"/>
          <w:color w:val="000000"/>
          <w:sz w:val="28"/>
        </w:rPr>
        <w:t xml:space="preserve">
      аталған шешімнің 1-тармағының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w:t>
      </w:r>
    </w:p>
    <w:bookmarkEnd w:id="12"/>
    <w:bookmarkStart w:name="z17" w:id="13"/>
    <w:p>
      <w:pPr>
        <w:spacing w:after="0"/>
        <w:ind w:left="0"/>
        <w:jc w:val="both"/>
      </w:pPr>
      <w:r>
        <w:rPr>
          <w:rFonts w:ascii="Times New Roman"/>
          <w:b w:val="false"/>
          <w:i w:val="false"/>
          <w:color w:val="000000"/>
          <w:sz w:val="28"/>
        </w:rPr>
        <w:t>
      "6) бюджет тапшылығын қаржыландыру (профицитті пайдалану) – 3 658 639 мың теңге;</w:t>
      </w:r>
    </w:p>
    <w:bookmarkEnd w:id="13"/>
    <w:bookmarkStart w:name="z18" w:id="14"/>
    <w:p>
      <w:pPr>
        <w:spacing w:after="0"/>
        <w:ind w:left="0"/>
        <w:jc w:val="both"/>
      </w:pPr>
      <w:r>
        <w:rPr>
          <w:rFonts w:ascii="Times New Roman"/>
          <w:b w:val="false"/>
          <w:i w:val="false"/>
          <w:color w:val="000000"/>
          <w:sz w:val="28"/>
        </w:rPr>
        <w:t>
      қарыздар түсімі – 3 444 114,5 мың теңге;</w:t>
      </w:r>
    </w:p>
    <w:bookmarkEnd w:id="14"/>
    <w:bookmarkStart w:name="z19" w:id="15"/>
    <w:p>
      <w:pPr>
        <w:spacing w:after="0"/>
        <w:ind w:left="0"/>
        <w:jc w:val="both"/>
      </w:pPr>
      <w:r>
        <w:rPr>
          <w:rFonts w:ascii="Times New Roman"/>
          <w:b w:val="false"/>
          <w:i w:val="false"/>
          <w:color w:val="000000"/>
          <w:sz w:val="28"/>
        </w:rPr>
        <w:t>
      қарыздарды өтеу – 555 958 мың теңге".</w:t>
      </w:r>
    </w:p>
    <w:bookmarkEnd w:id="15"/>
    <w:bookmarkStart w:name="z20"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"4. Жергілікті атқарушы органының резерві 243 904,8 мың теңге сомасында бекітілсін".</w:t>
      </w:r>
    </w:p>
    <w:bookmarkEnd w:id="17"/>
    <w:bookmarkStart w:name="z22"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 және 2017 жылғы 1 қаңтардан бастап пайда болған қатынастарға таралады.</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ХІІІ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 МАҚАШОВ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83-13/1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49-9/1 шешіміне 1-қосымша</w:t>
            </w:r>
          </w:p>
        </w:tc>
      </w:tr>
    </w:tbl>
    <w:bookmarkStart w:name="z34" w:id="20"/>
    <w:p>
      <w:pPr>
        <w:spacing w:after="0"/>
        <w:ind w:left="0"/>
        <w:jc w:val="left"/>
      </w:pPr>
      <w:r>
        <w:rPr>
          <w:rFonts w:ascii="Times New Roman"/>
          <w:b/>
          <w:i w:val="false"/>
          <w:color w:val="000000"/>
        </w:rPr>
        <w:t xml:space="preserve"> 2017 жылға арналған қалалық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34"/>
        <w:gridCol w:w="726"/>
        <w:gridCol w:w="726"/>
        <w:gridCol w:w="1134"/>
        <w:gridCol w:w="6485"/>
        <w:gridCol w:w="21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
Санаты</w:t>
            </w:r>
          </w:p>
          <w:bookmarkEnd w:id="21"/>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w:t>
            </w:r>
          </w:p>
          <w:bookmarkEnd w:id="2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w:t>
            </w:r>
          </w:p>
          <w:bookmarkEnd w:id="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w:t>
            </w:r>
          </w:p>
          <w:bookmarkEnd w:id="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w:t>
            </w:r>
          </w:p>
          <w:bookmarkEnd w:id="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1</w:t>
            </w:r>
          </w:p>
          <w:bookmarkEnd w:id="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w:t>
            </w:r>
          </w:p>
          <w:bookmarkEnd w:id="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33 921 061,6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1</w:t>
            </w:r>
          </w:p>
          <w:bookmarkEnd w:id="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16 075 080,0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w:t>
            </w:r>
          </w:p>
          <w:bookmarkEnd w:id="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w:t>
            </w:r>
          </w:p>
          <w:bookmarkEnd w:id="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w:t>
            </w:r>
          </w:p>
          <w:bookmarkEnd w:id="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6 277 173,0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w:t>
            </w:r>
          </w:p>
          <w:bookmarkEnd w:id="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w:t>
            </w:r>
          </w:p>
          <w:bookmarkEnd w:id="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w:t>
            </w:r>
          </w:p>
          <w:bookmarkEnd w:id="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w:t>
            </w:r>
          </w:p>
          <w:bookmarkEnd w:id="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w:t>
            </w:r>
          </w:p>
          <w:bookmarkEnd w:id="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w:t>
            </w:r>
          </w:p>
          <w:bookmarkEnd w:id="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2 614 696,0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w:t>
            </w:r>
          </w:p>
          <w:bookmarkEnd w:id="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1 526 873,0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w:t>
            </w:r>
          </w:p>
          <w:bookmarkEnd w:id="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кәсiпкерлердiң мүлкiне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1 381 873,0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w:t>
            </w:r>
          </w:p>
          <w:bookmarkEnd w:id="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w:t>
            </w:r>
          </w:p>
          <w:bookmarkEnd w:id="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w:t>
            </w:r>
          </w:p>
          <w:bookmarkEnd w:id="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w:t>
            </w:r>
          </w:p>
          <w:bookmarkEnd w:id="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w:t>
            </w:r>
          </w:p>
          <w:bookmarkEnd w:id="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881 823,0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w:t>
            </w:r>
          </w:p>
          <w:bookmarkEnd w:id="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6"/>
          <w:p>
            <w:pPr>
              <w:spacing w:after="20"/>
              <w:ind w:left="20"/>
              <w:jc w:val="both"/>
            </w:pPr>
            <w:r>
              <w:rPr>
                <w:rFonts w:ascii="Times New Roman"/>
                <w:b w:val="false"/>
                <w:i w:val="false"/>
                <w:color w:val="000000"/>
                <w:sz w:val="20"/>
              </w:rPr>
              <w:t>
 </w:t>
            </w:r>
          </w:p>
          <w:bookmarkEnd w:id="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7"/>
          <w:p>
            <w:pPr>
              <w:spacing w:after="20"/>
              <w:ind w:left="20"/>
              <w:jc w:val="both"/>
            </w:pPr>
            <w:r>
              <w:rPr>
                <w:rFonts w:ascii="Times New Roman"/>
                <w:b w:val="false"/>
                <w:i w:val="false"/>
                <w:color w:val="000000"/>
                <w:sz w:val="20"/>
              </w:rPr>
              <w:t>
 </w:t>
            </w:r>
          </w:p>
          <w:bookmarkEnd w:id="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8"/>
          <w:p>
            <w:pPr>
              <w:spacing w:after="20"/>
              <w:ind w:left="20"/>
              <w:jc w:val="both"/>
            </w:pPr>
            <w:r>
              <w:rPr>
                <w:rFonts w:ascii="Times New Roman"/>
                <w:b w:val="false"/>
                <w:i w:val="false"/>
                <w:color w:val="000000"/>
                <w:sz w:val="20"/>
              </w:rPr>
              <w:t>
 </w:t>
            </w:r>
          </w:p>
          <w:bookmarkEnd w:id="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9"/>
          <w:p>
            <w:pPr>
              <w:spacing w:after="20"/>
              <w:ind w:left="20"/>
              <w:jc w:val="both"/>
            </w:pPr>
            <w:r>
              <w:rPr>
                <w:rFonts w:ascii="Times New Roman"/>
                <w:b w:val="false"/>
                <w:i w:val="false"/>
                <w:color w:val="000000"/>
                <w:sz w:val="20"/>
              </w:rPr>
              <w:t>
 </w:t>
            </w:r>
          </w:p>
          <w:bookmarkEnd w:id="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0"/>
          <w:p>
            <w:pPr>
              <w:spacing w:after="20"/>
              <w:ind w:left="20"/>
              <w:jc w:val="both"/>
            </w:pPr>
            <w:r>
              <w:rPr>
                <w:rFonts w:ascii="Times New Roman"/>
                <w:b w:val="false"/>
                <w:i w:val="false"/>
                <w:color w:val="000000"/>
                <w:sz w:val="20"/>
              </w:rPr>
              <w:t>
 </w:t>
            </w:r>
          </w:p>
          <w:bookmarkEnd w:id="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1"/>
          <w:p>
            <w:pPr>
              <w:spacing w:after="20"/>
              <w:ind w:left="20"/>
              <w:jc w:val="both"/>
            </w:pPr>
            <w:r>
              <w:rPr>
                <w:rFonts w:ascii="Times New Roman"/>
                <w:b w:val="false"/>
                <w:i w:val="false"/>
                <w:color w:val="000000"/>
                <w:sz w:val="20"/>
              </w:rPr>
              <w:t>
 </w:t>
            </w:r>
          </w:p>
          <w:bookmarkEnd w:id="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2"/>
          <w:p>
            <w:pPr>
              <w:spacing w:after="20"/>
              <w:ind w:left="20"/>
              <w:jc w:val="both"/>
            </w:pPr>
            <w:r>
              <w:rPr>
                <w:rFonts w:ascii="Times New Roman"/>
                <w:b w:val="false"/>
                <w:i w:val="false"/>
                <w:color w:val="000000"/>
                <w:sz w:val="20"/>
              </w:rPr>
              <w:t>
 </w:t>
            </w:r>
          </w:p>
          <w:bookmarkEnd w:id="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w:t>
            </w:r>
          </w:p>
          <w:bookmarkEnd w:id="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учаскелерiн пайдаланғаны үшiн төлем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w:t>
            </w:r>
          </w:p>
          <w:bookmarkEnd w:id="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w:t>
            </w:r>
          </w:p>
          <w:bookmarkEnd w:id="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w:t>
            </w:r>
          </w:p>
          <w:bookmarkEnd w:id="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w:t>
            </w:r>
          </w:p>
          <w:bookmarkEnd w:id="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w:t>
            </w:r>
          </w:p>
          <w:bookmarkEnd w:id="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w:t>
            </w:r>
          </w:p>
          <w:bookmarkEnd w:id="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w:t>
            </w:r>
          </w:p>
          <w:bookmarkEnd w:id="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615 228,0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w:t>
            </w:r>
          </w:p>
          <w:bookmarkEnd w:id="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615 228,0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2"/>
          <w:p>
            <w:pPr>
              <w:spacing w:after="20"/>
              <w:ind w:left="20"/>
              <w:jc w:val="both"/>
            </w:pPr>
            <w:r>
              <w:rPr>
                <w:rFonts w:ascii="Times New Roman"/>
                <w:b w:val="false"/>
                <w:i w:val="false"/>
                <w:color w:val="000000"/>
                <w:sz w:val="20"/>
              </w:rPr>
              <w:t>
 </w:t>
            </w:r>
          </w:p>
          <w:bookmarkEnd w:id="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615 228,0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2</w:t>
            </w:r>
          </w:p>
          <w:bookmarkEnd w:id="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w:t>
            </w:r>
          </w:p>
          <w:bookmarkEnd w:id="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w:t>
            </w:r>
          </w:p>
          <w:bookmarkEnd w:id="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w:t>
            </w:r>
          </w:p>
          <w:bookmarkEnd w:id="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w:t>
            </w:r>
          </w:p>
          <w:bookmarkEnd w:id="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w:t>
            </w:r>
          </w:p>
          <w:bookmarkEnd w:id="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9"/>
          <w:p>
            <w:pPr>
              <w:spacing w:after="20"/>
              <w:ind w:left="20"/>
              <w:jc w:val="both"/>
            </w:pPr>
            <w:r>
              <w:rPr>
                <w:rFonts w:ascii="Times New Roman"/>
                <w:b w:val="false"/>
                <w:i w:val="false"/>
                <w:color w:val="000000"/>
                <w:sz w:val="20"/>
              </w:rPr>
              <w:t>
 </w:t>
            </w:r>
          </w:p>
          <w:bookmarkEnd w:id="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w:t>
            </w:r>
          </w:p>
          <w:bookmarkEnd w:id="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w:t>
            </w:r>
          </w:p>
          <w:bookmarkEnd w:id="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w:t>
            </w:r>
          </w:p>
          <w:bookmarkEnd w:id="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w:t>
            </w:r>
          </w:p>
          <w:bookmarkEnd w:id="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w:t>
            </w:r>
          </w:p>
          <w:bookmarkEnd w:id="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w:t>
            </w:r>
          </w:p>
          <w:bookmarkEnd w:id="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w:t>
            </w:r>
          </w:p>
          <w:bookmarkEnd w:id="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w:t>
            </w:r>
          </w:p>
          <w:bookmarkEnd w:id="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w:t>
            </w:r>
          </w:p>
          <w:bookmarkEnd w:id="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бюджеттен қаржыландырылатын мемлекеттiк мекемелер ұйымдастыратын мемлекеттiк сатып алуды өткiзуден түсетiн ақшаның түсiмi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w:t>
            </w:r>
          </w:p>
          <w:bookmarkEnd w:id="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w:t>
            </w:r>
          </w:p>
          <w:bookmarkEnd w:id="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қамтылатын және қаржыландырылатын мемлекеттiк мекемелер салатын айыппұлдар, өсiмпұлдар, санкциялар, өндiрiп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w:t>
            </w:r>
          </w:p>
          <w:bookmarkEnd w:id="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w:t>
            </w:r>
          </w:p>
          <w:bookmarkEnd w:id="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w:t>
            </w:r>
          </w:p>
          <w:bookmarkEnd w:id="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w:t>
            </w:r>
          </w:p>
          <w:bookmarkEnd w:id="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w:t>
            </w:r>
          </w:p>
          <w:bookmarkEnd w:id="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w:t>
            </w:r>
          </w:p>
          <w:bookmarkEnd w:id="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w:t>
            </w:r>
          </w:p>
          <w:bookmarkEnd w:id="8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3</w:t>
            </w:r>
          </w:p>
          <w:bookmarkEnd w:id="8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w:t>
            </w:r>
          </w:p>
          <w:bookmarkEnd w:id="8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w:t>
            </w:r>
          </w:p>
          <w:bookmarkEnd w:id="9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w:t>
            </w:r>
          </w:p>
          <w:bookmarkEnd w:id="9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 сатудан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w:t>
            </w:r>
          </w:p>
          <w:bookmarkEnd w:id="9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w:t>
            </w:r>
          </w:p>
          <w:bookmarkEnd w:id="9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4</w:t>
            </w:r>
          </w:p>
          <w:bookmarkEnd w:id="9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17 345 386,6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w:t>
            </w:r>
          </w:p>
          <w:bookmarkEnd w:id="9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17 345 386,6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w:t>
            </w:r>
          </w:p>
          <w:bookmarkEnd w:id="9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17 345 386,6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w:t>
            </w:r>
          </w:p>
          <w:bookmarkEnd w:id="9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3 724 738,3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w:t>
            </w:r>
          </w:p>
          <w:bookmarkEnd w:id="9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4 045 814,3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w:t>
            </w:r>
          </w:p>
          <w:bookmarkEnd w:id="9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9 574 834,0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Функционалдық топ</w:t>
            </w:r>
          </w:p>
          <w:bookmarkEnd w:id="100"/>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w:t>
            </w:r>
          </w:p>
          <w:bookmarkEnd w:id="10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2"/>
          <w:p>
            <w:pPr>
              <w:spacing w:after="20"/>
              <w:ind w:left="20"/>
              <w:jc w:val="both"/>
            </w:pPr>
            <w:r>
              <w:rPr>
                <w:rFonts w:ascii="Times New Roman"/>
                <w:b w:val="false"/>
                <w:i w:val="false"/>
                <w:color w:val="000000"/>
                <w:sz w:val="20"/>
              </w:rPr>
              <w:t>
 </w:t>
            </w:r>
          </w:p>
          <w:bookmarkEnd w:id="10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Шығыстар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37 452 252,2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3"/>
          <w:p>
            <w:pPr>
              <w:spacing w:after="20"/>
              <w:ind w:left="20"/>
              <w:jc w:val="both"/>
            </w:pPr>
            <w:r>
              <w:rPr>
                <w:rFonts w:ascii="Times New Roman"/>
                <w:b w:val="false"/>
                <w:i w:val="false"/>
                <w:color w:val="000000"/>
                <w:sz w:val="20"/>
              </w:rPr>
              <w:t>
01</w:t>
            </w:r>
          </w:p>
          <w:bookmarkEnd w:id="10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759 776,3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4"/>
          <w:p>
            <w:pPr>
              <w:spacing w:after="20"/>
              <w:ind w:left="20"/>
              <w:jc w:val="both"/>
            </w:pPr>
            <w:r>
              <w:rPr>
                <w:rFonts w:ascii="Times New Roman"/>
                <w:b w:val="false"/>
                <w:i w:val="false"/>
                <w:color w:val="000000"/>
                <w:sz w:val="20"/>
              </w:rPr>
              <w:t>
 </w:t>
            </w:r>
          </w:p>
          <w:bookmarkEnd w:id="10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626 853,6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5"/>
          <w:p>
            <w:pPr>
              <w:spacing w:after="20"/>
              <w:ind w:left="20"/>
              <w:jc w:val="both"/>
            </w:pPr>
            <w:r>
              <w:rPr>
                <w:rFonts w:ascii="Times New Roman"/>
                <w:b w:val="false"/>
                <w:i w:val="false"/>
                <w:color w:val="000000"/>
                <w:sz w:val="20"/>
              </w:rPr>
              <w:t>
 </w:t>
            </w:r>
          </w:p>
          <w:bookmarkEnd w:id="10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6"/>
          <w:p>
            <w:pPr>
              <w:spacing w:after="20"/>
              <w:ind w:left="20"/>
              <w:jc w:val="both"/>
            </w:pPr>
            <w:r>
              <w:rPr>
                <w:rFonts w:ascii="Times New Roman"/>
                <w:b w:val="false"/>
                <w:i w:val="false"/>
                <w:color w:val="000000"/>
                <w:sz w:val="20"/>
              </w:rPr>
              <w:t>
 </w:t>
            </w:r>
          </w:p>
          <w:bookmarkEnd w:id="10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7"/>
          <w:p>
            <w:pPr>
              <w:spacing w:after="20"/>
              <w:ind w:left="20"/>
              <w:jc w:val="both"/>
            </w:pPr>
            <w:r>
              <w:rPr>
                <w:rFonts w:ascii="Times New Roman"/>
                <w:b w:val="false"/>
                <w:i w:val="false"/>
                <w:color w:val="000000"/>
                <w:sz w:val="20"/>
              </w:rPr>
              <w:t>
 </w:t>
            </w:r>
          </w:p>
          <w:bookmarkEnd w:id="10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8"/>
          <w:p>
            <w:pPr>
              <w:spacing w:after="20"/>
              <w:ind w:left="20"/>
              <w:jc w:val="both"/>
            </w:pPr>
            <w:r>
              <w:rPr>
                <w:rFonts w:ascii="Times New Roman"/>
                <w:b w:val="false"/>
                <w:i w:val="false"/>
                <w:color w:val="000000"/>
                <w:sz w:val="20"/>
              </w:rPr>
              <w:t>
 </w:t>
            </w:r>
          </w:p>
          <w:bookmarkEnd w:id="10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w:t>
            </w:r>
          </w:p>
          <w:bookmarkEnd w:id="10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0"/>
          <w:p>
            <w:pPr>
              <w:spacing w:after="20"/>
              <w:ind w:left="20"/>
              <w:jc w:val="both"/>
            </w:pPr>
            <w:r>
              <w:rPr>
                <w:rFonts w:ascii="Times New Roman"/>
                <w:b w:val="false"/>
                <w:i w:val="false"/>
                <w:color w:val="000000"/>
                <w:sz w:val="20"/>
              </w:rPr>
              <w:t>
 </w:t>
            </w:r>
          </w:p>
          <w:bookmarkEnd w:id="11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262 855,6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w:t>
            </w:r>
          </w:p>
          <w:bookmarkEnd w:id="11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233 545,6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w:t>
            </w:r>
          </w:p>
          <w:bookmarkEnd w:id="11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w:t>
            </w:r>
          </w:p>
          <w:bookmarkEnd w:id="11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w:t>
            </w:r>
          </w:p>
          <w:bookmarkEnd w:id="11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w:t>
            </w:r>
          </w:p>
          <w:bookmarkEnd w:id="11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w:t>
            </w:r>
          </w:p>
          <w:bookmarkEnd w:id="11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w:t>
            </w:r>
          </w:p>
          <w:bookmarkEnd w:id="11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8"/>
          <w:p>
            <w:pPr>
              <w:spacing w:after="20"/>
              <w:ind w:left="20"/>
              <w:jc w:val="both"/>
            </w:pPr>
            <w:r>
              <w:rPr>
                <w:rFonts w:ascii="Times New Roman"/>
                <w:b w:val="false"/>
                <w:i w:val="false"/>
                <w:color w:val="000000"/>
                <w:sz w:val="20"/>
              </w:rPr>
              <w:t>
 </w:t>
            </w:r>
          </w:p>
          <w:bookmarkEnd w:id="11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9"/>
          <w:p>
            <w:pPr>
              <w:spacing w:after="20"/>
              <w:ind w:left="20"/>
              <w:jc w:val="both"/>
            </w:pPr>
            <w:r>
              <w:rPr>
                <w:rFonts w:ascii="Times New Roman"/>
                <w:b w:val="false"/>
                <w:i w:val="false"/>
                <w:color w:val="000000"/>
                <w:sz w:val="20"/>
              </w:rPr>
              <w:t>
 </w:t>
            </w:r>
          </w:p>
          <w:bookmarkEnd w:id="11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w:t>
            </w:r>
          </w:p>
          <w:bookmarkEnd w:id="12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1"/>
          <w:p>
            <w:pPr>
              <w:spacing w:after="20"/>
              <w:ind w:left="20"/>
              <w:jc w:val="both"/>
            </w:pPr>
            <w:r>
              <w:rPr>
                <w:rFonts w:ascii="Times New Roman"/>
                <w:b w:val="false"/>
                <w:i w:val="false"/>
                <w:color w:val="000000"/>
                <w:sz w:val="20"/>
              </w:rPr>
              <w:t>
 </w:t>
            </w:r>
          </w:p>
          <w:bookmarkEnd w:id="12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2"/>
          <w:p>
            <w:pPr>
              <w:spacing w:after="20"/>
              <w:ind w:left="20"/>
              <w:jc w:val="both"/>
            </w:pPr>
            <w:r>
              <w:rPr>
                <w:rFonts w:ascii="Times New Roman"/>
                <w:b w:val="false"/>
                <w:i w:val="false"/>
                <w:color w:val="000000"/>
                <w:sz w:val="20"/>
              </w:rPr>
              <w:t>
 </w:t>
            </w:r>
          </w:p>
          <w:bookmarkEnd w:id="12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3"/>
          <w:p>
            <w:pPr>
              <w:spacing w:after="20"/>
              <w:ind w:left="20"/>
              <w:jc w:val="both"/>
            </w:pPr>
            <w:r>
              <w:rPr>
                <w:rFonts w:ascii="Times New Roman"/>
                <w:b w:val="false"/>
                <w:i w:val="false"/>
                <w:color w:val="000000"/>
                <w:sz w:val="20"/>
              </w:rPr>
              <w:t>
 </w:t>
            </w:r>
          </w:p>
          <w:bookmarkEnd w:id="1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4"/>
          <w:p>
            <w:pPr>
              <w:spacing w:after="20"/>
              <w:ind w:left="20"/>
              <w:jc w:val="both"/>
            </w:pPr>
            <w:r>
              <w:rPr>
                <w:rFonts w:ascii="Times New Roman"/>
                <w:b w:val="false"/>
                <w:i w:val="false"/>
                <w:color w:val="000000"/>
                <w:sz w:val="20"/>
              </w:rPr>
              <w:t>
 </w:t>
            </w:r>
          </w:p>
          <w:bookmarkEnd w:id="1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5"/>
          <w:p>
            <w:pPr>
              <w:spacing w:after="20"/>
              <w:ind w:left="20"/>
              <w:jc w:val="both"/>
            </w:pPr>
            <w:r>
              <w:rPr>
                <w:rFonts w:ascii="Times New Roman"/>
                <w:b w:val="false"/>
                <w:i w:val="false"/>
                <w:color w:val="000000"/>
                <w:sz w:val="20"/>
              </w:rPr>
              <w:t>
 </w:t>
            </w:r>
          </w:p>
          <w:bookmarkEnd w:id="1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20 021,4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6"/>
          <w:p>
            <w:pPr>
              <w:spacing w:after="20"/>
              <w:ind w:left="20"/>
              <w:jc w:val="both"/>
            </w:pPr>
            <w:r>
              <w:rPr>
                <w:rFonts w:ascii="Times New Roman"/>
                <w:b w:val="false"/>
                <w:i w:val="false"/>
                <w:color w:val="000000"/>
                <w:sz w:val="20"/>
              </w:rPr>
              <w:t>
 </w:t>
            </w:r>
          </w:p>
          <w:bookmarkEnd w:id="1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7"/>
          <w:p>
            <w:pPr>
              <w:spacing w:after="20"/>
              <w:ind w:left="20"/>
              <w:jc w:val="both"/>
            </w:pPr>
            <w:r>
              <w:rPr>
                <w:rFonts w:ascii="Times New Roman"/>
                <w:b w:val="false"/>
                <w:i w:val="false"/>
                <w:color w:val="000000"/>
                <w:sz w:val="20"/>
              </w:rPr>
              <w:t>
02</w:t>
            </w:r>
          </w:p>
          <w:bookmarkEnd w:id="1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8"/>
          <w:p>
            <w:pPr>
              <w:spacing w:after="20"/>
              <w:ind w:left="20"/>
              <w:jc w:val="both"/>
            </w:pPr>
            <w:r>
              <w:rPr>
                <w:rFonts w:ascii="Times New Roman"/>
                <w:b w:val="false"/>
                <w:i w:val="false"/>
                <w:color w:val="000000"/>
                <w:sz w:val="20"/>
              </w:rPr>
              <w:t>
 </w:t>
            </w:r>
          </w:p>
          <w:bookmarkEnd w:id="1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9"/>
          <w:p>
            <w:pPr>
              <w:spacing w:after="20"/>
              <w:ind w:left="20"/>
              <w:jc w:val="both"/>
            </w:pPr>
            <w:r>
              <w:rPr>
                <w:rFonts w:ascii="Times New Roman"/>
                <w:b w:val="false"/>
                <w:i w:val="false"/>
                <w:color w:val="000000"/>
                <w:sz w:val="20"/>
              </w:rPr>
              <w:t>
 </w:t>
            </w:r>
          </w:p>
          <w:bookmarkEnd w:id="1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0"/>
          <w:p>
            <w:pPr>
              <w:spacing w:after="20"/>
              <w:ind w:left="20"/>
              <w:jc w:val="both"/>
            </w:pPr>
            <w:r>
              <w:rPr>
                <w:rFonts w:ascii="Times New Roman"/>
                <w:b w:val="false"/>
                <w:i w:val="false"/>
                <w:color w:val="000000"/>
                <w:sz w:val="20"/>
              </w:rPr>
              <w:t>
 </w:t>
            </w:r>
          </w:p>
          <w:bookmarkEnd w:id="1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1"/>
          <w:p>
            <w:pPr>
              <w:spacing w:after="20"/>
              <w:ind w:left="20"/>
              <w:jc w:val="both"/>
            </w:pPr>
            <w:r>
              <w:rPr>
                <w:rFonts w:ascii="Times New Roman"/>
                <w:b w:val="false"/>
                <w:i w:val="false"/>
                <w:color w:val="000000"/>
                <w:sz w:val="20"/>
              </w:rPr>
              <w:t>
03</w:t>
            </w:r>
          </w:p>
          <w:bookmarkEnd w:id="1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186 090,9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2"/>
          <w:p>
            <w:pPr>
              <w:spacing w:after="20"/>
              <w:ind w:left="20"/>
              <w:jc w:val="both"/>
            </w:pPr>
            <w:r>
              <w:rPr>
                <w:rFonts w:ascii="Times New Roman"/>
                <w:b w:val="false"/>
                <w:i w:val="false"/>
                <w:color w:val="000000"/>
                <w:sz w:val="20"/>
              </w:rPr>
              <w:t>
 </w:t>
            </w:r>
          </w:p>
          <w:bookmarkEnd w:id="1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3"/>
          <w:p>
            <w:pPr>
              <w:spacing w:after="20"/>
              <w:ind w:left="20"/>
              <w:jc w:val="both"/>
            </w:pPr>
            <w:r>
              <w:rPr>
                <w:rFonts w:ascii="Times New Roman"/>
                <w:b w:val="false"/>
                <w:i w:val="false"/>
                <w:color w:val="000000"/>
                <w:sz w:val="20"/>
              </w:rPr>
              <w:t>
 </w:t>
            </w:r>
          </w:p>
          <w:bookmarkEnd w:id="1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4"/>
          <w:p>
            <w:pPr>
              <w:spacing w:after="20"/>
              <w:ind w:left="20"/>
              <w:jc w:val="both"/>
            </w:pPr>
            <w:r>
              <w:rPr>
                <w:rFonts w:ascii="Times New Roman"/>
                <w:b w:val="false"/>
                <w:i w:val="false"/>
                <w:color w:val="000000"/>
                <w:sz w:val="20"/>
              </w:rPr>
              <w:t>
 </w:t>
            </w:r>
          </w:p>
          <w:bookmarkEnd w:id="1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5"/>
          <w:p>
            <w:pPr>
              <w:spacing w:after="20"/>
              <w:ind w:left="20"/>
              <w:jc w:val="both"/>
            </w:pPr>
            <w:r>
              <w:rPr>
                <w:rFonts w:ascii="Times New Roman"/>
                <w:b w:val="false"/>
                <w:i w:val="false"/>
                <w:color w:val="000000"/>
                <w:sz w:val="20"/>
              </w:rPr>
              <w:t>
 </w:t>
            </w:r>
          </w:p>
          <w:bookmarkEnd w:id="1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164 342,9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6"/>
          <w:p>
            <w:pPr>
              <w:spacing w:after="20"/>
              <w:ind w:left="20"/>
              <w:jc w:val="both"/>
            </w:pPr>
            <w:r>
              <w:rPr>
                <w:rFonts w:ascii="Times New Roman"/>
                <w:b w:val="false"/>
                <w:i w:val="false"/>
                <w:color w:val="000000"/>
                <w:sz w:val="20"/>
              </w:rPr>
              <w:t>
 </w:t>
            </w:r>
          </w:p>
          <w:bookmarkEnd w:id="1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7"/>
          <w:p>
            <w:pPr>
              <w:spacing w:after="20"/>
              <w:ind w:left="20"/>
              <w:jc w:val="both"/>
            </w:pPr>
            <w:r>
              <w:rPr>
                <w:rFonts w:ascii="Times New Roman"/>
                <w:b w:val="false"/>
                <w:i w:val="false"/>
                <w:color w:val="000000"/>
                <w:sz w:val="20"/>
              </w:rPr>
              <w:t>
 </w:t>
            </w:r>
          </w:p>
          <w:bookmarkEnd w:id="1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8"/>
          <w:p>
            <w:pPr>
              <w:spacing w:after="20"/>
              <w:ind w:left="20"/>
              <w:jc w:val="both"/>
            </w:pPr>
            <w:r>
              <w:rPr>
                <w:rFonts w:ascii="Times New Roman"/>
                <w:b w:val="false"/>
                <w:i w:val="false"/>
                <w:color w:val="000000"/>
                <w:sz w:val="20"/>
              </w:rPr>
              <w:t>
 </w:t>
            </w:r>
          </w:p>
          <w:bookmarkEnd w:id="1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28 212,9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9"/>
          <w:p>
            <w:pPr>
              <w:spacing w:after="20"/>
              <w:ind w:left="20"/>
              <w:jc w:val="both"/>
            </w:pPr>
            <w:r>
              <w:rPr>
                <w:rFonts w:ascii="Times New Roman"/>
                <w:b w:val="false"/>
                <w:i w:val="false"/>
                <w:color w:val="000000"/>
                <w:sz w:val="20"/>
              </w:rPr>
              <w:t>
 </w:t>
            </w:r>
          </w:p>
          <w:bookmarkEnd w:id="1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28 212,9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0"/>
          <w:p>
            <w:pPr>
              <w:spacing w:after="20"/>
              <w:ind w:left="20"/>
              <w:jc w:val="both"/>
            </w:pPr>
            <w:r>
              <w:rPr>
                <w:rFonts w:ascii="Times New Roman"/>
                <w:b w:val="false"/>
                <w:i w:val="false"/>
                <w:color w:val="000000"/>
                <w:sz w:val="20"/>
              </w:rPr>
              <w:t>
04</w:t>
            </w:r>
          </w:p>
          <w:bookmarkEnd w:id="1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18 982 385,5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1"/>
          <w:p>
            <w:pPr>
              <w:spacing w:after="20"/>
              <w:ind w:left="20"/>
              <w:jc w:val="both"/>
            </w:pPr>
            <w:r>
              <w:rPr>
                <w:rFonts w:ascii="Times New Roman"/>
                <w:b w:val="false"/>
                <w:i w:val="false"/>
                <w:color w:val="000000"/>
                <w:sz w:val="20"/>
              </w:rPr>
              <w:t>
 </w:t>
            </w:r>
          </w:p>
          <w:bookmarkEnd w:id="1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5 994 298,0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2"/>
          <w:p>
            <w:pPr>
              <w:spacing w:after="20"/>
              <w:ind w:left="20"/>
              <w:jc w:val="both"/>
            </w:pPr>
            <w:r>
              <w:rPr>
                <w:rFonts w:ascii="Times New Roman"/>
                <w:b w:val="false"/>
                <w:i w:val="false"/>
                <w:color w:val="000000"/>
                <w:sz w:val="20"/>
              </w:rPr>
              <w:t>
 </w:t>
            </w:r>
          </w:p>
          <w:bookmarkEnd w:id="1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685 710,0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3"/>
          <w:p>
            <w:pPr>
              <w:spacing w:after="20"/>
              <w:ind w:left="20"/>
              <w:jc w:val="both"/>
            </w:pPr>
            <w:r>
              <w:rPr>
                <w:rFonts w:ascii="Times New Roman"/>
                <w:b w:val="false"/>
                <w:i w:val="false"/>
                <w:color w:val="000000"/>
                <w:sz w:val="20"/>
              </w:rPr>
              <w:t>
 </w:t>
            </w:r>
          </w:p>
          <w:bookmarkEnd w:id="1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392 689,0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w:t>
            </w:r>
          </w:p>
          <w:bookmarkEnd w:id="1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w:t>
            </w:r>
          </w:p>
          <w:bookmarkEnd w:id="1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5 285 096,0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6"/>
          <w:p>
            <w:pPr>
              <w:spacing w:after="20"/>
              <w:ind w:left="20"/>
              <w:jc w:val="both"/>
            </w:pPr>
            <w:r>
              <w:rPr>
                <w:rFonts w:ascii="Times New Roman"/>
                <w:b w:val="false"/>
                <w:i w:val="false"/>
                <w:color w:val="000000"/>
                <w:sz w:val="20"/>
              </w:rPr>
              <w:t>
 </w:t>
            </w:r>
          </w:p>
          <w:bookmarkEnd w:id="1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1 068 166,0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7"/>
          <w:p>
            <w:pPr>
              <w:spacing w:after="20"/>
              <w:ind w:left="20"/>
              <w:jc w:val="both"/>
            </w:pPr>
            <w:r>
              <w:rPr>
                <w:rFonts w:ascii="Times New Roman"/>
                <w:b w:val="false"/>
                <w:i w:val="false"/>
                <w:color w:val="000000"/>
                <w:sz w:val="20"/>
              </w:rPr>
              <w:t>
 </w:t>
            </w:r>
          </w:p>
          <w:bookmarkEnd w:id="1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4 216 930,0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8"/>
          <w:p>
            <w:pPr>
              <w:spacing w:after="20"/>
              <w:ind w:left="20"/>
              <w:jc w:val="both"/>
            </w:pPr>
            <w:r>
              <w:rPr>
                <w:rFonts w:ascii="Times New Roman"/>
                <w:b w:val="false"/>
                <w:i w:val="false"/>
                <w:color w:val="000000"/>
                <w:sz w:val="20"/>
              </w:rPr>
              <w:t>
 </w:t>
            </w:r>
          </w:p>
          <w:bookmarkEnd w:id="1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9"/>
          <w:p>
            <w:pPr>
              <w:spacing w:after="20"/>
              <w:ind w:left="20"/>
              <w:jc w:val="both"/>
            </w:pPr>
            <w:r>
              <w:rPr>
                <w:rFonts w:ascii="Times New Roman"/>
                <w:b w:val="false"/>
                <w:i w:val="false"/>
                <w:color w:val="000000"/>
                <w:sz w:val="20"/>
              </w:rPr>
              <w:t>
 </w:t>
            </w:r>
          </w:p>
          <w:bookmarkEnd w:id="1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0"/>
          <w:p>
            <w:pPr>
              <w:spacing w:after="20"/>
              <w:ind w:left="20"/>
              <w:jc w:val="both"/>
            </w:pPr>
            <w:r>
              <w:rPr>
                <w:rFonts w:ascii="Times New Roman"/>
                <w:b w:val="false"/>
                <w:i w:val="false"/>
                <w:color w:val="000000"/>
                <w:sz w:val="20"/>
              </w:rPr>
              <w:t>
 </w:t>
            </w:r>
          </w:p>
          <w:bookmarkEnd w:id="1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w:t>
            </w:r>
          </w:p>
          <w:bookmarkEnd w:id="1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12 158 499,0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2"/>
          <w:p>
            <w:pPr>
              <w:spacing w:after="20"/>
              <w:ind w:left="20"/>
              <w:jc w:val="both"/>
            </w:pPr>
            <w:r>
              <w:rPr>
                <w:rFonts w:ascii="Times New Roman"/>
                <w:b w:val="false"/>
                <w:i w:val="false"/>
                <w:color w:val="000000"/>
                <w:sz w:val="20"/>
              </w:rPr>
              <w:t>
 </w:t>
            </w:r>
          </w:p>
          <w:bookmarkEnd w:id="1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3"/>
          <w:p>
            <w:pPr>
              <w:spacing w:after="20"/>
              <w:ind w:left="20"/>
              <w:jc w:val="both"/>
            </w:pPr>
            <w:r>
              <w:rPr>
                <w:rFonts w:ascii="Times New Roman"/>
                <w:b w:val="false"/>
                <w:i w:val="false"/>
                <w:color w:val="000000"/>
                <w:sz w:val="20"/>
              </w:rPr>
              <w:t>
 </w:t>
            </w:r>
          </w:p>
          <w:bookmarkEnd w:id="1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4"/>
          <w:p>
            <w:pPr>
              <w:spacing w:after="20"/>
              <w:ind w:left="20"/>
              <w:jc w:val="both"/>
            </w:pPr>
            <w:r>
              <w:rPr>
                <w:rFonts w:ascii="Times New Roman"/>
                <w:b w:val="false"/>
                <w:i w:val="false"/>
                <w:color w:val="000000"/>
                <w:sz w:val="20"/>
              </w:rPr>
              <w:t>
 </w:t>
            </w:r>
          </w:p>
          <w:bookmarkEnd w:id="1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12 115 481,0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5"/>
          <w:p>
            <w:pPr>
              <w:spacing w:after="20"/>
              <w:ind w:left="20"/>
              <w:jc w:val="both"/>
            </w:pPr>
            <w:r>
              <w:rPr>
                <w:rFonts w:ascii="Times New Roman"/>
                <w:b w:val="false"/>
                <w:i w:val="false"/>
                <w:color w:val="000000"/>
                <w:sz w:val="20"/>
              </w:rPr>
              <w:t>
 </w:t>
            </w:r>
          </w:p>
          <w:bookmarkEnd w:id="1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11 912 523,0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6"/>
          <w:p>
            <w:pPr>
              <w:spacing w:after="20"/>
              <w:ind w:left="20"/>
              <w:jc w:val="both"/>
            </w:pPr>
            <w:r>
              <w:rPr>
                <w:rFonts w:ascii="Times New Roman"/>
                <w:b w:val="false"/>
                <w:i w:val="false"/>
                <w:color w:val="000000"/>
                <w:sz w:val="20"/>
              </w:rPr>
              <w:t>
 </w:t>
            </w:r>
          </w:p>
          <w:bookmarkEnd w:id="1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7"/>
          <w:p>
            <w:pPr>
              <w:spacing w:after="20"/>
              <w:ind w:left="20"/>
              <w:jc w:val="both"/>
            </w:pPr>
            <w:r>
              <w:rPr>
                <w:rFonts w:ascii="Times New Roman"/>
                <w:b w:val="false"/>
                <w:i w:val="false"/>
                <w:color w:val="000000"/>
                <w:sz w:val="20"/>
              </w:rPr>
              <w:t>
 </w:t>
            </w:r>
          </w:p>
          <w:bookmarkEnd w:id="1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11 863 244,0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8"/>
          <w:p>
            <w:pPr>
              <w:spacing w:after="20"/>
              <w:ind w:left="20"/>
              <w:jc w:val="both"/>
            </w:pPr>
            <w:r>
              <w:rPr>
                <w:rFonts w:ascii="Times New Roman"/>
                <w:b w:val="false"/>
                <w:i w:val="false"/>
                <w:color w:val="000000"/>
                <w:sz w:val="20"/>
              </w:rPr>
              <w:t>
 </w:t>
            </w:r>
          </w:p>
          <w:bookmarkEnd w:id="1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9"/>
          <w:p>
            <w:pPr>
              <w:spacing w:after="20"/>
              <w:ind w:left="20"/>
              <w:jc w:val="both"/>
            </w:pPr>
            <w:r>
              <w:rPr>
                <w:rFonts w:ascii="Times New Roman"/>
                <w:b w:val="false"/>
                <w:i w:val="false"/>
                <w:color w:val="000000"/>
                <w:sz w:val="20"/>
              </w:rPr>
              <w:t>
 </w:t>
            </w:r>
          </w:p>
          <w:bookmarkEnd w:id="1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0"/>
          <w:p>
            <w:pPr>
              <w:spacing w:after="20"/>
              <w:ind w:left="20"/>
              <w:jc w:val="both"/>
            </w:pPr>
            <w:r>
              <w:rPr>
                <w:rFonts w:ascii="Times New Roman"/>
                <w:b w:val="false"/>
                <w:i w:val="false"/>
                <w:color w:val="000000"/>
                <w:sz w:val="20"/>
              </w:rPr>
              <w:t>
 </w:t>
            </w:r>
          </w:p>
          <w:bookmarkEnd w:id="1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1"/>
          <w:p>
            <w:pPr>
              <w:spacing w:after="20"/>
              <w:ind w:left="20"/>
              <w:jc w:val="both"/>
            </w:pPr>
            <w:r>
              <w:rPr>
                <w:rFonts w:ascii="Times New Roman"/>
                <w:b w:val="false"/>
                <w:i w:val="false"/>
                <w:color w:val="000000"/>
                <w:sz w:val="20"/>
              </w:rPr>
              <w:t>
 </w:t>
            </w:r>
          </w:p>
          <w:bookmarkEnd w:id="1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2"/>
          <w:p>
            <w:pPr>
              <w:spacing w:after="20"/>
              <w:ind w:left="20"/>
              <w:jc w:val="both"/>
            </w:pPr>
            <w:r>
              <w:rPr>
                <w:rFonts w:ascii="Times New Roman"/>
                <w:b w:val="false"/>
                <w:i w:val="false"/>
                <w:color w:val="000000"/>
                <w:sz w:val="20"/>
              </w:rPr>
              <w:t>
 </w:t>
            </w:r>
          </w:p>
          <w:bookmarkEnd w:id="1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829 588,5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3"/>
          <w:p>
            <w:pPr>
              <w:spacing w:after="20"/>
              <w:ind w:left="20"/>
              <w:jc w:val="both"/>
            </w:pPr>
            <w:r>
              <w:rPr>
                <w:rFonts w:ascii="Times New Roman"/>
                <w:b w:val="false"/>
                <w:i w:val="false"/>
                <w:color w:val="000000"/>
                <w:sz w:val="20"/>
              </w:rPr>
              <w:t>
 </w:t>
            </w:r>
          </w:p>
          <w:bookmarkEnd w:id="1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829 588,5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4"/>
          <w:p>
            <w:pPr>
              <w:spacing w:after="20"/>
              <w:ind w:left="20"/>
              <w:jc w:val="both"/>
            </w:pPr>
            <w:r>
              <w:rPr>
                <w:rFonts w:ascii="Times New Roman"/>
                <w:b w:val="false"/>
                <w:i w:val="false"/>
                <w:color w:val="000000"/>
                <w:sz w:val="20"/>
              </w:rPr>
              <w:t>
 </w:t>
            </w:r>
          </w:p>
          <w:bookmarkEnd w:id="1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5"/>
          <w:p>
            <w:pPr>
              <w:spacing w:after="20"/>
              <w:ind w:left="20"/>
              <w:jc w:val="both"/>
            </w:pPr>
            <w:r>
              <w:rPr>
                <w:rFonts w:ascii="Times New Roman"/>
                <w:b w:val="false"/>
                <w:i w:val="false"/>
                <w:color w:val="000000"/>
                <w:sz w:val="20"/>
              </w:rPr>
              <w:t>
 </w:t>
            </w:r>
          </w:p>
          <w:bookmarkEnd w:id="1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6"/>
          <w:p>
            <w:pPr>
              <w:spacing w:after="20"/>
              <w:ind w:left="20"/>
              <w:jc w:val="both"/>
            </w:pPr>
            <w:r>
              <w:rPr>
                <w:rFonts w:ascii="Times New Roman"/>
                <w:b w:val="false"/>
                <w:i w:val="false"/>
                <w:color w:val="000000"/>
                <w:sz w:val="20"/>
              </w:rPr>
              <w:t>
 </w:t>
            </w:r>
          </w:p>
          <w:bookmarkEnd w:id="1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371 299,5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7"/>
          <w:p>
            <w:pPr>
              <w:spacing w:after="20"/>
              <w:ind w:left="20"/>
              <w:jc w:val="both"/>
            </w:pPr>
            <w:r>
              <w:rPr>
                <w:rFonts w:ascii="Times New Roman"/>
                <w:b w:val="false"/>
                <w:i w:val="false"/>
                <w:color w:val="000000"/>
                <w:sz w:val="20"/>
              </w:rPr>
              <w:t>
 </w:t>
            </w:r>
          </w:p>
          <w:bookmarkEnd w:id="1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8"/>
          <w:p>
            <w:pPr>
              <w:spacing w:after="20"/>
              <w:ind w:left="20"/>
              <w:jc w:val="both"/>
            </w:pPr>
            <w:r>
              <w:rPr>
                <w:rFonts w:ascii="Times New Roman"/>
                <w:b w:val="false"/>
                <w:i w:val="false"/>
                <w:color w:val="000000"/>
                <w:sz w:val="20"/>
              </w:rPr>
              <w:t>
 </w:t>
            </w:r>
          </w:p>
          <w:bookmarkEnd w:id="1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9"/>
          <w:p>
            <w:pPr>
              <w:spacing w:after="20"/>
              <w:ind w:left="20"/>
              <w:jc w:val="both"/>
            </w:pPr>
            <w:r>
              <w:rPr>
                <w:rFonts w:ascii="Times New Roman"/>
                <w:b w:val="false"/>
                <w:i w:val="false"/>
                <w:color w:val="000000"/>
                <w:sz w:val="20"/>
              </w:rPr>
              <w:t>
 </w:t>
            </w:r>
          </w:p>
          <w:bookmarkEnd w:id="1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0"/>
          <w:p>
            <w:pPr>
              <w:spacing w:after="20"/>
              <w:ind w:left="20"/>
              <w:jc w:val="both"/>
            </w:pPr>
            <w:r>
              <w:rPr>
                <w:rFonts w:ascii="Times New Roman"/>
                <w:b w:val="false"/>
                <w:i w:val="false"/>
                <w:color w:val="000000"/>
                <w:sz w:val="20"/>
              </w:rPr>
              <w:t>
 </w:t>
            </w:r>
          </w:p>
          <w:bookmarkEnd w:id="1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1"/>
          <w:p>
            <w:pPr>
              <w:spacing w:after="20"/>
              <w:ind w:left="20"/>
              <w:jc w:val="both"/>
            </w:pPr>
            <w:r>
              <w:rPr>
                <w:rFonts w:ascii="Times New Roman"/>
                <w:b w:val="false"/>
                <w:i w:val="false"/>
                <w:color w:val="000000"/>
                <w:sz w:val="20"/>
              </w:rPr>
              <w:t>
05</w:t>
            </w:r>
          </w:p>
          <w:bookmarkEnd w:id="1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2"/>
          <w:p>
            <w:pPr>
              <w:spacing w:after="20"/>
              <w:ind w:left="20"/>
              <w:jc w:val="both"/>
            </w:pPr>
            <w:r>
              <w:rPr>
                <w:rFonts w:ascii="Times New Roman"/>
                <w:b w:val="false"/>
                <w:i w:val="false"/>
                <w:color w:val="000000"/>
                <w:sz w:val="20"/>
              </w:rPr>
              <w:t>
 </w:t>
            </w:r>
          </w:p>
          <w:bookmarkEnd w:id="1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3"/>
          <w:p>
            <w:pPr>
              <w:spacing w:after="20"/>
              <w:ind w:left="20"/>
              <w:jc w:val="both"/>
            </w:pPr>
            <w:r>
              <w:rPr>
                <w:rFonts w:ascii="Times New Roman"/>
                <w:b w:val="false"/>
                <w:i w:val="false"/>
                <w:color w:val="000000"/>
                <w:sz w:val="20"/>
              </w:rPr>
              <w:t>
 </w:t>
            </w:r>
          </w:p>
          <w:bookmarkEnd w:id="1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4"/>
          <w:p>
            <w:pPr>
              <w:spacing w:after="20"/>
              <w:ind w:left="20"/>
              <w:jc w:val="both"/>
            </w:pPr>
            <w:r>
              <w:rPr>
                <w:rFonts w:ascii="Times New Roman"/>
                <w:b w:val="false"/>
                <w:i w:val="false"/>
                <w:color w:val="000000"/>
                <w:sz w:val="20"/>
              </w:rPr>
              <w:t>
 </w:t>
            </w:r>
          </w:p>
          <w:bookmarkEnd w:id="1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5"/>
          <w:p>
            <w:pPr>
              <w:spacing w:after="20"/>
              <w:ind w:left="20"/>
              <w:jc w:val="both"/>
            </w:pPr>
            <w:r>
              <w:rPr>
                <w:rFonts w:ascii="Times New Roman"/>
                <w:b w:val="false"/>
                <w:i w:val="false"/>
                <w:color w:val="000000"/>
                <w:sz w:val="20"/>
              </w:rPr>
              <w:t>
06</w:t>
            </w:r>
          </w:p>
          <w:bookmarkEnd w:id="1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2 379 320,6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6"/>
          <w:p>
            <w:pPr>
              <w:spacing w:after="20"/>
              <w:ind w:left="20"/>
              <w:jc w:val="both"/>
            </w:pPr>
            <w:r>
              <w:rPr>
                <w:rFonts w:ascii="Times New Roman"/>
                <w:b w:val="false"/>
                <w:i w:val="false"/>
                <w:color w:val="000000"/>
                <w:sz w:val="20"/>
              </w:rPr>
              <w:t>
 </w:t>
            </w:r>
          </w:p>
          <w:bookmarkEnd w:id="1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596 706,4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7"/>
          <w:p>
            <w:pPr>
              <w:spacing w:after="20"/>
              <w:ind w:left="20"/>
              <w:jc w:val="both"/>
            </w:pPr>
            <w:r>
              <w:rPr>
                <w:rFonts w:ascii="Times New Roman"/>
                <w:b w:val="false"/>
                <w:i w:val="false"/>
                <w:color w:val="000000"/>
                <w:sz w:val="20"/>
              </w:rPr>
              <w:t>
 </w:t>
            </w:r>
          </w:p>
          <w:bookmarkEnd w:id="1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546 333,4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8"/>
          <w:p>
            <w:pPr>
              <w:spacing w:after="20"/>
              <w:ind w:left="20"/>
              <w:jc w:val="both"/>
            </w:pPr>
            <w:r>
              <w:rPr>
                <w:rFonts w:ascii="Times New Roman"/>
                <w:b w:val="false"/>
                <w:i w:val="false"/>
                <w:color w:val="000000"/>
                <w:sz w:val="20"/>
              </w:rPr>
              <w:t>
 </w:t>
            </w:r>
          </w:p>
          <w:bookmarkEnd w:id="1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9"/>
          <w:p>
            <w:pPr>
              <w:spacing w:after="20"/>
              <w:ind w:left="20"/>
              <w:jc w:val="both"/>
            </w:pPr>
            <w:r>
              <w:rPr>
                <w:rFonts w:ascii="Times New Roman"/>
                <w:b w:val="false"/>
                <w:i w:val="false"/>
                <w:color w:val="000000"/>
                <w:sz w:val="20"/>
              </w:rPr>
              <w:t>
 </w:t>
            </w:r>
          </w:p>
          <w:bookmarkEnd w:id="1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0"/>
          <w:p>
            <w:pPr>
              <w:spacing w:after="20"/>
              <w:ind w:left="20"/>
              <w:jc w:val="both"/>
            </w:pPr>
            <w:r>
              <w:rPr>
                <w:rFonts w:ascii="Times New Roman"/>
                <w:b w:val="false"/>
                <w:i w:val="false"/>
                <w:color w:val="000000"/>
                <w:sz w:val="20"/>
              </w:rPr>
              <w:t>
 </w:t>
            </w:r>
          </w:p>
          <w:bookmarkEnd w:id="1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1"/>
          <w:p>
            <w:pPr>
              <w:spacing w:after="20"/>
              <w:ind w:left="20"/>
              <w:jc w:val="both"/>
            </w:pPr>
            <w:r>
              <w:rPr>
                <w:rFonts w:ascii="Times New Roman"/>
                <w:b w:val="false"/>
                <w:i w:val="false"/>
                <w:color w:val="000000"/>
                <w:sz w:val="20"/>
              </w:rPr>
              <w:t>
 </w:t>
            </w:r>
          </w:p>
          <w:bookmarkEnd w:id="1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2"/>
          <w:p>
            <w:pPr>
              <w:spacing w:after="20"/>
              <w:ind w:left="20"/>
              <w:jc w:val="both"/>
            </w:pPr>
            <w:r>
              <w:rPr>
                <w:rFonts w:ascii="Times New Roman"/>
                <w:b w:val="false"/>
                <w:i w:val="false"/>
                <w:color w:val="000000"/>
                <w:sz w:val="20"/>
              </w:rPr>
              <w:t>
 </w:t>
            </w:r>
          </w:p>
          <w:bookmarkEnd w:id="1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3"/>
          <w:p>
            <w:pPr>
              <w:spacing w:after="20"/>
              <w:ind w:left="20"/>
              <w:jc w:val="both"/>
            </w:pPr>
            <w:r>
              <w:rPr>
                <w:rFonts w:ascii="Times New Roman"/>
                <w:b w:val="false"/>
                <w:i w:val="false"/>
                <w:color w:val="000000"/>
                <w:sz w:val="20"/>
              </w:rPr>
              <w:t>
 </w:t>
            </w:r>
          </w:p>
          <w:bookmarkEnd w:id="1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4"/>
          <w:p>
            <w:pPr>
              <w:spacing w:after="20"/>
              <w:ind w:left="20"/>
              <w:jc w:val="both"/>
            </w:pPr>
            <w:r>
              <w:rPr>
                <w:rFonts w:ascii="Times New Roman"/>
                <w:b w:val="false"/>
                <w:i w:val="false"/>
                <w:color w:val="000000"/>
                <w:sz w:val="20"/>
              </w:rPr>
              <w:t>
 </w:t>
            </w:r>
          </w:p>
          <w:bookmarkEnd w:id="1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5"/>
          <w:p>
            <w:pPr>
              <w:spacing w:after="20"/>
              <w:ind w:left="20"/>
              <w:jc w:val="both"/>
            </w:pPr>
            <w:r>
              <w:rPr>
                <w:rFonts w:ascii="Times New Roman"/>
                <w:b w:val="false"/>
                <w:i w:val="false"/>
                <w:color w:val="000000"/>
                <w:sz w:val="20"/>
              </w:rPr>
              <w:t>
 </w:t>
            </w:r>
          </w:p>
          <w:bookmarkEnd w:id="1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6"/>
          <w:p>
            <w:pPr>
              <w:spacing w:after="20"/>
              <w:ind w:left="20"/>
              <w:jc w:val="both"/>
            </w:pPr>
            <w:r>
              <w:rPr>
                <w:rFonts w:ascii="Times New Roman"/>
                <w:b w:val="false"/>
                <w:i w:val="false"/>
                <w:color w:val="000000"/>
                <w:sz w:val="20"/>
              </w:rPr>
              <w:t>
 </w:t>
            </w:r>
          </w:p>
          <w:bookmarkEnd w:id="1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1 518 989,9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7"/>
          <w:p>
            <w:pPr>
              <w:spacing w:after="20"/>
              <w:ind w:left="20"/>
              <w:jc w:val="both"/>
            </w:pPr>
            <w:r>
              <w:rPr>
                <w:rFonts w:ascii="Times New Roman"/>
                <w:b w:val="false"/>
                <w:i w:val="false"/>
                <w:color w:val="000000"/>
                <w:sz w:val="20"/>
              </w:rPr>
              <w:t>
 </w:t>
            </w:r>
          </w:p>
          <w:bookmarkEnd w:id="18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8"/>
          <w:p>
            <w:pPr>
              <w:spacing w:after="20"/>
              <w:ind w:left="20"/>
              <w:jc w:val="both"/>
            </w:pPr>
            <w:r>
              <w:rPr>
                <w:rFonts w:ascii="Times New Roman"/>
                <w:b w:val="false"/>
                <w:i w:val="false"/>
                <w:color w:val="000000"/>
                <w:sz w:val="20"/>
              </w:rPr>
              <w:t>
 </w:t>
            </w:r>
          </w:p>
          <w:bookmarkEnd w:id="18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9"/>
          <w:p>
            <w:pPr>
              <w:spacing w:after="20"/>
              <w:ind w:left="20"/>
              <w:jc w:val="both"/>
            </w:pPr>
            <w:r>
              <w:rPr>
                <w:rFonts w:ascii="Times New Roman"/>
                <w:b w:val="false"/>
                <w:i w:val="false"/>
                <w:color w:val="000000"/>
                <w:sz w:val="20"/>
              </w:rPr>
              <w:t>
 </w:t>
            </w:r>
          </w:p>
          <w:bookmarkEnd w:id="18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0"/>
          <w:p>
            <w:pPr>
              <w:spacing w:after="20"/>
              <w:ind w:left="20"/>
              <w:jc w:val="both"/>
            </w:pPr>
            <w:r>
              <w:rPr>
                <w:rFonts w:ascii="Times New Roman"/>
                <w:b w:val="false"/>
                <w:i w:val="false"/>
                <w:color w:val="000000"/>
                <w:sz w:val="20"/>
              </w:rPr>
              <w:t>
 </w:t>
            </w:r>
          </w:p>
          <w:bookmarkEnd w:id="19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1 390 414,9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1"/>
          <w:p>
            <w:pPr>
              <w:spacing w:after="20"/>
              <w:ind w:left="20"/>
              <w:jc w:val="both"/>
            </w:pPr>
            <w:r>
              <w:rPr>
                <w:rFonts w:ascii="Times New Roman"/>
                <w:b w:val="false"/>
                <w:i w:val="false"/>
                <w:color w:val="000000"/>
                <w:sz w:val="20"/>
              </w:rPr>
              <w:t>
 </w:t>
            </w:r>
          </w:p>
          <w:bookmarkEnd w:id="19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2"/>
          <w:p>
            <w:pPr>
              <w:spacing w:after="20"/>
              <w:ind w:left="20"/>
              <w:jc w:val="both"/>
            </w:pPr>
            <w:r>
              <w:rPr>
                <w:rFonts w:ascii="Times New Roman"/>
                <w:b w:val="false"/>
                <w:i w:val="false"/>
                <w:color w:val="000000"/>
                <w:sz w:val="20"/>
              </w:rPr>
              <w:t>
 </w:t>
            </w:r>
          </w:p>
          <w:bookmarkEnd w:id="19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3"/>
          <w:p>
            <w:pPr>
              <w:spacing w:after="20"/>
              <w:ind w:left="20"/>
              <w:jc w:val="both"/>
            </w:pPr>
            <w:r>
              <w:rPr>
                <w:rFonts w:ascii="Times New Roman"/>
                <w:b w:val="false"/>
                <w:i w:val="false"/>
                <w:color w:val="000000"/>
                <w:sz w:val="20"/>
              </w:rPr>
              <w:t>
 </w:t>
            </w:r>
          </w:p>
          <w:bookmarkEnd w:id="19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4"/>
          <w:p>
            <w:pPr>
              <w:spacing w:after="20"/>
              <w:ind w:left="20"/>
              <w:jc w:val="both"/>
            </w:pPr>
            <w:r>
              <w:rPr>
                <w:rFonts w:ascii="Times New Roman"/>
                <w:b w:val="false"/>
                <w:i w:val="false"/>
                <w:color w:val="000000"/>
                <w:sz w:val="20"/>
              </w:rPr>
              <w:t>
 </w:t>
            </w:r>
          </w:p>
          <w:bookmarkEnd w:id="19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5"/>
          <w:p>
            <w:pPr>
              <w:spacing w:after="20"/>
              <w:ind w:left="20"/>
              <w:jc w:val="both"/>
            </w:pPr>
            <w:r>
              <w:rPr>
                <w:rFonts w:ascii="Times New Roman"/>
                <w:b w:val="false"/>
                <w:i w:val="false"/>
                <w:color w:val="000000"/>
                <w:sz w:val="20"/>
              </w:rPr>
              <w:t>
 </w:t>
            </w:r>
          </w:p>
          <w:bookmarkEnd w:id="19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6"/>
          <w:p>
            <w:pPr>
              <w:spacing w:after="20"/>
              <w:ind w:left="20"/>
              <w:jc w:val="both"/>
            </w:pPr>
            <w:r>
              <w:rPr>
                <w:rFonts w:ascii="Times New Roman"/>
                <w:b w:val="false"/>
                <w:i w:val="false"/>
                <w:color w:val="000000"/>
                <w:sz w:val="20"/>
              </w:rPr>
              <w:t>
 </w:t>
            </w:r>
          </w:p>
          <w:bookmarkEnd w:id="19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7"/>
          <w:p>
            <w:pPr>
              <w:spacing w:after="20"/>
              <w:ind w:left="20"/>
              <w:jc w:val="both"/>
            </w:pPr>
            <w:r>
              <w:rPr>
                <w:rFonts w:ascii="Times New Roman"/>
                <w:b w:val="false"/>
                <w:i w:val="false"/>
                <w:color w:val="000000"/>
                <w:sz w:val="20"/>
              </w:rPr>
              <w:t>
 </w:t>
            </w:r>
          </w:p>
          <w:bookmarkEnd w:id="19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206 146,4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8"/>
          <w:p>
            <w:pPr>
              <w:spacing w:after="20"/>
              <w:ind w:left="20"/>
              <w:jc w:val="both"/>
            </w:pPr>
            <w:r>
              <w:rPr>
                <w:rFonts w:ascii="Times New Roman"/>
                <w:b w:val="false"/>
                <w:i w:val="false"/>
                <w:color w:val="000000"/>
                <w:sz w:val="20"/>
              </w:rPr>
              <w:t>
 </w:t>
            </w:r>
          </w:p>
          <w:bookmarkEnd w:id="19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374 923,5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9"/>
          <w:p>
            <w:pPr>
              <w:spacing w:after="20"/>
              <w:ind w:left="20"/>
              <w:jc w:val="both"/>
            </w:pPr>
            <w:r>
              <w:rPr>
                <w:rFonts w:ascii="Times New Roman"/>
                <w:b w:val="false"/>
                <w:i w:val="false"/>
                <w:color w:val="000000"/>
                <w:sz w:val="20"/>
              </w:rPr>
              <w:t>
 </w:t>
            </w:r>
          </w:p>
          <w:bookmarkEnd w:id="19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306 367,5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0"/>
          <w:p>
            <w:pPr>
              <w:spacing w:after="20"/>
              <w:ind w:left="20"/>
              <w:jc w:val="both"/>
            </w:pPr>
            <w:r>
              <w:rPr>
                <w:rFonts w:ascii="Times New Roman"/>
                <w:b w:val="false"/>
                <w:i w:val="false"/>
                <w:color w:val="000000"/>
                <w:sz w:val="20"/>
              </w:rPr>
              <w:t>
 </w:t>
            </w:r>
          </w:p>
          <w:bookmarkEnd w:id="20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1"/>
          <w:p>
            <w:pPr>
              <w:spacing w:after="20"/>
              <w:ind w:left="20"/>
              <w:jc w:val="both"/>
            </w:pPr>
            <w:r>
              <w:rPr>
                <w:rFonts w:ascii="Times New Roman"/>
                <w:b w:val="false"/>
                <w:i w:val="false"/>
                <w:color w:val="000000"/>
                <w:sz w:val="20"/>
              </w:rPr>
              <w:t>
 </w:t>
            </w:r>
          </w:p>
          <w:bookmarkEnd w:id="20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2"/>
          <w:p>
            <w:pPr>
              <w:spacing w:after="20"/>
              <w:ind w:left="20"/>
              <w:jc w:val="both"/>
            </w:pPr>
            <w:r>
              <w:rPr>
                <w:rFonts w:ascii="Times New Roman"/>
                <w:b w:val="false"/>
                <w:i w:val="false"/>
                <w:color w:val="000000"/>
                <w:sz w:val="20"/>
              </w:rPr>
              <w:t>
 </w:t>
            </w:r>
          </w:p>
          <w:bookmarkEnd w:id="20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3"/>
          <w:p>
            <w:pPr>
              <w:spacing w:after="20"/>
              <w:ind w:left="20"/>
              <w:jc w:val="both"/>
            </w:pPr>
            <w:r>
              <w:rPr>
                <w:rFonts w:ascii="Times New Roman"/>
                <w:b w:val="false"/>
                <w:i w:val="false"/>
                <w:color w:val="000000"/>
                <w:sz w:val="20"/>
              </w:rPr>
              <w:t>
 </w:t>
            </w:r>
          </w:p>
          <w:bookmarkEnd w:id="20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4"/>
          <w:p>
            <w:pPr>
              <w:spacing w:after="20"/>
              <w:ind w:left="20"/>
              <w:jc w:val="both"/>
            </w:pPr>
            <w:r>
              <w:rPr>
                <w:rFonts w:ascii="Times New Roman"/>
                <w:b w:val="false"/>
                <w:i w:val="false"/>
                <w:color w:val="000000"/>
                <w:sz w:val="20"/>
              </w:rPr>
              <w:t>
 </w:t>
            </w:r>
          </w:p>
          <w:bookmarkEnd w:id="20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5"/>
          <w:p>
            <w:pPr>
              <w:spacing w:after="20"/>
              <w:ind w:left="20"/>
              <w:jc w:val="both"/>
            </w:pPr>
            <w:r>
              <w:rPr>
                <w:rFonts w:ascii="Times New Roman"/>
                <w:b w:val="false"/>
                <w:i w:val="false"/>
                <w:color w:val="000000"/>
                <w:sz w:val="20"/>
              </w:rPr>
              <w:t>
 </w:t>
            </w:r>
          </w:p>
          <w:bookmarkEnd w:id="20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6"/>
          <w:p>
            <w:pPr>
              <w:spacing w:after="20"/>
              <w:ind w:left="20"/>
              <w:jc w:val="both"/>
            </w:pPr>
            <w:r>
              <w:rPr>
                <w:rFonts w:ascii="Times New Roman"/>
                <w:b w:val="false"/>
                <w:i w:val="false"/>
                <w:color w:val="000000"/>
                <w:sz w:val="20"/>
              </w:rPr>
              <w:t>
 </w:t>
            </w:r>
          </w:p>
          <w:bookmarkEnd w:id="20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7"/>
          <w:p>
            <w:pPr>
              <w:spacing w:after="20"/>
              <w:ind w:left="20"/>
              <w:jc w:val="both"/>
            </w:pPr>
            <w:r>
              <w:rPr>
                <w:rFonts w:ascii="Times New Roman"/>
                <w:b w:val="false"/>
                <w:i w:val="false"/>
                <w:color w:val="000000"/>
                <w:sz w:val="20"/>
              </w:rPr>
              <w:t>
 </w:t>
            </w:r>
          </w:p>
          <w:bookmarkEnd w:id="20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8"/>
          <w:p>
            <w:pPr>
              <w:spacing w:after="20"/>
              <w:ind w:left="20"/>
              <w:jc w:val="both"/>
            </w:pPr>
            <w:r>
              <w:rPr>
                <w:rFonts w:ascii="Times New Roman"/>
                <w:b w:val="false"/>
                <w:i w:val="false"/>
                <w:color w:val="000000"/>
                <w:sz w:val="20"/>
              </w:rPr>
              <w:t>
 </w:t>
            </w:r>
          </w:p>
          <w:bookmarkEnd w:id="20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9"/>
          <w:p>
            <w:pPr>
              <w:spacing w:after="20"/>
              <w:ind w:left="20"/>
              <w:jc w:val="both"/>
            </w:pPr>
            <w:r>
              <w:rPr>
                <w:rFonts w:ascii="Times New Roman"/>
                <w:b w:val="false"/>
                <w:i w:val="false"/>
                <w:color w:val="000000"/>
                <w:sz w:val="20"/>
              </w:rPr>
              <w:t>
 </w:t>
            </w:r>
          </w:p>
          <w:bookmarkEnd w:id="20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0"/>
          <w:p>
            <w:pPr>
              <w:spacing w:after="20"/>
              <w:ind w:left="20"/>
              <w:jc w:val="both"/>
            </w:pPr>
            <w:r>
              <w:rPr>
                <w:rFonts w:ascii="Times New Roman"/>
                <w:b w:val="false"/>
                <w:i w:val="false"/>
                <w:color w:val="000000"/>
                <w:sz w:val="20"/>
              </w:rPr>
              <w:t>
 </w:t>
            </w:r>
          </w:p>
          <w:bookmarkEnd w:id="21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1"/>
          <w:p>
            <w:pPr>
              <w:spacing w:after="20"/>
              <w:ind w:left="20"/>
              <w:jc w:val="both"/>
            </w:pPr>
            <w:r>
              <w:rPr>
                <w:rFonts w:ascii="Times New Roman"/>
                <w:b w:val="false"/>
                <w:i w:val="false"/>
                <w:color w:val="000000"/>
                <w:sz w:val="20"/>
              </w:rPr>
              <w:t>
 </w:t>
            </w:r>
          </w:p>
          <w:bookmarkEnd w:id="21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2"/>
          <w:p>
            <w:pPr>
              <w:spacing w:after="20"/>
              <w:ind w:left="20"/>
              <w:jc w:val="both"/>
            </w:pPr>
            <w:r>
              <w:rPr>
                <w:rFonts w:ascii="Times New Roman"/>
                <w:b w:val="false"/>
                <w:i w:val="false"/>
                <w:color w:val="000000"/>
                <w:sz w:val="20"/>
              </w:rPr>
              <w:t>
 </w:t>
            </w:r>
          </w:p>
          <w:bookmarkEnd w:id="21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3"/>
          <w:p>
            <w:pPr>
              <w:spacing w:after="20"/>
              <w:ind w:left="20"/>
              <w:jc w:val="both"/>
            </w:pPr>
            <w:r>
              <w:rPr>
                <w:rFonts w:ascii="Times New Roman"/>
                <w:b w:val="false"/>
                <w:i w:val="false"/>
                <w:color w:val="000000"/>
                <w:sz w:val="20"/>
              </w:rPr>
              <w:t>
 </w:t>
            </w:r>
          </w:p>
          <w:bookmarkEnd w:id="21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4"/>
          <w:p>
            <w:pPr>
              <w:spacing w:after="20"/>
              <w:ind w:left="20"/>
              <w:jc w:val="both"/>
            </w:pPr>
            <w:r>
              <w:rPr>
                <w:rFonts w:ascii="Times New Roman"/>
                <w:b w:val="false"/>
                <w:i w:val="false"/>
                <w:color w:val="000000"/>
                <w:sz w:val="20"/>
              </w:rPr>
              <w:t>
 </w:t>
            </w:r>
          </w:p>
          <w:bookmarkEnd w:id="21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5"/>
          <w:p>
            <w:pPr>
              <w:spacing w:after="20"/>
              <w:ind w:left="20"/>
              <w:jc w:val="both"/>
            </w:pPr>
            <w:r>
              <w:rPr>
                <w:rFonts w:ascii="Times New Roman"/>
                <w:b w:val="false"/>
                <w:i w:val="false"/>
                <w:color w:val="000000"/>
                <w:sz w:val="20"/>
              </w:rPr>
              <w:t>
 </w:t>
            </w:r>
          </w:p>
          <w:bookmarkEnd w:id="21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263 624,3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6"/>
          <w:p>
            <w:pPr>
              <w:spacing w:after="20"/>
              <w:ind w:left="20"/>
              <w:jc w:val="both"/>
            </w:pPr>
            <w:r>
              <w:rPr>
                <w:rFonts w:ascii="Times New Roman"/>
                <w:b w:val="false"/>
                <w:i w:val="false"/>
                <w:color w:val="000000"/>
                <w:sz w:val="20"/>
              </w:rPr>
              <w:t>
 </w:t>
            </w:r>
          </w:p>
          <w:bookmarkEnd w:id="21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7"/>
          <w:p>
            <w:pPr>
              <w:spacing w:after="20"/>
              <w:ind w:left="20"/>
              <w:jc w:val="both"/>
            </w:pPr>
            <w:r>
              <w:rPr>
                <w:rFonts w:ascii="Times New Roman"/>
                <w:b w:val="false"/>
                <w:i w:val="false"/>
                <w:color w:val="000000"/>
                <w:sz w:val="20"/>
              </w:rPr>
              <w:t>
 </w:t>
            </w:r>
          </w:p>
          <w:bookmarkEnd w:id="21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8"/>
          <w:p>
            <w:pPr>
              <w:spacing w:after="20"/>
              <w:ind w:left="20"/>
              <w:jc w:val="both"/>
            </w:pPr>
            <w:r>
              <w:rPr>
                <w:rFonts w:ascii="Times New Roman"/>
                <w:b w:val="false"/>
                <w:i w:val="false"/>
                <w:color w:val="000000"/>
                <w:sz w:val="20"/>
              </w:rPr>
              <w:t>
 </w:t>
            </w:r>
          </w:p>
          <w:bookmarkEnd w:id="21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226 171,3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9"/>
          <w:p>
            <w:pPr>
              <w:spacing w:after="20"/>
              <w:ind w:left="20"/>
              <w:jc w:val="both"/>
            </w:pPr>
            <w:r>
              <w:rPr>
                <w:rFonts w:ascii="Times New Roman"/>
                <w:b w:val="false"/>
                <w:i w:val="false"/>
                <w:color w:val="000000"/>
                <w:sz w:val="20"/>
              </w:rPr>
              <w:t>
 </w:t>
            </w:r>
          </w:p>
          <w:bookmarkEnd w:id="21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114 447,9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0"/>
          <w:p>
            <w:pPr>
              <w:spacing w:after="20"/>
              <w:ind w:left="20"/>
              <w:jc w:val="both"/>
            </w:pPr>
            <w:r>
              <w:rPr>
                <w:rFonts w:ascii="Times New Roman"/>
                <w:b w:val="false"/>
                <w:i w:val="false"/>
                <w:color w:val="000000"/>
                <w:sz w:val="20"/>
              </w:rPr>
              <w:t>
 </w:t>
            </w:r>
          </w:p>
          <w:bookmarkEnd w:id="22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1"/>
          <w:p>
            <w:pPr>
              <w:spacing w:after="20"/>
              <w:ind w:left="20"/>
              <w:jc w:val="both"/>
            </w:pPr>
            <w:r>
              <w:rPr>
                <w:rFonts w:ascii="Times New Roman"/>
                <w:b w:val="false"/>
                <w:i w:val="false"/>
                <w:color w:val="000000"/>
                <w:sz w:val="20"/>
              </w:rPr>
              <w:t>
 </w:t>
            </w:r>
          </w:p>
          <w:bookmarkEnd w:id="22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102 386,0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2"/>
          <w:p>
            <w:pPr>
              <w:spacing w:after="20"/>
              <w:ind w:left="20"/>
              <w:jc w:val="both"/>
            </w:pPr>
            <w:r>
              <w:rPr>
                <w:rFonts w:ascii="Times New Roman"/>
                <w:b w:val="false"/>
                <w:i w:val="false"/>
                <w:color w:val="000000"/>
                <w:sz w:val="20"/>
              </w:rPr>
              <w:t>
 </w:t>
            </w:r>
          </w:p>
          <w:bookmarkEnd w:id="22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3"/>
          <w:p>
            <w:pPr>
              <w:spacing w:after="20"/>
              <w:ind w:left="20"/>
              <w:jc w:val="both"/>
            </w:pPr>
            <w:r>
              <w:rPr>
                <w:rFonts w:ascii="Times New Roman"/>
                <w:b w:val="false"/>
                <w:i w:val="false"/>
                <w:color w:val="000000"/>
                <w:sz w:val="20"/>
              </w:rPr>
              <w:t>
 </w:t>
            </w:r>
          </w:p>
          <w:bookmarkEnd w:id="2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4"/>
          <w:p>
            <w:pPr>
              <w:spacing w:after="20"/>
              <w:ind w:left="20"/>
              <w:jc w:val="both"/>
            </w:pPr>
            <w:r>
              <w:rPr>
                <w:rFonts w:ascii="Times New Roman"/>
                <w:b w:val="false"/>
                <w:i w:val="false"/>
                <w:color w:val="000000"/>
                <w:sz w:val="20"/>
              </w:rPr>
              <w:t>
 </w:t>
            </w:r>
          </w:p>
          <w:bookmarkEnd w:id="2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5"/>
          <w:p>
            <w:pPr>
              <w:spacing w:after="20"/>
              <w:ind w:left="20"/>
              <w:jc w:val="both"/>
            </w:pPr>
            <w:r>
              <w:rPr>
                <w:rFonts w:ascii="Times New Roman"/>
                <w:b w:val="false"/>
                <w:i w:val="false"/>
                <w:color w:val="000000"/>
                <w:sz w:val="20"/>
              </w:rPr>
              <w:t>
 </w:t>
            </w:r>
          </w:p>
          <w:bookmarkEnd w:id="2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6"/>
          <w:p>
            <w:pPr>
              <w:spacing w:after="20"/>
              <w:ind w:left="20"/>
              <w:jc w:val="both"/>
            </w:pPr>
            <w:r>
              <w:rPr>
                <w:rFonts w:ascii="Times New Roman"/>
                <w:b w:val="false"/>
                <w:i w:val="false"/>
                <w:color w:val="000000"/>
                <w:sz w:val="20"/>
              </w:rPr>
              <w:t>
 </w:t>
            </w:r>
          </w:p>
          <w:bookmarkEnd w:id="2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7"/>
          <w:p>
            <w:pPr>
              <w:spacing w:after="20"/>
              <w:ind w:left="20"/>
              <w:jc w:val="both"/>
            </w:pPr>
            <w:r>
              <w:rPr>
                <w:rFonts w:ascii="Times New Roman"/>
                <w:b w:val="false"/>
                <w:i w:val="false"/>
                <w:color w:val="000000"/>
                <w:sz w:val="20"/>
              </w:rPr>
              <w:t>
 </w:t>
            </w:r>
          </w:p>
          <w:bookmarkEnd w:id="2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8"/>
          <w:p>
            <w:pPr>
              <w:spacing w:after="20"/>
              <w:ind w:left="20"/>
              <w:jc w:val="both"/>
            </w:pPr>
            <w:r>
              <w:rPr>
                <w:rFonts w:ascii="Times New Roman"/>
                <w:b w:val="false"/>
                <w:i w:val="false"/>
                <w:color w:val="000000"/>
                <w:sz w:val="20"/>
              </w:rPr>
              <w:t>
 </w:t>
            </w:r>
          </w:p>
          <w:bookmarkEnd w:id="2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9"/>
          <w:p>
            <w:pPr>
              <w:spacing w:after="20"/>
              <w:ind w:left="20"/>
              <w:jc w:val="both"/>
            </w:pPr>
            <w:r>
              <w:rPr>
                <w:rFonts w:ascii="Times New Roman"/>
                <w:b w:val="false"/>
                <w:i w:val="false"/>
                <w:color w:val="000000"/>
                <w:sz w:val="20"/>
              </w:rPr>
              <w:t>
07</w:t>
            </w:r>
          </w:p>
          <w:bookmarkEnd w:id="2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11 201 324,6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0"/>
          <w:p>
            <w:pPr>
              <w:spacing w:after="20"/>
              <w:ind w:left="20"/>
              <w:jc w:val="both"/>
            </w:pPr>
            <w:r>
              <w:rPr>
                <w:rFonts w:ascii="Times New Roman"/>
                <w:b w:val="false"/>
                <w:i w:val="false"/>
                <w:color w:val="000000"/>
                <w:sz w:val="20"/>
              </w:rPr>
              <w:t>
 </w:t>
            </w:r>
          </w:p>
          <w:bookmarkEnd w:id="2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7 892 839,6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1"/>
          <w:p>
            <w:pPr>
              <w:spacing w:after="20"/>
              <w:ind w:left="20"/>
              <w:jc w:val="both"/>
            </w:pPr>
            <w:r>
              <w:rPr>
                <w:rFonts w:ascii="Times New Roman"/>
                <w:b w:val="false"/>
                <w:i w:val="false"/>
                <w:color w:val="000000"/>
                <w:sz w:val="20"/>
              </w:rPr>
              <w:t>
 </w:t>
            </w:r>
          </w:p>
          <w:bookmarkEnd w:id="2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4 371 092,1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2"/>
          <w:p>
            <w:pPr>
              <w:spacing w:after="20"/>
              <w:ind w:left="20"/>
              <w:jc w:val="both"/>
            </w:pPr>
            <w:r>
              <w:rPr>
                <w:rFonts w:ascii="Times New Roman"/>
                <w:b w:val="false"/>
                <w:i w:val="false"/>
                <w:color w:val="000000"/>
                <w:sz w:val="20"/>
              </w:rPr>
              <w:t>
 </w:t>
            </w:r>
          </w:p>
          <w:bookmarkEnd w:id="2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2 335 504,9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3"/>
          <w:p>
            <w:pPr>
              <w:spacing w:after="20"/>
              <w:ind w:left="20"/>
              <w:jc w:val="both"/>
            </w:pPr>
            <w:r>
              <w:rPr>
                <w:rFonts w:ascii="Times New Roman"/>
                <w:b w:val="false"/>
                <w:i w:val="false"/>
                <w:color w:val="000000"/>
                <w:sz w:val="20"/>
              </w:rPr>
              <w:t>
 </w:t>
            </w:r>
          </w:p>
          <w:bookmarkEnd w:id="2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361 937,3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4"/>
          <w:p>
            <w:pPr>
              <w:spacing w:after="20"/>
              <w:ind w:left="20"/>
              <w:jc w:val="both"/>
            </w:pPr>
            <w:r>
              <w:rPr>
                <w:rFonts w:ascii="Times New Roman"/>
                <w:b w:val="false"/>
                <w:i w:val="false"/>
                <w:color w:val="000000"/>
                <w:sz w:val="20"/>
              </w:rPr>
              <w:t>
 </w:t>
            </w:r>
          </w:p>
          <w:bookmarkEnd w:id="2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5"/>
          <w:p>
            <w:pPr>
              <w:spacing w:after="20"/>
              <w:ind w:left="20"/>
              <w:jc w:val="both"/>
            </w:pPr>
            <w:r>
              <w:rPr>
                <w:rFonts w:ascii="Times New Roman"/>
                <w:b w:val="false"/>
                <w:i w:val="false"/>
                <w:color w:val="000000"/>
                <w:sz w:val="20"/>
              </w:rPr>
              <w:t>
 </w:t>
            </w:r>
          </w:p>
          <w:bookmarkEnd w:id="2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411 067,6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6"/>
          <w:p>
            <w:pPr>
              <w:spacing w:after="20"/>
              <w:ind w:left="20"/>
              <w:jc w:val="both"/>
            </w:pPr>
            <w:r>
              <w:rPr>
                <w:rFonts w:ascii="Times New Roman"/>
                <w:b w:val="false"/>
                <w:i w:val="false"/>
                <w:color w:val="000000"/>
                <w:sz w:val="20"/>
              </w:rPr>
              <w:t>
 </w:t>
            </w:r>
          </w:p>
          <w:bookmarkEnd w:id="2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2 035 587,2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7"/>
          <w:p>
            <w:pPr>
              <w:spacing w:after="20"/>
              <w:ind w:left="20"/>
              <w:jc w:val="both"/>
            </w:pPr>
            <w:r>
              <w:rPr>
                <w:rFonts w:ascii="Times New Roman"/>
                <w:b w:val="false"/>
                <w:i w:val="false"/>
                <w:color w:val="000000"/>
                <w:sz w:val="20"/>
              </w:rPr>
              <w:t>
 </w:t>
            </w:r>
          </w:p>
          <w:bookmarkEnd w:id="2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310 937,2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трансферті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1 724 650,0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8"/>
          <w:p>
            <w:pPr>
              <w:spacing w:after="20"/>
              <w:ind w:left="20"/>
              <w:jc w:val="both"/>
            </w:pPr>
            <w:r>
              <w:rPr>
                <w:rFonts w:ascii="Times New Roman"/>
                <w:b w:val="false"/>
                <w:i w:val="false"/>
                <w:color w:val="000000"/>
                <w:sz w:val="20"/>
              </w:rPr>
              <w:t>
 </w:t>
            </w:r>
          </w:p>
          <w:bookmarkEnd w:id="2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3 521 747,5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9"/>
          <w:p>
            <w:pPr>
              <w:spacing w:after="20"/>
              <w:ind w:left="20"/>
              <w:jc w:val="both"/>
            </w:pPr>
            <w:r>
              <w:rPr>
                <w:rFonts w:ascii="Times New Roman"/>
                <w:b w:val="false"/>
                <w:i w:val="false"/>
                <w:color w:val="000000"/>
                <w:sz w:val="20"/>
              </w:rPr>
              <w:t>
 </w:t>
            </w:r>
          </w:p>
          <w:bookmarkEnd w:id="2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0"/>
          <w:p>
            <w:pPr>
              <w:spacing w:after="20"/>
              <w:ind w:left="20"/>
              <w:jc w:val="both"/>
            </w:pPr>
            <w:r>
              <w:rPr>
                <w:rFonts w:ascii="Times New Roman"/>
                <w:b w:val="false"/>
                <w:i w:val="false"/>
                <w:color w:val="000000"/>
                <w:sz w:val="20"/>
              </w:rPr>
              <w:t>
 </w:t>
            </w:r>
          </w:p>
          <w:bookmarkEnd w:id="2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328 476,5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1"/>
          <w:p>
            <w:pPr>
              <w:spacing w:after="20"/>
              <w:ind w:left="20"/>
              <w:jc w:val="both"/>
            </w:pPr>
            <w:r>
              <w:rPr>
                <w:rFonts w:ascii="Times New Roman"/>
                <w:b w:val="false"/>
                <w:i w:val="false"/>
                <w:color w:val="000000"/>
                <w:sz w:val="20"/>
              </w:rPr>
              <w:t>
 </w:t>
            </w:r>
          </w:p>
          <w:bookmarkEnd w:id="2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328 476,5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2"/>
          <w:p>
            <w:pPr>
              <w:spacing w:after="20"/>
              <w:ind w:left="20"/>
              <w:jc w:val="both"/>
            </w:pPr>
            <w:r>
              <w:rPr>
                <w:rFonts w:ascii="Times New Roman"/>
                <w:b w:val="false"/>
                <w:i w:val="false"/>
                <w:color w:val="000000"/>
                <w:sz w:val="20"/>
              </w:rPr>
              <w:t>
 </w:t>
            </w:r>
          </w:p>
          <w:bookmarkEnd w:id="2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3"/>
          <w:p>
            <w:pPr>
              <w:spacing w:after="20"/>
              <w:ind w:left="20"/>
              <w:jc w:val="both"/>
            </w:pPr>
            <w:r>
              <w:rPr>
                <w:rFonts w:ascii="Times New Roman"/>
                <w:b w:val="false"/>
                <w:i w:val="false"/>
                <w:color w:val="000000"/>
                <w:sz w:val="20"/>
              </w:rPr>
              <w:t>
 </w:t>
            </w:r>
          </w:p>
          <w:bookmarkEnd w:id="2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4"/>
          <w:p>
            <w:pPr>
              <w:spacing w:after="20"/>
              <w:ind w:left="20"/>
              <w:jc w:val="both"/>
            </w:pPr>
            <w:r>
              <w:rPr>
                <w:rFonts w:ascii="Times New Roman"/>
                <w:b w:val="false"/>
                <w:i w:val="false"/>
                <w:color w:val="000000"/>
                <w:sz w:val="20"/>
              </w:rPr>
              <w:t>
 </w:t>
            </w:r>
          </w:p>
          <w:bookmarkEnd w:id="2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қаражатынан кредит беру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3 043 907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5"/>
          <w:p>
            <w:pPr>
              <w:spacing w:after="20"/>
              <w:ind w:left="20"/>
              <w:jc w:val="both"/>
            </w:pPr>
            <w:r>
              <w:rPr>
                <w:rFonts w:ascii="Times New Roman"/>
                <w:b w:val="false"/>
                <w:i w:val="false"/>
                <w:color w:val="000000"/>
                <w:sz w:val="20"/>
              </w:rPr>
              <w:t>
 </w:t>
            </w:r>
          </w:p>
          <w:bookmarkEnd w:id="2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6"/>
          <w:p>
            <w:pPr>
              <w:spacing w:after="20"/>
              <w:ind w:left="20"/>
              <w:jc w:val="both"/>
            </w:pPr>
            <w:r>
              <w:rPr>
                <w:rFonts w:ascii="Times New Roman"/>
                <w:b w:val="false"/>
                <w:i w:val="false"/>
                <w:color w:val="000000"/>
                <w:sz w:val="20"/>
              </w:rPr>
              <w:t>
 </w:t>
            </w:r>
          </w:p>
          <w:bookmarkEnd w:id="2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7"/>
          <w:p>
            <w:pPr>
              <w:spacing w:after="20"/>
              <w:ind w:left="20"/>
              <w:jc w:val="both"/>
            </w:pPr>
            <w:r>
              <w:rPr>
                <w:rFonts w:ascii="Times New Roman"/>
                <w:b w:val="false"/>
                <w:i w:val="false"/>
                <w:color w:val="000000"/>
                <w:sz w:val="20"/>
              </w:rPr>
              <w:t>
 </w:t>
            </w:r>
          </w:p>
          <w:bookmarkEnd w:id="2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281 449,3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8"/>
          <w:p>
            <w:pPr>
              <w:spacing w:after="20"/>
              <w:ind w:left="20"/>
              <w:jc w:val="both"/>
            </w:pPr>
            <w:r>
              <w:rPr>
                <w:rFonts w:ascii="Times New Roman"/>
                <w:b w:val="false"/>
                <w:i w:val="false"/>
                <w:color w:val="000000"/>
                <w:sz w:val="20"/>
              </w:rPr>
              <w:t>
 </w:t>
            </w:r>
          </w:p>
          <w:bookmarkEnd w:id="2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247 812,3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9"/>
          <w:p>
            <w:pPr>
              <w:spacing w:after="20"/>
              <w:ind w:left="20"/>
              <w:jc w:val="both"/>
            </w:pPr>
            <w:r>
              <w:rPr>
                <w:rFonts w:ascii="Times New Roman"/>
                <w:b w:val="false"/>
                <w:i w:val="false"/>
                <w:color w:val="000000"/>
                <w:sz w:val="20"/>
              </w:rPr>
              <w:t>
 </w:t>
            </w:r>
          </w:p>
          <w:bookmarkEnd w:id="2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0"/>
          <w:p>
            <w:pPr>
              <w:spacing w:after="20"/>
              <w:ind w:left="20"/>
              <w:jc w:val="both"/>
            </w:pPr>
            <w:r>
              <w:rPr>
                <w:rFonts w:ascii="Times New Roman"/>
                <w:b w:val="false"/>
                <w:i w:val="false"/>
                <w:color w:val="000000"/>
                <w:sz w:val="20"/>
              </w:rPr>
              <w:t>
 </w:t>
            </w:r>
          </w:p>
          <w:bookmarkEnd w:id="2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1"/>
          <w:p>
            <w:pPr>
              <w:spacing w:after="20"/>
              <w:ind w:left="20"/>
              <w:jc w:val="both"/>
            </w:pPr>
            <w:r>
              <w:rPr>
                <w:rFonts w:ascii="Times New Roman"/>
                <w:b w:val="false"/>
                <w:i w:val="false"/>
                <w:color w:val="000000"/>
                <w:sz w:val="20"/>
              </w:rPr>
              <w:t>
 </w:t>
            </w:r>
          </w:p>
          <w:bookmarkEnd w:id="2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2"/>
          <w:p>
            <w:pPr>
              <w:spacing w:after="20"/>
              <w:ind w:left="20"/>
              <w:jc w:val="both"/>
            </w:pPr>
            <w:r>
              <w:rPr>
                <w:rFonts w:ascii="Times New Roman"/>
                <w:b w:val="false"/>
                <w:i w:val="false"/>
                <w:color w:val="000000"/>
                <w:sz w:val="20"/>
              </w:rPr>
              <w:t>
 </w:t>
            </w:r>
          </w:p>
          <w:bookmarkEnd w:id="2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3"/>
          <w:p>
            <w:pPr>
              <w:spacing w:after="20"/>
              <w:ind w:left="20"/>
              <w:jc w:val="both"/>
            </w:pPr>
            <w:r>
              <w:rPr>
                <w:rFonts w:ascii="Times New Roman"/>
                <w:b w:val="false"/>
                <w:i w:val="false"/>
                <w:color w:val="000000"/>
                <w:sz w:val="20"/>
              </w:rPr>
              <w:t>
 </w:t>
            </w:r>
          </w:p>
          <w:bookmarkEnd w:id="2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4"/>
          <w:p>
            <w:pPr>
              <w:spacing w:after="20"/>
              <w:ind w:left="20"/>
              <w:jc w:val="both"/>
            </w:pPr>
            <w:r>
              <w:rPr>
                <w:rFonts w:ascii="Times New Roman"/>
                <w:b w:val="false"/>
                <w:i w:val="false"/>
                <w:color w:val="000000"/>
                <w:sz w:val="20"/>
              </w:rPr>
              <w:t>
 </w:t>
            </w:r>
          </w:p>
          <w:bookmarkEnd w:id="2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5"/>
          <w:p>
            <w:pPr>
              <w:spacing w:after="20"/>
              <w:ind w:left="20"/>
              <w:jc w:val="both"/>
            </w:pPr>
            <w:r>
              <w:rPr>
                <w:rFonts w:ascii="Times New Roman"/>
                <w:b w:val="false"/>
                <w:i w:val="false"/>
                <w:color w:val="000000"/>
                <w:sz w:val="20"/>
              </w:rPr>
              <w:t>
 </w:t>
            </w:r>
          </w:p>
          <w:bookmarkEnd w:id="2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3 027 035,7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6"/>
          <w:p>
            <w:pPr>
              <w:spacing w:after="20"/>
              <w:ind w:left="20"/>
              <w:jc w:val="both"/>
            </w:pPr>
            <w:r>
              <w:rPr>
                <w:rFonts w:ascii="Times New Roman"/>
                <w:b w:val="false"/>
                <w:i w:val="false"/>
                <w:color w:val="000000"/>
                <w:sz w:val="20"/>
              </w:rPr>
              <w:t>
 </w:t>
            </w:r>
          </w:p>
          <w:bookmarkEnd w:id="2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7"/>
          <w:p>
            <w:pPr>
              <w:spacing w:after="20"/>
              <w:ind w:left="20"/>
              <w:jc w:val="both"/>
            </w:pPr>
            <w:r>
              <w:rPr>
                <w:rFonts w:ascii="Times New Roman"/>
                <w:b w:val="false"/>
                <w:i w:val="false"/>
                <w:color w:val="000000"/>
                <w:sz w:val="20"/>
              </w:rPr>
              <w:t>
 </w:t>
            </w:r>
          </w:p>
          <w:bookmarkEnd w:id="2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8"/>
          <w:p>
            <w:pPr>
              <w:spacing w:after="20"/>
              <w:ind w:left="20"/>
              <w:jc w:val="both"/>
            </w:pPr>
            <w:r>
              <w:rPr>
                <w:rFonts w:ascii="Times New Roman"/>
                <w:b w:val="false"/>
                <w:i w:val="false"/>
                <w:color w:val="000000"/>
                <w:sz w:val="20"/>
              </w:rPr>
              <w:t>
 </w:t>
            </w:r>
          </w:p>
          <w:bookmarkEnd w:id="2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9"/>
          <w:p>
            <w:pPr>
              <w:spacing w:after="20"/>
              <w:ind w:left="20"/>
              <w:jc w:val="both"/>
            </w:pPr>
            <w:r>
              <w:rPr>
                <w:rFonts w:ascii="Times New Roman"/>
                <w:b w:val="false"/>
                <w:i w:val="false"/>
                <w:color w:val="000000"/>
                <w:sz w:val="20"/>
              </w:rPr>
              <w:t>
 </w:t>
            </w:r>
          </w:p>
          <w:bookmarkEnd w:id="2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0"/>
          <w:p>
            <w:pPr>
              <w:spacing w:after="20"/>
              <w:ind w:left="20"/>
              <w:jc w:val="both"/>
            </w:pPr>
            <w:r>
              <w:rPr>
                <w:rFonts w:ascii="Times New Roman"/>
                <w:b w:val="false"/>
                <w:i w:val="false"/>
                <w:color w:val="000000"/>
                <w:sz w:val="20"/>
              </w:rPr>
              <w:t>
 </w:t>
            </w:r>
          </w:p>
          <w:bookmarkEnd w:id="2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2 883 880,7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1"/>
          <w:p>
            <w:pPr>
              <w:spacing w:after="20"/>
              <w:ind w:left="20"/>
              <w:jc w:val="both"/>
            </w:pPr>
            <w:r>
              <w:rPr>
                <w:rFonts w:ascii="Times New Roman"/>
                <w:b w:val="false"/>
                <w:i w:val="false"/>
                <w:color w:val="000000"/>
                <w:sz w:val="20"/>
              </w:rPr>
              <w:t>
 </w:t>
            </w:r>
          </w:p>
          <w:bookmarkEnd w:id="2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722 654,0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2"/>
          <w:p>
            <w:pPr>
              <w:spacing w:after="20"/>
              <w:ind w:left="20"/>
              <w:jc w:val="both"/>
            </w:pPr>
            <w:r>
              <w:rPr>
                <w:rFonts w:ascii="Times New Roman"/>
                <w:b w:val="false"/>
                <w:i w:val="false"/>
                <w:color w:val="000000"/>
                <w:sz w:val="20"/>
              </w:rPr>
              <w:t>
 </w:t>
            </w:r>
          </w:p>
          <w:bookmarkEnd w:id="2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533 993,5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3"/>
          <w:p>
            <w:pPr>
              <w:spacing w:after="20"/>
              <w:ind w:left="20"/>
              <w:jc w:val="both"/>
            </w:pPr>
            <w:r>
              <w:rPr>
                <w:rFonts w:ascii="Times New Roman"/>
                <w:b w:val="false"/>
                <w:i w:val="false"/>
                <w:color w:val="000000"/>
                <w:sz w:val="20"/>
              </w:rPr>
              <w:t>
 </w:t>
            </w:r>
          </w:p>
          <w:bookmarkEnd w:id="2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1 614 354,2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4"/>
          <w:p>
            <w:pPr>
              <w:spacing w:after="20"/>
              <w:ind w:left="20"/>
              <w:jc w:val="both"/>
            </w:pPr>
            <w:r>
              <w:rPr>
                <w:rFonts w:ascii="Times New Roman"/>
                <w:b w:val="false"/>
                <w:i w:val="false"/>
                <w:color w:val="000000"/>
                <w:sz w:val="20"/>
              </w:rPr>
              <w:t>
 </w:t>
            </w:r>
          </w:p>
          <w:bookmarkEnd w:id="2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5"/>
          <w:p>
            <w:pPr>
              <w:spacing w:after="20"/>
              <w:ind w:left="20"/>
              <w:jc w:val="both"/>
            </w:pPr>
            <w:r>
              <w:rPr>
                <w:rFonts w:ascii="Times New Roman"/>
                <w:b w:val="false"/>
                <w:i w:val="false"/>
                <w:color w:val="000000"/>
                <w:sz w:val="20"/>
              </w:rPr>
              <w:t>
 </w:t>
            </w:r>
          </w:p>
          <w:bookmarkEnd w:id="2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6"/>
          <w:p>
            <w:pPr>
              <w:spacing w:after="20"/>
              <w:ind w:left="20"/>
              <w:jc w:val="both"/>
            </w:pPr>
            <w:r>
              <w:rPr>
                <w:rFonts w:ascii="Times New Roman"/>
                <w:b w:val="false"/>
                <w:i w:val="false"/>
                <w:color w:val="000000"/>
                <w:sz w:val="20"/>
              </w:rPr>
              <w:t>
 </w:t>
            </w:r>
          </w:p>
          <w:bookmarkEnd w:id="2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7"/>
          <w:p>
            <w:pPr>
              <w:spacing w:after="20"/>
              <w:ind w:left="20"/>
              <w:jc w:val="both"/>
            </w:pPr>
            <w:r>
              <w:rPr>
                <w:rFonts w:ascii="Times New Roman"/>
                <w:b w:val="false"/>
                <w:i w:val="false"/>
                <w:color w:val="000000"/>
                <w:sz w:val="20"/>
              </w:rPr>
              <w:t>
 </w:t>
            </w:r>
          </w:p>
          <w:bookmarkEnd w:id="2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8"/>
          <w:p>
            <w:pPr>
              <w:spacing w:after="20"/>
              <w:ind w:left="20"/>
              <w:jc w:val="both"/>
            </w:pPr>
            <w:r>
              <w:rPr>
                <w:rFonts w:ascii="Times New Roman"/>
                <w:b w:val="false"/>
                <w:i w:val="false"/>
                <w:color w:val="000000"/>
                <w:sz w:val="20"/>
              </w:rPr>
              <w:t>
08</w:t>
            </w:r>
          </w:p>
          <w:bookmarkEnd w:id="2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677 987,3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9"/>
          <w:p>
            <w:pPr>
              <w:spacing w:after="20"/>
              <w:ind w:left="20"/>
              <w:jc w:val="both"/>
            </w:pPr>
            <w:r>
              <w:rPr>
                <w:rFonts w:ascii="Times New Roman"/>
                <w:b w:val="false"/>
                <w:i w:val="false"/>
                <w:color w:val="000000"/>
                <w:sz w:val="20"/>
              </w:rPr>
              <w:t>
 </w:t>
            </w:r>
          </w:p>
          <w:bookmarkEnd w:id="2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0"/>
          <w:p>
            <w:pPr>
              <w:spacing w:after="20"/>
              <w:ind w:left="20"/>
              <w:jc w:val="both"/>
            </w:pPr>
            <w:r>
              <w:rPr>
                <w:rFonts w:ascii="Times New Roman"/>
                <w:b w:val="false"/>
                <w:i w:val="false"/>
                <w:color w:val="000000"/>
                <w:sz w:val="20"/>
              </w:rPr>
              <w:t>
 </w:t>
            </w:r>
          </w:p>
          <w:bookmarkEnd w:id="2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115 308,0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1"/>
          <w:p>
            <w:pPr>
              <w:spacing w:after="20"/>
              <w:ind w:left="20"/>
              <w:jc w:val="both"/>
            </w:pPr>
            <w:r>
              <w:rPr>
                <w:rFonts w:ascii="Times New Roman"/>
                <w:b w:val="false"/>
                <w:i w:val="false"/>
                <w:color w:val="000000"/>
                <w:sz w:val="20"/>
              </w:rPr>
              <w:t>
 </w:t>
            </w:r>
          </w:p>
          <w:bookmarkEnd w:id="2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115 308,0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2"/>
          <w:p>
            <w:pPr>
              <w:spacing w:after="20"/>
              <w:ind w:left="20"/>
              <w:jc w:val="both"/>
            </w:pPr>
            <w:r>
              <w:rPr>
                <w:rFonts w:ascii="Times New Roman"/>
                <w:b w:val="false"/>
                <w:i w:val="false"/>
                <w:color w:val="000000"/>
                <w:sz w:val="20"/>
              </w:rPr>
              <w:t>
 </w:t>
            </w:r>
          </w:p>
          <w:bookmarkEnd w:id="2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3"/>
          <w:p>
            <w:pPr>
              <w:spacing w:after="20"/>
              <w:ind w:left="20"/>
              <w:jc w:val="both"/>
            </w:pPr>
            <w:r>
              <w:rPr>
                <w:rFonts w:ascii="Times New Roman"/>
                <w:b w:val="false"/>
                <w:i w:val="false"/>
                <w:color w:val="000000"/>
                <w:sz w:val="20"/>
              </w:rPr>
              <w:t>
 </w:t>
            </w:r>
          </w:p>
          <w:bookmarkEnd w:id="2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4"/>
          <w:p>
            <w:pPr>
              <w:spacing w:after="20"/>
              <w:ind w:left="20"/>
              <w:jc w:val="both"/>
            </w:pPr>
            <w:r>
              <w:rPr>
                <w:rFonts w:ascii="Times New Roman"/>
                <w:b w:val="false"/>
                <w:i w:val="false"/>
                <w:color w:val="000000"/>
                <w:sz w:val="20"/>
              </w:rPr>
              <w:t>
 </w:t>
            </w:r>
          </w:p>
          <w:bookmarkEnd w:id="2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132 747,8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5"/>
          <w:p>
            <w:pPr>
              <w:spacing w:after="20"/>
              <w:ind w:left="20"/>
              <w:jc w:val="both"/>
            </w:pPr>
            <w:r>
              <w:rPr>
                <w:rFonts w:ascii="Times New Roman"/>
                <w:b w:val="false"/>
                <w:i w:val="false"/>
                <w:color w:val="000000"/>
                <w:sz w:val="20"/>
              </w:rPr>
              <w:t>
 </w:t>
            </w:r>
          </w:p>
          <w:bookmarkEnd w:id="2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6"/>
          <w:p>
            <w:pPr>
              <w:spacing w:after="20"/>
              <w:ind w:left="20"/>
              <w:jc w:val="both"/>
            </w:pPr>
            <w:r>
              <w:rPr>
                <w:rFonts w:ascii="Times New Roman"/>
                <w:b w:val="false"/>
                <w:i w:val="false"/>
                <w:color w:val="000000"/>
                <w:sz w:val="20"/>
              </w:rPr>
              <w:t>
 </w:t>
            </w:r>
          </w:p>
          <w:bookmarkEnd w:id="2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7"/>
          <w:p>
            <w:pPr>
              <w:spacing w:after="20"/>
              <w:ind w:left="20"/>
              <w:jc w:val="both"/>
            </w:pPr>
            <w:r>
              <w:rPr>
                <w:rFonts w:ascii="Times New Roman"/>
                <w:b w:val="false"/>
                <w:i w:val="false"/>
                <w:color w:val="000000"/>
                <w:sz w:val="20"/>
              </w:rPr>
              <w:t>
 </w:t>
            </w:r>
          </w:p>
          <w:bookmarkEnd w:id="2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131 591,8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8"/>
          <w:p>
            <w:pPr>
              <w:spacing w:after="20"/>
              <w:ind w:left="20"/>
              <w:jc w:val="both"/>
            </w:pPr>
            <w:r>
              <w:rPr>
                <w:rFonts w:ascii="Times New Roman"/>
                <w:b w:val="false"/>
                <w:i w:val="false"/>
                <w:color w:val="000000"/>
                <w:sz w:val="20"/>
              </w:rPr>
              <w:t>
 </w:t>
            </w:r>
          </w:p>
          <w:bookmarkEnd w:id="2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37 053,8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9"/>
          <w:p>
            <w:pPr>
              <w:spacing w:after="20"/>
              <w:ind w:left="20"/>
              <w:jc w:val="both"/>
            </w:pPr>
            <w:r>
              <w:rPr>
                <w:rFonts w:ascii="Times New Roman"/>
                <w:b w:val="false"/>
                <w:i w:val="false"/>
                <w:color w:val="000000"/>
                <w:sz w:val="20"/>
              </w:rPr>
              <w:t>
 </w:t>
            </w:r>
          </w:p>
          <w:bookmarkEnd w:id="2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0"/>
          <w:p>
            <w:pPr>
              <w:spacing w:after="20"/>
              <w:ind w:left="20"/>
              <w:jc w:val="both"/>
            </w:pPr>
            <w:r>
              <w:rPr>
                <w:rFonts w:ascii="Times New Roman"/>
                <w:b w:val="false"/>
                <w:i w:val="false"/>
                <w:color w:val="000000"/>
                <w:sz w:val="20"/>
              </w:rPr>
              <w:t>
 </w:t>
            </w:r>
          </w:p>
          <w:bookmarkEnd w:id="2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1"/>
          <w:p>
            <w:pPr>
              <w:spacing w:after="20"/>
              <w:ind w:left="20"/>
              <w:jc w:val="both"/>
            </w:pPr>
            <w:r>
              <w:rPr>
                <w:rFonts w:ascii="Times New Roman"/>
                <w:b w:val="false"/>
                <w:i w:val="false"/>
                <w:color w:val="000000"/>
                <w:sz w:val="20"/>
              </w:rPr>
              <w:t>
 </w:t>
            </w:r>
          </w:p>
          <w:bookmarkEnd w:id="2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2"/>
          <w:p>
            <w:pPr>
              <w:spacing w:after="20"/>
              <w:ind w:left="20"/>
              <w:jc w:val="both"/>
            </w:pPr>
            <w:r>
              <w:rPr>
                <w:rFonts w:ascii="Times New Roman"/>
                <w:b w:val="false"/>
                <w:i w:val="false"/>
                <w:color w:val="000000"/>
                <w:sz w:val="20"/>
              </w:rPr>
              <w:t>
 </w:t>
            </w:r>
          </w:p>
          <w:bookmarkEnd w:id="2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3"/>
          <w:p>
            <w:pPr>
              <w:spacing w:after="20"/>
              <w:ind w:left="20"/>
              <w:jc w:val="both"/>
            </w:pPr>
            <w:r>
              <w:rPr>
                <w:rFonts w:ascii="Times New Roman"/>
                <w:b w:val="false"/>
                <w:i w:val="false"/>
                <w:color w:val="000000"/>
                <w:sz w:val="20"/>
              </w:rPr>
              <w:t>
 </w:t>
            </w:r>
          </w:p>
          <w:bookmarkEnd w:id="2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157 235,1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4"/>
          <w:p>
            <w:pPr>
              <w:spacing w:after="20"/>
              <w:ind w:left="20"/>
              <w:jc w:val="both"/>
            </w:pPr>
            <w:r>
              <w:rPr>
                <w:rFonts w:ascii="Times New Roman"/>
                <w:b w:val="false"/>
                <w:i w:val="false"/>
                <w:color w:val="000000"/>
                <w:sz w:val="20"/>
              </w:rPr>
              <w:t>
 </w:t>
            </w:r>
          </w:p>
          <w:bookmarkEnd w:id="2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5"/>
          <w:p>
            <w:pPr>
              <w:spacing w:after="20"/>
              <w:ind w:left="20"/>
              <w:jc w:val="both"/>
            </w:pPr>
            <w:r>
              <w:rPr>
                <w:rFonts w:ascii="Times New Roman"/>
                <w:b w:val="false"/>
                <w:i w:val="false"/>
                <w:color w:val="000000"/>
                <w:sz w:val="20"/>
              </w:rPr>
              <w:t>
 </w:t>
            </w:r>
          </w:p>
          <w:bookmarkEnd w:id="2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95 428,1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6"/>
          <w:p>
            <w:pPr>
              <w:spacing w:after="20"/>
              <w:ind w:left="20"/>
              <w:jc w:val="both"/>
            </w:pPr>
            <w:r>
              <w:rPr>
                <w:rFonts w:ascii="Times New Roman"/>
                <w:b w:val="false"/>
                <w:i w:val="false"/>
                <w:color w:val="000000"/>
                <w:sz w:val="20"/>
              </w:rPr>
              <w:t>
 </w:t>
            </w:r>
          </w:p>
          <w:bookmarkEnd w:id="2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7"/>
          <w:p>
            <w:pPr>
              <w:spacing w:after="20"/>
              <w:ind w:left="20"/>
              <w:jc w:val="both"/>
            </w:pPr>
            <w:r>
              <w:rPr>
                <w:rFonts w:ascii="Times New Roman"/>
                <w:b w:val="false"/>
                <w:i w:val="false"/>
                <w:color w:val="000000"/>
                <w:sz w:val="20"/>
              </w:rPr>
              <w:t>
 </w:t>
            </w:r>
          </w:p>
          <w:bookmarkEnd w:id="28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8"/>
          <w:p>
            <w:pPr>
              <w:spacing w:after="20"/>
              <w:ind w:left="20"/>
              <w:jc w:val="both"/>
            </w:pPr>
            <w:r>
              <w:rPr>
                <w:rFonts w:ascii="Times New Roman"/>
                <w:b w:val="false"/>
                <w:i w:val="false"/>
                <w:color w:val="000000"/>
                <w:sz w:val="20"/>
              </w:rPr>
              <w:t>
 </w:t>
            </w:r>
          </w:p>
          <w:bookmarkEnd w:id="28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9"/>
          <w:p>
            <w:pPr>
              <w:spacing w:after="20"/>
              <w:ind w:left="20"/>
              <w:jc w:val="both"/>
            </w:pPr>
            <w:r>
              <w:rPr>
                <w:rFonts w:ascii="Times New Roman"/>
                <w:b w:val="false"/>
                <w:i w:val="false"/>
                <w:color w:val="000000"/>
                <w:sz w:val="20"/>
              </w:rPr>
              <w:t>
 </w:t>
            </w:r>
          </w:p>
          <w:bookmarkEnd w:id="28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86 843,4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0"/>
          <w:p>
            <w:pPr>
              <w:spacing w:after="20"/>
              <w:ind w:left="20"/>
              <w:jc w:val="both"/>
            </w:pPr>
            <w:r>
              <w:rPr>
                <w:rFonts w:ascii="Times New Roman"/>
                <w:b w:val="false"/>
                <w:i w:val="false"/>
                <w:color w:val="000000"/>
                <w:sz w:val="20"/>
              </w:rPr>
              <w:t>
 </w:t>
            </w:r>
          </w:p>
          <w:bookmarkEnd w:id="29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1"/>
          <w:p>
            <w:pPr>
              <w:spacing w:after="20"/>
              <w:ind w:left="20"/>
              <w:jc w:val="both"/>
            </w:pPr>
            <w:r>
              <w:rPr>
                <w:rFonts w:ascii="Times New Roman"/>
                <w:b w:val="false"/>
                <w:i w:val="false"/>
                <w:color w:val="000000"/>
                <w:sz w:val="20"/>
              </w:rPr>
              <w:t>
 </w:t>
            </w:r>
          </w:p>
          <w:bookmarkEnd w:id="29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2"/>
          <w:p>
            <w:pPr>
              <w:spacing w:after="20"/>
              <w:ind w:left="20"/>
              <w:jc w:val="both"/>
            </w:pPr>
            <w:r>
              <w:rPr>
                <w:rFonts w:ascii="Times New Roman"/>
                <w:b w:val="false"/>
                <w:i w:val="false"/>
                <w:color w:val="000000"/>
                <w:sz w:val="20"/>
              </w:rPr>
              <w:t>
 </w:t>
            </w:r>
          </w:p>
          <w:bookmarkEnd w:id="29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3"/>
          <w:p>
            <w:pPr>
              <w:spacing w:after="20"/>
              <w:ind w:left="20"/>
              <w:jc w:val="both"/>
            </w:pPr>
            <w:r>
              <w:rPr>
                <w:rFonts w:ascii="Times New Roman"/>
                <w:b w:val="false"/>
                <w:i w:val="false"/>
                <w:color w:val="000000"/>
                <w:sz w:val="20"/>
              </w:rPr>
              <w:t>
 </w:t>
            </w:r>
          </w:p>
          <w:bookmarkEnd w:id="29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67 865,4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4"/>
          <w:p>
            <w:pPr>
              <w:spacing w:after="20"/>
              <w:ind w:left="20"/>
              <w:jc w:val="both"/>
            </w:pPr>
            <w:r>
              <w:rPr>
                <w:rFonts w:ascii="Times New Roman"/>
                <w:b w:val="false"/>
                <w:i w:val="false"/>
                <w:color w:val="000000"/>
                <w:sz w:val="20"/>
              </w:rPr>
              <w:t>
 </w:t>
            </w:r>
          </w:p>
          <w:bookmarkEnd w:id="29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5"/>
          <w:p>
            <w:pPr>
              <w:spacing w:after="20"/>
              <w:ind w:left="20"/>
              <w:jc w:val="both"/>
            </w:pPr>
            <w:r>
              <w:rPr>
                <w:rFonts w:ascii="Times New Roman"/>
                <w:b w:val="false"/>
                <w:i w:val="false"/>
                <w:color w:val="000000"/>
                <w:sz w:val="20"/>
              </w:rPr>
              <w:t>
 </w:t>
            </w:r>
          </w:p>
          <w:bookmarkEnd w:id="29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6"/>
          <w:p>
            <w:pPr>
              <w:spacing w:after="20"/>
              <w:ind w:left="20"/>
              <w:jc w:val="both"/>
            </w:pPr>
            <w:r>
              <w:rPr>
                <w:rFonts w:ascii="Times New Roman"/>
                <w:b w:val="false"/>
                <w:i w:val="false"/>
                <w:color w:val="000000"/>
                <w:sz w:val="20"/>
              </w:rPr>
              <w:t>
 </w:t>
            </w:r>
          </w:p>
          <w:bookmarkEnd w:id="29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7"/>
          <w:p>
            <w:pPr>
              <w:spacing w:after="20"/>
              <w:ind w:left="20"/>
              <w:jc w:val="both"/>
            </w:pPr>
            <w:r>
              <w:rPr>
                <w:rFonts w:ascii="Times New Roman"/>
                <w:b w:val="false"/>
                <w:i w:val="false"/>
                <w:color w:val="000000"/>
                <w:sz w:val="20"/>
              </w:rPr>
              <w:t>
10</w:t>
            </w:r>
          </w:p>
          <w:bookmarkEnd w:id="29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169 882,1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8"/>
          <w:p>
            <w:pPr>
              <w:spacing w:after="20"/>
              <w:ind w:left="20"/>
              <w:jc w:val="both"/>
            </w:pPr>
            <w:r>
              <w:rPr>
                <w:rFonts w:ascii="Times New Roman"/>
                <w:b w:val="false"/>
                <w:i w:val="false"/>
                <w:color w:val="000000"/>
                <w:sz w:val="20"/>
              </w:rPr>
              <w:t>
 </w:t>
            </w:r>
          </w:p>
          <w:bookmarkEnd w:id="29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119 517,1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9"/>
          <w:p>
            <w:pPr>
              <w:spacing w:after="20"/>
              <w:ind w:left="20"/>
              <w:jc w:val="both"/>
            </w:pPr>
            <w:r>
              <w:rPr>
                <w:rFonts w:ascii="Times New Roman"/>
                <w:b w:val="false"/>
                <w:i w:val="false"/>
                <w:color w:val="000000"/>
                <w:sz w:val="20"/>
              </w:rPr>
              <w:t>
 </w:t>
            </w:r>
          </w:p>
          <w:bookmarkEnd w:id="29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0"/>
          <w:p>
            <w:pPr>
              <w:spacing w:after="20"/>
              <w:ind w:left="20"/>
              <w:jc w:val="both"/>
            </w:pPr>
            <w:r>
              <w:rPr>
                <w:rFonts w:ascii="Times New Roman"/>
                <w:b w:val="false"/>
                <w:i w:val="false"/>
                <w:color w:val="000000"/>
                <w:sz w:val="20"/>
              </w:rPr>
              <w:t>
 </w:t>
            </w:r>
          </w:p>
          <w:bookmarkEnd w:id="30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1"/>
          <w:p>
            <w:pPr>
              <w:spacing w:after="20"/>
              <w:ind w:left="20"/>
              <w:jc w:val="both"/>
            </w:pPr>
            <w:r>
              <w:rPr>
                <w:rFonts w:ascii="Times New Roman"/>
                <w:b w:val="false"/>
                <w:i w:val="false"/>
                <w:color w:val="000000"/>
                <w:sz w:val="20"/>
              </w:rPr>
              <w:t>
 </w:t>
            </w:r>
          </w:p>
          <w:bookmarkEnd w:id="30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2"/>
          <w:p>
            <w:pPr>
              <w:spacing w:after="20"/>
              <w:ind w:left="20"/>
              <w:jc w:val="both"/>
            </w:pPr>
            <w:r>
              <w:rPr>
                <w:rFonts w:ascii="Times New Roman"/>
                <w:b w:val="false"/>
                <w:i w:val="false"/>
                <w:color w:val="000000"/>
                <w:sz w:val="20"/>
              </w:rPr>
              <w:t>
 </w:t>
            </w:r>
          </w:p>
          <w:bookmarkEnd w:id="30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3"/>
          <w:p>
            <w:pPr>
              <w:spacing w:after="20"/>
              <w:ind w:left="20"/>
              <w:jc w:val="both"/>
            </w:pPr>
            <w:r>
              <w:rPr>
                <w:rFonts w:ascii="Times New Roman"/>
                <w:b w:val="false"/>
                <w:i w:val="false"/>
                <w:color w:val="000000"/>
                <w:sz w:val="20"/>
              </w:rPr>
              <w:t>
 </w:t>
            </w:r>
          </w:p>
          <w:bookmarkEnd w:id="30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4"/>
          <w:p>
            <w:pPr>
              <w:spacing w:after="20"/>
              <w:ind w:left="20"/>
              <w:jc w:val="both"/>
            </w:pPr>
            <w:r>
              <w:rPr>
                <w:rFonts w:ascii="Times New Roman"/>
                <w:b w:val="false"/>
                <w:i w:val="false"/>
                <w:color w:val="000000"/>
                <w:sz w:val="20"/>
              </w:rPr>
              <w:t>
 </w:t>
            </w:r>
          </w:p>
          <w:bookmarkEnd w:id="30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5"/>
          <w:p>
            <w:pPr>
              <w:spacing w:after="20"/>
              <w:ind w:left="20"/>
              <w:jc w:val="both"/>
            </w:pPr>
            <w:r>
              <w:rPr>
                <w:rFonts w:ascii="Times New Roman"/>
                <w:b w:val="false"/>
                <w:i w:val="false"/>
                <w:color w:val="000000"/>
                <w:sz w:val="20"/>
              </w:rPr>
              <w:t>
 </w:t>
            </w:r>
          </w:p>
          <w:bookmarkEnd w:id="30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6"/>
          <w:p>
            <w:pPr>
              <w:spacing w:after="20"/>
              <w:ind w:left="20"/>
              <w:jc w:val="both"/>
            </w:pPr>
            <w:r>
              <w:rPr>
                <w:rFonts w:ascii="Times New Roman"/>
                <w:b w:val="false"/>
                <w:i w:val="false"/>
                <w:color w:val="000000"/>
                <w:sz w:val="20"/>
              </w:rPr>
              <w:t>
 </w:t>
            </w:r>
          </w:p>
          <w:bookmarkEnd w:id="30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7"/>
          <w:p>
            <w:pPr>
              <w:spacing w:after="20"/>
              <w:ind w:left="20"/>
              <w:jc w:val="both"/>
            </w:pPr>
            <w:r>
              <w:rPr>
                <w:rFonts w:ascii="Times New Roman"/>
                <w:b w:val="false"/>
                <w:i w:val="false"/>
                <w:color w:val="000000"/>
                <w:sz w:val="20"/>
              </w:rPr>
              <w:t>
 </w:t>
            </w:r>
          </w:p>
          <w:bookmarkEnd w:id="30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8"/>
          <w:p>
            <w:pPr>
              <w:spacing w:after="20"/>
              <w:ind w:left="20"/>
              <w:jc w:val="both"/>
            </w:pPr>
            <w:r>
              <w:rPr>
                <w:rFonts w:ascii="Times New Roman"/>
                <w:b w:val="false"/>
                <w:i w:val="false"/>
                <w:color w:val="000000"/>
                <w:sz w:val="20"/>
              </w:rPr>
              <w:t>
 </w:t>
            </w:r>
          </w:p>
          <w:bookmarkEnd w:id="30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9"/>
          <w:p>
            <w:pPr>
              <w:spacing w:after="20"/>
              <w:ind w:left="20"/>
              <w:jc w:val="both"/>
            </w:pPr>
            <w:r>
              <w:rPr>
                <w:rFonts w:ascii="Times New Roman"/>
                <w:b w:val="false"/>
                <w:i w:val="false"/>
                <w:color w:val="000000"/>
                <w:sz w:val="20"/>
              </w:rPr>
              <w:t>
 </w:t>
            </w:r>
          </w:p>
          <w:bookmarkEnd w:id="30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0"/>
          <w:p>
            <w:pPr>
              <w:spacing w:after="20"/>
              <w:ind w:left="20"/>
              <w:jc w:val="both"/>
            </w:pPr>
            <w:r>
              <w:rPr>
                <w:rFonts w:ascii="Times New Roman"/>
                <w:b w:val="false"/>
                <w:i w:val="false"/>
                <w:color w:val="000000"/>
                <w:sz w:val="20"/>
              </w:rPr>
              <w:t>
 </w:t>
            </w:r>
          </w:p>
          <w:bookmarkEnd w:id="31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1"/>
          <w:p>
            <w:pPr>
              <w:spacing w:after="20"/>
              <w:ind w:left="20"/>
              <w:jc w:val="both"/>
            </w:pPr>
            <w:r>
              <w:rPr>
                <w:rFonts w:ascii="Times New Roman"/>
                <w:b w:val="false"/>
                <w:i w:val="false"/>
                <w:color w:val="000000"/>
                <w:sz w:val="20"/>
              </w:rPr>
              <w:t>
 </w:t>
            </w:r>
          </w:p>
          <w:bookmarkEnd w:id="31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2"/>
          <w:p>
            <w:pPr>
              <w:spacing w:after="20"/>
              <w:ind w:left="20"/>
              <w:jc w:val="both"/>
            </w:pPr>
            <w:r>
              <w:rPr>
                <w:rFonts w:ascii="Times New Roman"/>
                <w:b w:val="false"/>
                <w:i w:val="false"/>
                <w:color w:val="000000"/>
                <w:sz w:val="20"/>
              </w:rPr>
              <w:t>
 </w:t>
            </w:r>
          </w:p>
          <w:bookmarkEnd w:id="31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3"/>
          <w:p>
            <w:pPr>
              <w:spacing w:after="20"/>
              <w:ind w:left="20"/>
              <w:jc w:val="both"/>
            </w:pPr>
            <w:r>
              <w:rPr>
                <w:rFonts w:ascii="Times New Roman"/>
                <w:b w:val="false"/>
                <w:i w:val="false"/>
                <w:color w:val="000000"/>
                <w:sz w:val="20"/>
              </w:rPr>
              <w:t>
 </w:t>
            </w:r>
          </w:p>
          <w:bookmarkEnd w:id="31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4"/>
          <w:p>
            <w:pPr>
              <w:spacing w:after="20"/>
              <w:ind w:left="20"/>
              <w:jc w:val="both"/>
            </w:pPr>
            <w:r>
              <w:rPr>
                <w:rFonts w:ascii="Times New Roman"/>
                <w:b w:val="false"/>
                <w:i w:val="false"/>
                <w:color w:val="000000"/>
                <w:sz w:val="20"/>
              </w:rPr>
              <w:t>
 </w:t>
            </w:r>
          </w:p>
          <w:bookmarkEnd w:id="31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5"/>
          <w:p>
            <w:pPr>
              <w:spacing w:after="20"/>
              <w:ind w:left="20"/>
              <w:jc w:val="both"/>
            </w:pPr>
            <w:r>
              <w:rPr>
                <w:rFonts w:ascii="Times New Roman"/>
                <w:b w:val="false"/>
                <w:i w:val="false"/>
                <w:color w:val="000000"/>
                <w:sz w:val="20"/>
              </w:rPr>
              <w:t>
11</w:t>
            </w:r>
          </w:p>
          <w:bookmarkEnd w:id="31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118 594,6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6"/>
          <w:p>
            <w:pPr>
              <w:spacing w:after="20"/>
              <w:ind w:left="20"/>
              <w:jc w:val="both"/>
            </w:pPr>
            <w:r>
              <w:rPr>
                <w:rFonts w:ascii="Times New Roman"/>
                <w:b w:val="false"/>
                <w:i w:val="false"/>
                <w:color w:val="000000"/>
                <w:sz w:val="20"/>
              </w:rPr>
              <w:t>
 </w:t>
            </w:r>
          </w:p>
          <w:bookmarkEnd w:id="31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118 594,6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7"/>
          <w:p>
            <w:pPr>
              <w:spacing w:after="20"/>
              <w:ind w:left="20"/>
              <w:jc w:val="both"/>
            </w:pPr>
            <w:r>
              <w:rPr>
                <w:rFonts w:ascii="Times New Roman"/>
                <w:b w:val="false"/>
                <w:i w:val="false"/>
                <w:color w:val="000000"/>
                <w:sz w:val="20"/>
              </w:rPr>
              <w:t>
 </w:t>
            </w:r>
          </w:p>
          <w:bookmarkEnd w:id="31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8"/>
          <w:p>
            <w:pPr>
              <w:spacing w:after="20"/>
              <w:ind w:left="20"/>
              <w:jc w:val="both"/>
            </w:pPr>
            <w:r>
              <w:rPr>
                <w:rFonts w:ascii="Times New Roman"/>
                <w:b w:val="false"/>
                <w:i w:val="false"/>
                <w:color w:val="000000"/>
                <w:sz w:val="20"/>
              </w:rPr>
              <w:t>
 </w:t>
            </w:r>
          </w:p>
          <w:bookmarkEnd w:id="31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9"/>
          <w:p>
            <w:pPr>
              <w:spacing w:after="20"/>
              <w:ind w:left="20"/>
              <w:jc w:val="both"/>
            </w:pPr>
            <w:r>
              <w:rPr>
                <w:rFonts w:ascii="Times New Roman"/>
                <w:b w:val="false"/>
                <w:i w:val="false"/>
                <w:color w:val="000000"/>
                <w:sz w:val="20"/>
              </w:rPr>
              <w:t>
 </w:t>
            </w:r>
          </w:p>
          <w:bookmarkEnd w:id="31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0"/>
          <w:p>
            <w:pPr>
              <w:spacing w:after="20"/>
              <w:ind w:left="20"/>
              <w:jc w:val="both"/>
            </w:pPr>
            <w:r>
              <w:rPr>
                <w:rFonts w:ascii="Times New Roman"/>
                <w:b w:val="false"/>
                <w:i w:val="false"/>
                <w:color w:val="000000"/>
                <w:sz w:val="20"/>
              </w:rPr>
              <w:t>
 </w:t>
            </w:r>
          </w:p>
          <w:bookmarkEnd w:id="32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1"/>
          <w:p>
            <w:pPr>
              <w:spacing w:after="20"/>
              <w:ind w:left="20"/>
              <w:jc w:val="both"/>
            </w:pPr>
            <w:r>
              <w:rPr>
                <w:rFonts w:ascii="Times New Roman"/>
                <w:b w:val="false"/>
                <w:i w:val="false"/>
                <w:color w:val="000000"/>
                <w:sz w:val="20"/>
              </w:rPr>
              <w:t>
 </w:t>
            </w:r>
          </w:p>
          <w:bookmarkEnd w:id="32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2"/>
          <w:p>
            <w:pPr>
              <w:spacing w:after="20"/>
              <w:ind w:left="20"/>
              <w:jc w:val="both"/>
            </w:pPr>
            <w:r>
              <w:rPr>
                <w:rFonts w:ascii="Times New Roman"/>
                <w:b w:val="false"/>
                <w:i w:val="false"/>
                <w:color w:val="000000"/>
                <w:sz w:val="20"/>
              </w:rPr>
              <w:t>
 </w:t>
            </w:r>
          </w:p>
          <w:bookmarkEnd w:id="32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3"/>
          <w:p>
            <w:pPr>
              <w:spacing w:after="20"/>
              <w:ind w:left="20"/>
              <w:jc w:val="both"/>
            </w:pPr>
            <w:r>
              <w:rPr>
                <w:rFonts w:ascii="Times New Roman"/>
                <w:b w:val="false"/>
                <w:i w:val="false"/>
                <w:color w:val="000000"/>
                <w:sz w:val="20"/>
              </w:rPr>
              <w:t>
12</w:t>
            </w:r>
          </w:p>
          <w:bookmarkEnd w:id="3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2 178 432,8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4"/>
          <w:p>
            <w:pPr>
              <w:spacing w:after="20"/>
              <w:ind w:left="20"/>
              <w:jc w:val="both"/>
            </w:pPr>
            <w:r>
              <w:rPr>
                <w:rFonts w:ascii="Times New Roman"/>
                <w:b w:val="false"/>
                <w:i w:val="false"/>
                <w:color w:val="000000"/>
                <w:sz w:val="20"/>
              </w:rPr>
              <w:t>
 </w:t>
            </w:r>
          </w:p>
          <w:bookmarkEnd w:id="3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2 178 432,8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5"/>
          <w:p>
            <w:pPr>
              <w:spacing w:after="20"/>
              <w:ind w:left="20"/>
              <w:jc w:val="both"/>
            </w:pPr>
            <w:r>
              <w:rPr>
                <w:rFonts w:ascii="Times New Roman"/>
                <w:b w:val="false"/>
                <w:i w:val="false"/>
                <w:color w:val="000000"/>
                <w:sz w:val="20"/>
              </w:rPr>
              <w:t>
 </w:t>
            </w:r>
          </w:p>
          <w:bookmarkEnd w:id="3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254 296,8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6"/>
          <w:p>
            <w:pPr>
              <w:spacing w:after="20"/>
              <w:ind w:left="20"/>
              <w:jc w:val="both"/>
            </w:pPr>
            <w:r>
              <w:rPr>
                <w:rFonts w:ascii="Times New Roman"/>
                <w:b w:val="false"/>
                <w:i w:val="false"/>
                <w:color w:val="000000"/>
                <w:sz w:val="20"/>
              </w:rPr>
              <w:t>
 </w:t>
            </w:r>
          </w:p>
          <w:bookmarkEnd w:id="3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254 296,8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7"/>
          <w:p>
            <w:pPr>
              <w:spacing w:after="20"/>
              <w:ind w:left="20"/>
              <w:jc w:val="both"/>
            </w:pPr>
            <w:r>
              <w:rPr>
                <w:rFonts w:ascii="Times New Roman"/>
                <w:b w:val="false"/>
                <w:i w:val="false"/>
                <w:color w:val="000000"/>
                <w:sz w:val="20"/>
              </w:rPr>
              <w:t>
 </w:t>
            </w:r>
          </w:p>
          <w:bookmarkEnd w:id="3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1 924 136,0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8"/>
          <w:p>
            <w:pPr>
              <w:spacing w:after="20"/>
              <w:ind w:left="20"/>
              <w:jc w:val="both"/>
            </w:pPr>
            <w:r>
              <w:rPr>
                <w:rFonts w:ascii="Times New Roman"/>
                <w:b w:val="false"/>
                <w:i w:val="false"/>
                <w:color w:val="000000"/>
                <w:sz w:val="20"/>
              </w:rPr>
              <w:t>
 </w:t>
            </w:r>
          </w:p>
          <w:bookmarkEnd w:id="3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9"/>
          <w:p>
            <w:pPr>
              <w:spacing w:after="20"/>
              <w:ind w:left="20"/>
              <w:jc w:val="both"/>
            </w:pPr>
            <w:r>
              <w:rPr>
                <w:rFonts w:ascii="Times New Roman"/>
                <w:b w:val="false"/>
                <w:i w:val="false"/>
                <w:color w:val="000000"/>
                <w:sz w:val="20"/>
              </w:rPr>
              <w:t>
 </w:t>
            </w:r>
          </w:p>
          <w:bookmarkEnd w:id="3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0"/>
          <w:p>
            <w:pPr>
              <w:spacing w:after="20"/>
              <w:ind w:left="20"/>
              <w:jc w:val="both"/>
            </w:pPr>
            <w:r>
              <w:rPr>
                <w:rFonts w:ascii="Times New Roman"/>
                <w:b w:val="false"/>
                <w:i w:val="false"/>
                <w:color w:val="000000"/>
                <w:sz w:val="20"/>
              </w:rPr>
              <w:t>
 </w:t>
            </w:r>
          </w:p>
          <w:bookmarkEnd w:id="3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1 901 489,0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1"/>
          <w:p>
            <w:pPr>
              <w:spacing w:after="20"/>
              <w:ind w:left="20"/>
              <w:jc w:val="both"/>
            </w:pPr>
            <w:r>
              <w:rPr>
                <w:rFonts w:ascii="Times New Roman"/>
                <w:b w:val="false"/>
                <w:i w:val="false"/>
                <w:color w:val="000000"/>
                <w:sz w:val="20"/>
              </w:rPr>
              <w:t>
13</w:t>
            </w:r>
          </w:p>
          <w:bookmarkEnd w:id="3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266 210,8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2"/>
          <w:p>
            <w:pPr>
              <w:spacing w:after="20"/>
              <w:ind w:left="20"/>
              <w:jc w:val="both"/>
            </w:pPr>
            <w:r>
              <w:rPr>
                <w:rFonts w:ascii="Times New Roman"/>
                <w:b w:val="false"/>
                <w:i w:val="false"/>
                <w:color w:val="000000"/>
                <w:sz w:val="20"/>
              </w:rPr>
              <w:t>
 </w:t>
            </w:r>
          </w:p>
          <w:bookmarkEnd w:id="3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3"/>
          <w:p>
            <w:pPr>
              <w:spacing w:after="20"/>
              <w:ind w:left="20"/>
              <w:jc w:val="both"/>
            </w:pPr>
            <w:r>
              <w:rPr>
                <w:rFonts w:ascii="Times New Roman"/>
                <w:b w:val="false"/>
                <w:i w:val="false"/>
                <w:color w:val="000000"/>
                <w:sz w:val="20"/>
              </w:rPr>
              <w:t>
 </w:t>
            </w:r>
          </w:p>
          <w:bookmarkEnd w:id="3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4"/>
          <w:p>
            <w:pPr>
              <w:spacing w:after="20"/>
              <w:ind w:left="20"/>
              <w:jc w:val="both"/>
            </w:pPr>
            <w:r>
              <w:rPr>
                <w:rFonts w:ascii="Times New Roman"/>
                <w:b w:val="false"/>
                <w:i w:val="false"/>
                <w:color w:val="000000"/>
                <w:sz w:val="20"/>
              </w:rPr>
              <w:t>
 </w:t>
            </w:r>
          </w:p>
          <w:bookmarkEnd w:id="3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5"/>
          <w:p>
            <w:pPr>
              <w:spacing w:after="20"/>
              <w:ind w:left="20"/>
              <w:jc w:val="both"/>
            </w:pPr>
            <w:r>
              <w:rPr>
                <w:rFonts w:ascii="Times New Roman"/>
                <w:b w:val="false"/>
                <w:i w:val="false"/>
                <w:color w:val="000000"/>
                <w:sz w:val="20"/>
              </w:rPr>
              <w:t>
 </w:t>
            </w:r>
          </w:p>
          <w:bookmarkEnd w:id="3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265 172,8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6"/>
          <w:p>
            <w:pPr>
              <w:spacing w:after="20"/>
              <w:ind w:left="20"/>
              <w:jc w:val="both"/>
            </w:pPr>
            <w:r>
              <w:rPr>
                <w:rFonts w:ascii="Times New Roman"/>
                <w:b w:val="false"/>
                <w:i w:val="false"/>
                <w:color w:val="000000"/>
                <w:sz w:val="20"/>
              </w:rPr>
              <w:t>
 </w:t>
            </w:r>
          </w:p>
          <w:bookmarkEnd w:id="3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7"/>
          <w:p>
            <w:pPr>
              <w:spacing w:after="20"/>
              <w:ind w:left="20"/>
              <w:jc w:val="both"/>
            </w:pPr>
            <w:r>
              <w:rPr>
                <w:rFonts w:ascii="Times New Roman"/>
                <w:b w:val="false"/>
                <w:i w:val="false"/>
                <w:color w:val="000000"/>
                <w:sz w:val="20"/>
              </w:rPr>
              <w:t>
 </w:t>
            </w:r>
          </w:p>
          <w:bookmarkEnd w:id="3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8"/>
          <w:p>
            <w:pPr>
              <w:spacing w:after="20"/>
              <w:ind w:left="20"/>
              <w:jc w:val="both"/>
            </w:pPr>
            <w:r>
              <w:rPr>
                <w:rFonts w:ascii="Times New Roman"/>
                <w:b w:val="false"/>
                <w:i w:val="false"/>
                <w:color w:val="000000"/>
                <w:sz w:val="20"/>
              </w:rPr>
              <w:t>
 </w:t>
            </w:r>
          </w:p>
          <w:bookmarkEnd w:id="3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9"/>
          <w:p>
            <w:pPr>
              <w:spacing w:after="20"/>
              <w:ind w:left="20"/>
              <w:jc w:val="both"/>
            </w:pPr>
            <w:r>
              <w:rPr>
                <w:rFonts w:ascii="Times New Roman"/>
                <w:b w:val="false"/>
                <w:i w:val="false"/>
                <w:color w:val="000000"/>
                <w:sz w:val="20"/>
              </w:rPr>
              <w:t>
 </w:t>
            </w:r>
          </w:p>
          <w:bookmarkEnd w:id="3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0"/>
          <w:p>
            <w:pPr>
              <w:spacing w:after="20"/>
              <w:ind w:left="20"/>
              <w:jc w:val="both"/>
            </w:pPr>
            <w:r>
              <w:rPr>
                <w:rFonts w:ascii="Times New Roman"/>
                <w:b w:val="false"/>
                <w:i w:val="false"/>
                <w:color w:val="000000"/>
                <w:sz w:val="20"/>
              </w:rPr>
              <w:t>
 </w:t>
            </w:r>
          </w:p>
          <w:bookmarkEnd w:id="3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1"/>
          <w:p>
            <w:pPr>
              <w:spacing w:after="20"/>
              <w:ind w:left="20"/>
              <w:jc w:val="both"/>
            </w:pPr>
            <w:r>
              <w:rPr>
                <w:rFonts w:ascii="Times New Roman"/>
                <w:b w:val="false"/>
                <w:i w:val="false"/>
                <w:color w:val="000000"/>
                <w:sz w:val="20"/>
              </w:rPr>
              <w:t>
 </w:t>
            </w:r>
          </w:p>
          <w:bookmarkEnd w:id="3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2"/>
          <w:p>
            <w:pPr>
              <w:spacing w:after="20"/>
              <w:ind w:left="20"/>
              <w:jc w:val="both"/>
            </w:pPr>
            <w:r>
              <w:rPr>
                <w:rFonts w:ascii="Times New Roman"/>
                <w:b w:val="false"/>
                <w:i w:val="false"/>
                <w:color w:val="000000"/>
                <w:sz w:val="20"/>
              </w:rPr>
              <w:t>
 </w:t>
            </w:r>
          </w:p>
          <w:bookmarkEnd w:id="3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182 482,8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3"/>
          <w:p>
            <w:pPr>
              <w:spacing w:after="20"/>
              <w:ind w:left="20"/>
              <w:jc w:val="both"/>
            </w:pPr>
            <w:r>
              <w:rPr>
                <w:rFonts w:ascii="Times New Roman"/>
                <w:b w:val="false"/>
                <w:i w:val="false"/>
                <w:color w:val="000000"/>
                <w:sz w:val="20"/>
              </w:rPr>
              <w:t>
14</w:t>
            </w:r>
          </w:p>
          <w:bookmarkEnd w:id="3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4"/>
          <w:p>
            <w:pPr>
              <w:spacing w:after="20"/>
              <w:ind w:left="20"/>
              <w:jc w:val="both"/>
            </w:pPr>
            <w:r>
              <w:rPr>
                <w:rFonts w:ascii="Times New Roman"/>
                <w:b w:val="false"/>
                <w:i w:val="false"/>
                <w:color w:val="000000"/>
                <w:sz w:val="20"/>
              </w:rPr>
              <w:t>
 </w:t>
            </w:r>
          </w:p>
          <w:bookmarkEnd w:id="3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5"/>
          <w:p>
            <w:pPr>
              <w:spacing w:after="20"/>
              <w:ind w:left="20"/>
              <w:jc w:val="both"/>
            </w:pPr>
            <w:r>
              <w:rPr>
                <w:rFonts w:ascii="Times New Roman"/>
                <w:b w:val="false"/>
                <w:i w:val="false"/>
                <w:color w:val="000000"/>
                <w:sz w:val="20"/>
              </w:rPr>
              <w:t>
 </w:t>
            </w:r>
          </w:p>
          <w:bookmarkEnd w:id="3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6"/>
          <w:p>
            <w:pPr>
              <w:spacing w:after="20"/>
              <w:ind w:left="20"/>
              <w:jc w:val="both"/>
            </w:pPr>
            <w:r>
              <w:rPr>
                <w:rFonts w:ascii="Times New Roman"/>
                <w:b w:val="false"/>
                <w:i w:val="false"/>
                <w:color w:val="000000"/>
                <w:sz w:val="20"/>
              </w:rPr>
              <w:t>
 </w:t>
            </w:r>
          </w:p>
          <w:bookmarkEnd w:id="3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7"/>
          <w:p>
            <w:pPr>
              <w:spacing w:after="20"/>
              <w:ind w:left="20"/>
              <w:jc w:val="both"/>
            </w:pPr>
            <w:r>
              <w:rPr>
                <w:rFonts w:ascii="Times New Roman"/>
                <w:b w:val="false"/>
                <w:i w:val="false"/>
                <w:color w:val="000000"/>
                <w:sz w:val="20"/>
              </w:rPr>
              <w:t>
15</w:t>
            </w:r>
          </w:p>
          <w:bookmarkEnd w:id="3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507 639,7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8"/>
          <w:p>
            <w:pPr>
              <w:spacing w:after="20"/>
              <w:ind w:left="20"/>
              <w:jc w:val="both"/>
            </w:pPr>
            <w:r>
              <w:rPr>
                <w:rFonts w:ascii="Times New Roman"/>
                <w:b w:val="false"/>
                <w:i w:val="false"/>
                <w:color w:val="000000"/>
                <w:sz w:val="20"/>
              </w:rPr>
              <w:t>
 </w:t>
            </w:r>
          </w:p>
          <w:bookmarkEnd w:id="3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507 639,7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9"/>
          <w:p>
            <w:pPr>
              <w:spacing w:after="20"/>
              <w:ind w:left="20"/>
              <w:jc w:val="both"/>
            </w:pPr>
            <w:r>
              <w:rPr>
                <w:rFonts w:ascii="Times New Roman"/>
                <w:b w:val="false"/>
                <w:i w:val="false"/>
                <w:color w:val="000000"/>
                <w:sz w:val="20"/>
              </w:rPr>
              <w:t>
 </w:t>
            </w:r>
          </w:p>
          <w:bookmarkEnd w:id="3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507 639,7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0"/>
          <w:p>
            <w:pPr>
              <w:spacing w:after="20"/>
              <w:ind w:left="20"/>
              <w:jc w:val="both"/>
            </w:pPr>
            <w:r>
              <w:rPr>
                <w:rFonts w:ascii="Times New Roman"/>
                <w:b w:val="false"/>
                <w:i w:val="false"/>
                <w:color w:val="000000"/>
                <w:sz w:val="20"/>
              </w:rPr>
              <w:t>
 </w:t>
            </w:r>
          </w:p>
          <w:bookmarkEnd w:id="3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49 218,2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1"/>
          <w:p>
            <w:pPr>
              <w:spacing w:after="20"/>
              <w:ind w:left="20"/>
              <w:jc w:val="both"/>
            </w:pPr>
            <w:r>
              <w:rPr>
                <w:rFonts w:ascii="Times New Roman"/>
                <w:b w:val="false"/>
                <w:i w:val="false"/>
                <w:color w:val="000000"/>
                <w:sz w:val="20"/>
              </w:rPr>
              <w:t>
 </w:t>
            </w:r>
          </w:p>
          <w:bookmarkEnd w:id="3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2"/>
          <w:p>
            <w:pPr>
              <w:spacing w:after="20"/>
              <w:ind w:left="20"/>
              <w:jc w:val="both"/>
            </w:pPr>
            <w:r>
              <w:rPr>
                <w:rFonts w:ascii="Times New Roman"/>
                <w:b w:val="false"/>
                <w:i w:val="false"/>
                <w:color w:val="000000"/>
                <w:sz w:val="20"/>
              </w:rPr>
              <w:t>
 </w:t>
            </w:r>
          </w:p>
          <w:bookmarkEnd w:id="3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3"/>
          <w:p>
            <w:pPr>
              <w:spacing w:after="20"/>
              <w:ind w:left="20"/>
              <w:jc w:val="both"/>
            </w:pPr>
            <w:r>
              <w:rPr>
                <w:rFonts w:ascii="Times New Roman"/>
                <w:b w:val="false"/>
                <w:i w:val="false"/>
                <w:color w:val="000000"/>
                <w:sz w:val="20"/>
              </w:rPr>
              <w:t>
 </w:t>
            </w:r>
          </w:p>
          <w:bookmarkEnd w:id="3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4"/>
          <w:p>
            <w:pPr>
              <w:spacing w:after="20"/>
              <w:ind w:left="20"/>
              <w:jc w:val="both"/>
            </w:pPr>
            <w:r>
              <w:rPr>
                <w:rFonts w:ascii="Times New Roman"/>
                <w:b w:val="false"/>
                <w:i w:val="false"/>
                <w:color w:val="000000"/>
                <w:sz w:val="20"/>
              </w:rPr>
              <w:t>
 </w:t>
            </w:r>
          </w:p>
          <w:bookmarkEnd w:id="3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355 833,5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5"/>
          <w:p>
            <w:pPr>
              <w:spacing w:after="20"/>
              <w:ind w:left="20"/>
              <w:jc w:val="both"/>
            </w:pPr>
            <w:r>
              <w:rPr>
                <w:rFonts w:ascii="Times New Roman"/>
                <w:b w:val="false"/>
                <w:i w:val="false"/>
                <w:color w:val="000000"/>
                <w:sz w:val="20"/>
              </w:rPr>
              <w:t>
 </w:t>
            </w:r>
          </w:p>
          <w:bookmarkEnd w:id="3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127 448,4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6"/>
          <w:p>
            <w:pPr>
              <w:spacing w:after="20"/>
              <w:ind w:left="20"/>
              <w:jc w:val="both"/>
            </w:pPr>
            <w:r>
              <w:rPr>
                <w:rFonts w:ascii="Times New Roman"/>
                <w:b w:val="false"/>
                <w:i w:val="false"/>
                <w:color w:val="000000"/>
                <w:sz w:val="20"/>
              </w:rPr>
              <w:t>
 </w:t>
            </w:r>
          </w:p>
          <w:bookmarkEnd w:id="3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7"/>
          <w:p>
            <w:pPr>
              <w:spacing w:after="20"/>
              <w:ind w:left="20"/>
              <w:jc w:val="both"/>
            </w:pPr>
            <w:r>
              <w:rPr>
                <w:rFonts w:ascii="Times New Roman"/>
                <w:b w:val="false"/>
                <w:i w:val="false"/>
                <w:color w:val="000000"/>
                <w:sz w:val="20"/>
              </w:rPr>
              <w:t>
10</w:t>
            </w:r>
          </w:p>
          <w:bookmarkEnd w:id="3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8"/>
          <w:p>
            <w:pPr>
              <w:spacing w:after="20"/>
              <w:ind w:left="20"/>
              <w:jc w:val="both"/>
            </w:pPr>
            <w:r>
              <w:rPr>
                <w:rFonts w:ascii="Times New Roman"/>
                <w:b w:val="false"/>
                <w:i w:val="false"/>
                <w:color w:val="000000"/>
                <w:sz w:val="20"/>
              </w:rPr>
              <w:t>
 </w:t>
            </w:r>
          </w:p>
          <w:bookmarkEnd w:id="3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9"/>
          <w:p>
            <w:pPr>
              <w:spacing w:after="20"/>
              <w:ind w:left="20"/>
              <w:jc w:val="both"/>
            </w:pPr>
            <w:r>
              <w:rPr>
                <w:rFonts w:ascii="Times New Roman"/>
                <w:b w:val="false"/>
                <w:i w:val="false"/>
                <w:color w:val="000000"/>
                <w:sz w:val="20"/>
              </w:rPr>
              <w:t>
 </w:t>
            </w:r>
          </w:p>
          <w:bookmarkEnd w:id="3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0"/>
          <w:p>
            <w:pPr>
              <w:spacing w:after="20"/>
              <w:ind w:left="20"/>
              <w:jc w:val="both"/>
            </w:pPr>
            <w:r>
              <w:rPr>
                <w:rFonts w:ascii="Times New Roman"/>
                <w:b w:val="false"/>
                <w:i w:val="false"/>
                <w:color w:val="000000"/>
                <w:sz w:val="20"/>
              </w:rPr>
              <w:t>
 </w:t>
            </w:r>
          </w:p>
          <w:bookmarkEnd w:id="3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1"/>
          <w:p>
            <w:pPr>
              <w:spacing w:after="20"/>
              <w:ind w:left="20"/>
              <w:jc w:val="both"/>
            </w:pPr>
            <w:r>
              <w:rPr>
                <w:rFonts w:ascii="Times New Roman"/>
                <w:b w:val="false"/>
                <w:i w:val="false"/>
                <w:color w:val="000000"/>
                <w:sz w:val="20"/>
              </w:rPr>
              <w:t>
 </w:t>
            </w:r>
          </w:p>
          <w:bookmarkEnd w:id="3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2"/>
          <w:p>
            <w:pPr>
              <w:spacing w:after="20"/>
              <w:ind w:left="20"/>
              <w:jc w:val="both"/>
            </w:pPr>
            <w:r>
              <w:rPr>
                <w:rFonts w:ascii="Times New Roman"/>
                <w:b w:val="false"/>
                <w:i w:val="false"/>
                <w:color w:val="000000"/>
                <w:sz w:val="20"/>
              </w:rPr>
              <w:t>
 </w:t>
            </w:r>
          </w:p>
          <w:bookmarkEnd w:id="3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3"/>
          <w:p>
            <w:pPr>
              <w:spacing w:after="20"/>
              <w:ind w:left="20"/>
              <w:jc w:val="both"/>
            </w:pPr>
            <w:r>
              <w:rPr>
                <w:rFonts w:ascii="Times New Roman"/>
                <w:b w:val="false"/>
                <w:i w:val="false"/>
                <w:color w:val="000000"/>
                <w:sz w:val="20"/>
              </w:rPr>
              <w:t>
5</w:t>
            </w:r>
          </w:p>
          <w:bookmarkEnd w:id="3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4"/>
          <w:p>
            <w:pPr>
              <w:spacing w:after="20"/>
              <w:ind w:left="20"/>
              <w:jc w:val="both"/>
            </w:pPr>
            <w:r>
              <w:rPr>
                <w:rFonts w:ascii="Times New Roman"/>
                <w:b w:val="false"/>
                <w:i w:val="false"/>
                <w:color w:val="000000"/>
                <w:sz w:val="20"/>
              </w:rPr>
              <w:t>
 </w:t>
            </w:r>
          </w:p>
          <w:bookmarkEnd w:id="3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5"/>
          <w:p>
            <w:pPr>
              <w:spacing w:after="20"/>
              <w:ind w:left="20"/>
              <w:jc w:val="both"/>
            </w:pPr>
            <w:r>
              <w:rPr>
                <w:rFonts w:ascii="Times New Roman"/>
                <w:b w:val="false"/>
                <w:i w:val="false"/>
                <w:color w:val="000000"/>
                <w:sz w:val="20"/>
              </w:rPr>
              <w:t>
 </w:t>
            </w:r>
          </w:p>
          <w:bookmarkEnd w:id="3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6"/>
          <w:p>
            <w:pPr>
              <w:spacing w:after="20"/>
              <w:ind w:left="20"/>
              <w:jc w:val="both"/>
            </w:pPr>
            <w:r>
              <w:rPr>
                <w:rFonts w:ascii="Times New Roman"/>
                <w:b w:val="false"/>
                <w:i w:val="false"/>
                <w:color w:val="000000"/>
                <w:sz w:val="20"/>
              </w:rPr>
              <w:t>
 </w:t>
            </w:r>
          </w:p>
          <w:bookmarkEnd w:id="3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7"/>
          <w:p>
            <w:pPr>
              <w:spacing w:after="20"/>
              <w:ind w:left="20"/>
              <w:jc w:val="both"/>
            </w:pPr>
            <w:r>
              <w:rPr>
                <w:rFonts w:ascii="Times New Roman"/>
                <w:b w:val="false"/>
                <w:i w:val="false"/>
                <w:color w:val="000000"/>
                <w:sz w:val="20"/>
              </w:rPr>
              <w:t>
 </w:t>
            </w:r>
          </w:p>
          <w:bookmarkEnd w:id="3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8"/>
          <w:p>
            <w:pPr>
              <w:spacing w:after="20"/>
              <w:ind w:left="20"/>
              <w:jc w:val="both"/>
            </w:pPr>
            <w:r>
              <w:rPr>
                <w:rFonts w:ascii="Times New Roman"/>
                <w:b w:val="false"/>
                <w:i w:val="false"/>
                <w:color w:val="000000"/>
                <w:sz w:val="20"/>
              </w:rPr>
              <w:t>
 </w:t>
            </w:r>
          </w:p>
          <w:bookmarkEnd w:id="3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9"/>
          <w:p>
            <w:pPr>
              <w:spacing w:after="20"/>
              <w:ind w:left="20"/>
              <w:jc w:val="both"/>
            </w:pPr>
            <w:r>
              <w:rPr>
                <w:rFonts w:ascii="Times New Roman"/>
                <w:b w:val="false"/>
                <w:i w:val="false"/>
                <w:color w:val="000000"/>
                <w:sz w:val="20"/>
              </w:rPr>
              <w:t>
6</w:t>
            </w:r>
          </w:p>
          <w:bookmarkEnd w:id="3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0"/>
          <w:p>
            <w:pPr>
              <w:spacing w:after="20"/>
              <w:ind w:left="20"/>
              <w:jc w:val="both"/>
            </w:pPr>
            <w:r>
              <w:rPr>
                <w:rFonts w:ascii="Times New Roman"/>
                <w:b w:val="false"/>
                <w:i w:val="false"/>
                <w:color w:val="000000"/>
                <w:sz w:val="20"/>
              </w:rPr>
              <w:t>
 </w:t>
            </w:r>
          </w:p>
          <w:bookmarkEnd w:id="3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-3 658 639,0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1"/>
          <w:p>
            <w:pPr>
              <w:spacing w:after="20"/>
              <w:ind w:left="20"/>
              <w:jc w:val="both"/>
            </w:pPr>
            <w:r>
              <w:rPr>
                <w:rFonts w:ascii="Times New Roman"/>
                <w:b w:val="false"/>
                <w:i w:val="false"/>
                <w:color w:val="000000"/>
                <w:sz w:val="20"/>
              </w:rPr>
              <w:t>
 </w:t>
            </w:r>
          </w:p>
          <w:bookmarkEnd w:id="3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3 658 639,0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2"/>
          <w:p>
            <w:pPr>
              <w:spacing w:after="20"/>
              <w:ind w:left="20"/>
              <w:jc w:val="both"/>
            </w:pPr>
            <w:r>
              <w:rPr>
                <w:rFonts w:ascii="Times New Roman"/>
                <w:b w:val="false"/>
                <w:i w:val="false"/>
                <w:color w:val="000000"/>
                <w:sz w:val="20"/>
              </w:rPr>
              <w:t>
 </w:t>
            </w:r>
          </w:p>
          <w:bookmarkEnd w:id="3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3"/>
          <w:p>
            <w:pPr>
              <w:spacing w:after="20"/>
              <w:ind w:left="20"/>
              <w:jc w:val="both"/>
            </w:pPr>
            <w:r>
              <w:rPr>
                <w:rFonts w:ascii="Times New Roman"/>
                <w:b w:val="false"/>
                <w:i w:val="false"/>
                <w:color w:val="000000"/>
                <w:sz w:val="20"/>
              </w:rPr>
              <w:t>
7</w:t>
            </w:r>
          </w:p>
          <w:bookmarkEnd w:id="3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4"/>
          <w:p>
            <w:pPr>
              <w:spacing w:after="20"/>
              <w:ind w:left="20"/>
              <w:jc w:val="both"/>
            </w:pPr>
            <w:r>
              <w:rPr>
                <w:rFonts w:ascii="Times New Roman"/>
                <w:b w:val="false"/>
                <w:i w:val="false"/>
                <w:color w:val="000000"/>
                <w:sz w:val="20"/>
              </w:rPr>
              <w:t>
 </w:t>
            </w:r>
          </w:p>
          <w:bookmarkEnd w:id="3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5"/>
          <w:p>
            <w:pPr>
              <w:spacing w:after="20"/>
              <w:ind w:left="20"/>
              <w:jc w:val="both"/>
            </w:pPr>
            <w:r>
              <w:rPr>
                <w:rFonts w:ascii="Times New Roman"/>
                <w:b w:val="false"/>
                <w:i w:val="false"/>
                <w:color w:val="000000"/>
                <w:sz w:val="20"/>
              </w:rPr>
              <w:t>
 </w:t>
            </w:r>
          </w:p>
          <w:bookmarkEnd w:id="3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6"/>
          <w:p>
            <w:pPr>
              <w:spacing w:after="20"/>
              <w:ind w:left="20"/>
              <w:jc w:val="both"/>
            </w:pPr>
            <w:r>
              <w:rPr>
                <w:rFonts w:ascii="Times New Roman"/>
                <w:b w:val="false"/>
                <w:i w:val="false"/>
                <w:color w:val="000000"/>
                <w:sz w:val="20"/>
              </w:rPr>
              <w:t>
 </w:t>
            </w:r>
          </w:p>
          <w:bookmarkEnd w:id="3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3 444 114,5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7"/>
          <w:p>
            <w:pPr>
              <w:spacing w:after="20"/>
              <w:ind w:left="20"/>
              <w:jc w:val="both"/>
            </w:pPr>
            <w:r>
              <w:rPr>
                <w:rFonts w:ascii="Times New Roman"/>
                <w:b w:val="false"/>
                <w:i w:val="false"/>
                <w:color w:val="000000"/>
                <w:sz w:val="20"/>
              </w:rPr>
              <w:t>
16</w:t>
            </w:r>
          </w:p>
          <w:bookmarkEnd w:id="3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8"/>
          <w:p>
            <w:pPr>
              <w:spacing w:after="20"/>
              <w:ind w:left="20"/>
              <w:jc w:val="both"/>
            </w:pPr>
            <w:r>
              <w:rPr>
                <w:rFonts w:ascii="Times New Roman"/>
                <w:b w:val="false"/>
                <w:i w:val="false"/>
                <w:color w:val="000000"/>
                <w:sz w:val="20"/>
              </w:rPr>
              <w:t>
 </w:t>
            </w:r>
          </w:p>
          <w:bookmarkEnd w:id="3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9"/>
          <w:p>
            <w:pPr>
              <w:spacing w:after="20"/>
              <w:ind w:left="20"/>
              <w:jc w:val="both"/>
            </w:pPr>
            <w:r>
              <w:rPr>
                <w:rFonts w:ascii="Times New Roman"/>
                <w:b w:val="false"/>
                <w:i w:val="false"/>
                <w:color w:val="000000"/>
                <w:sz w:val="20"/>
              </w:rPr>
              <w:t>
 </w:t>
            </w:r>
          </w:p>
          <w:bookmarkEnd w:id="3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0"/>
          <w:p>
            <w:pPr>
              <w:spacing w:after="20"/>
              <w:ind w:left="20"/>
              <w:jc w:val="both"/>
            </w:pPr>
            <w:r>
              <w:rPr>
                <w:rFonts w:ascii="Times New Roman"/>
                <w:b w:val="false"/>
                <w:i w:val="false"/>
                <w:color w:val="000000"/>
                <w:sz w:val="20"/>
              </w:rPr>
              <w:t>
 </w:t>
            </w:r>
          </w:p>
          <w:bookmarkEnd w:id="3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1"/>
          <w:p>
            <w:pPr>
              <w:spacing w:after="20"/>
              <w:ind w:left="20"/>
              <w:jc w:val="both"/>
            </w:pPr>
            <w:r>
              <w:rPr>
                <w:rFonts w:ascii="Times New Roman"/>
                <w:b w:val="false"/>
                <w:i w:val="false"/>
                <w:color w:val="000000"/>
                <w:sz w:val="20"/>
              </w:rPr>
              <w:t>
8</w:t>
            </w:r>
          </w:p>
          <w:bookmarkEnd w:id="3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2"/>
          <w:p>
            <w:pPr>
              <w:spacing w:after="20"/>
              <w:ind w:left="20"/>
              <w:jc w:val="both"/>
            </w:pPr>
            <w:r>
              <w:rPr>
                <w:rFonts w:ascii="Times New Roman"/>
                <w:b w:val="false"/>
                <w:i w:val="false"/>
                <w:color w:val="000000"/>
                <w:sz w:val="20"/>
              </w:rPr>
              <w:t>
 </w:t>
            </w:r>
          </w:p>
          <w:bookmarkEnd w:id="3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3"/>
          <w:p>
            <w:pPr>
              <w:spacing w:after="20"/>
              <w:ind w:left="20"/>
              <w:jc w:val="both"/>
            </w:pPr>
            <w:r>
              <w:rPr>
                <w:rFonts w:ascii="Times New Roman"/>
                <w:b w:val="false"/>
                <w:i w:val="false"/>
                <w:color w:val="000000"/>
                <w:sz w:val="20"/>
              </w:rPr>
              <w:t>
 </w:t>
            </w:r>
          </w:p>
          <w:bookmarkEnd w:id="3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4"/>
          <w:p>
            <w:pPr>
              <w:spacing w:after="20"/>
              <w:ind w:left="20"/>
              <w:jc w:val="both"/>
            </w:pPr>
            <w:r>
              <w:rPr>
                <w:rFonts w:ascii="Times New Roman"/>
                <w:b w:val="false"/>
                <w:i w:val="false"/>
                <w:color w:val="000000"/>
                <w:sz w:val="20"/>
              </w:rPr>
              <w:t>
 </w:t>
            </w:r>
          </w:p>
          <w:bookmarkEnd w:id="3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5"/>
          <w:p>
            <w:pPr>
              <w:spacing w:after="20"/>
              <w:ind w:left="20"/>
              <w:jc w:val="both"/>
            </w:pPr>
            <w:r>
              <w:rPr>
                <w:rFonts w:ascii="Times New Roman"/>
                <w:b w:val="false"/>
                <w:i w:val="false"/>
                <w:color w:val="000000"/>
                <w:sz w:val="20"/>
              </w:rPr>
              <w:t>
 </w:t>
            </w:r>
          </w:p>
          <w:bookmarkEnd w:id="3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6"/>
          <w:p>
            <w:pPr>
              <w:spacing w:after="20"/>
              <w:ind w:left="20"/>
              <w:jc w:val="both"/>
            </w:pPr>
            <w:r>
              <w:rPr>
                <w:rFonts w:ascii="Times New Roman"/>
                <w:b w:val="false"/>
                <w:i w:val="false"/>
                <w:color w:val="000000"/>
                <w:sz w:val="20"/>
              </w:rPr>
              <w:t>
 </w:t>
            </w:r>
          </w:p>
          <w:bookmarkEnd w:id="3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мамырдағы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83-13/1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49-9/1 шешіміне 4-қосымша</w:t>
            </w:r>
          </w:p>
        </w:tc>
      </w:tr>
    </w:tbl>
    <w:bookmarkStart w:name="z413" w:id="387"/>
    <w:p>
      <w:pPr>
        <w:spacing w:after="0"/>
        <w:ind w:left="0"/>
        <w:jc w:val="left"/>
      </w:pPr>
      <w:r>
        <w:rPr>
          <w:rFonts w:ascii="Times New Roman"/>
          <w:b/>
          <w:i w:val="false"/>
          <w:color w:val="000000"/>
        </w:rPr>
        <w:t xml:space="preserve"> Кент, ауылдық округтердің бюджеттік бағдарламалары бойынша 2017 жылға арналған шығындар көлемі</w:t>
      </w:r>
    </w:p>
    <w:bookmarkEnd w:id="387"/>
    <w:bookmarkStart w:name="z414" w:id="388"/>
    <w:p>
      <w:pPr>
        <w:spacing w:after="0"/>
        <w:ind w:left="0"/>
        <w:jc w:val="both"/>
      </w:pPr>
      <w:r>
        <w:rPr>
          <w:rFonts w:ascii="Times New Roman"/>
          <w:b w:val="false"/>
          <w:i w:val="false"/>
          <w:color w:val="000000"/>
          <w:sz w:val="28"/>
        </w:rPr>
        <w:t>
      мың теңге</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1086"/>
        <w:gridCol w:w="1086"/>
        <w:gridCol w:w="1086"/>
        <w:gridCol w:w="1086"/>
        <w:gridCol w:w="1086"/>
        <w:gridCol w:w="1086"/>
        <w:gridCol w:w="1086"/>
        <w:gridCol w:w="1086"/>
        <w:gridCol w:w="1086"/>
        <w:gridCol w:w="1086"/>
        <w:gridCol w:w="1086"/>
        <w:gridCol w:w="1086"/>
        <w:gridCol w:w="1086"/>
        <w:gridCol w:w="1086"/>
        <w:gridCol w:w="1086"/>
        <w:gridCol w:w="7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9"/>
          <w:p>
            <w:pPr>
              <w:spacing w:after="20"/>
              <w:ind w:left="20"/>
              <w:jc w:val="both"/>
            </w:pPr>
            <w:r>
              <w:rPr>
                <w:rFonts w:ascii="Times New Roman"/>
                <w:b w:val="false"/>
                <w:i w:val="false"/>
                <w:color w:val="000000"/>
                <w:sz w:val="20"/>
              </w:rPr>
              <w:t>
№</w:t>
            </w:r>
          </w:p>
          <w:bookmarkEnd w:id="38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(123001)Қаладағы аудан, аудандық маңызы бар қаланың, кент, ауыл, ауылдық округ әкімінің қызметін қамтамасыз ету жөніндегі қызметтер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(123003) Мұқтаж азаматтарға үйінде әлеуметтік көмек көрсету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(123004) Мектепке дейінгі тәрбие мен оқыту ұйымдарының қызметін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(123005) Ауылдық жерлерде балаларды мектепке дейін тегін алып баруды және кері алып келуді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(123006) Жергілікті деңгейде мәдени-демалыс жұмыстарын қолдау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(123008) Елді мекендердің көшелерін жарықтандыру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(123009) Елдi мекендердiң санитариясын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(123011) Елді мекендерді абаттандыру мен көгалдандыру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(123022) Мемлекеттік органның күрделі шығыстары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(123026) Жергілікті деңгейде халықты жұмыспен қамтуды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(123028) Жергілікті деңгейде дене шынықтыру-сауықтыру және спорттық іс-шараларды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(123040) "Өңірлерді дамыту" Бағдарламасы шеңберінде өңірлерді экономикалық дамытуға жәрдемдесу бойынша 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(123041) Мектепке дейінгі білім беру ұйымдарында мемлекеттік білім беру тапсырысын іске асыруға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(123045) Елді-мекендер көшелеріндегі автомобиль жолдарын күрделі және орташа жөндеу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0"/>
          <w:p>
            <w:pPr>
              <w:spacing w:after="20"/>
              <w:ind w:left="20"/>
              <w:jc w:val="both"/>
            </w:pPr>
            <w:r>
              <w:rPr>
                <w:rFonts w:ascii="Times New Roman"/>
                <w:b w:val="false"/>
                <w:i w:val="false"/>
                <w:color w:val="000000"/>
                <w:sz w:val="20"/>
              </w:rPr>
              <w:t>
1</w:t>
            </w:r>
          </w:p>
          <w:bookmarkEnd w:id="39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Тасбөгет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186 193,0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544 189,8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1"/>
          <w:p>
            <w:pPr>
              <w:spacing w:after="20"/>
              <w:ind w:left="20"/>
              <w:jc w:val="both"/>
            </w:pPr>
            <w:r>
              <w:rPr>
                <w:rFonts w:ascii="Times New Roman"/>
                <w:b w:val="false"/>
                <w:i w:val="false"/>
                <w:color w:val="000000"/>
                <w:sz w:val="20"/>
              </w:rPr>
              <w:t>
2</w:t>
            </w:r>
          </w:p>
          <w:bookmarkEnd w:id="39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Белкөл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106 581,0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2"/>
          <w:p>
            <w:pPr>
              <w:spacing w:after="20"/>
              <w:ind w:left="20"/>
              <w:jc w:val="both"/>
            </w:pPr>
            <w:r>
              <w:rPr>
                <w:rFonts w:ascii="Times New Roman"/>
                <w:b w:val="false"/>
                <w:i w:val="false"/>
                <w:color w:val="000000"/>
                <w:sz w:val="20"/>
              </w:rPr>
              <w:t>
3</w:t>
            </w:r>
          </w:p>
          <w:bookmarkEnd w:id="39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46 527,5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3"/>
          <w:p>
            <w:pPr>
              <w:spacing w:after="20"/>
              <w:ind w:left="20"/>
              <w:jc w:val="both"/>
            </w:pPr>
            <w:r>
              <w:rPr>
                <w:rFonts w:ascii="Times New Roman"/>
                <w:b w:val="false"/>
                <w:i w:val="false"/>
                <w:color w:val="000000"/>
                <w:sz w:val="20"/>
              </w:rPr>
              <w:t>
4</w:t>
            </w:r>
          </w:p>
          <w:bookmarkEnd w:id="39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308 732,1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4"/>
          <w:p>
            <w:pPr>
              <w:spacing w:after="20"/>
              <w:ind w:left="20"/>
              <w:jc w:val="both"/>
            </w:pPr>
            <w:r>
              <w:rPr>
                <w:rFonts w:ascii="Times New Roman"/>
                <w:b w:val="false"/>
                <w:i w:val="false"/>
                <w:color w:val="000000"/>
                <w:sz w:val="20"/>
              </w:rPr>
              <w:t>
5</w:t>
            </w:r>
          </w:p>
          <w:bookmarkEnd w:id="39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201 113,0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5"/>
          <w:p>
            <w:pPr>
              <w:spacing w:after="20"/>
              <w:ind w:left="20"/>
              <w:jc w:val="both"/>
            </w:pPr>
            <w:r>
              <w:rPr>
                <w:rFonts w:ascii="Times New Roman"/>
                <w:b w:val="false"/>
                <w:i w:val="false"/>
                <w:color w:val="000000"/>
                <w:sz w:val="20"/>
              </w:rPr>
              <w:t>
6</w:t>
            </w:r>
          </w:p>
          <w:bookmarkEnd w:id="39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38 294,0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6"/>
          <w:p>
            <w:pPr>
              <w:spacing w:after="20"/>
              <w:ind w:left="20"/>
              <w:jc w:val="both"/>
            </w:pPr>
            <w:r>
              <w:rPr>
                <w:rFonts w:ascii="Times New Roman"/>
                <w:b w:val="false"/>
                <w:i w:val="false"/>
                <w:color w:val="000000"/>
                <w:sz w:val="20"/>
              </w:rPr>
              <w:t>
7</w:t>
            </w:r>
          </w:p>
          <w:bookmarkEnd w:id="39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Қызылөзек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76 883,0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7"/>
          <w:p>
            <w:pPr>
              <w:spacing w:after="20"/>
              <w:ind w:left="20"/>
              <w:jc w:val="both"/>
            </w:pPr>
            <w:r>
              <w:rPr>
                <w:rFonts w:ascii="Times New Roman"/>
                <w:b w:val="false"/>
                <w:i w:val="false"/>
                <w:color w:val="000000"/>
                <w:sz w:val="20"/>
              </w:rPr>
              <w:t>
8</w:t>
            </w:r>
          </w:p>
          <w:bookmarkEnd w:id="39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Қосшыңырау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8"/>
          <w:p>
            <w:pPr>
              <w:spacing w:after="20"/>
              <w:ind w:left="20"/>
              <w:jc w:val="both"/>
            </w:pPr>
            <w:r>
              <w:rPr>
                <w:rFonts w:ascii="Times New Roman"/>
                <w:b w:val="false"/>
                <w:i w:val="false"/>
                <w:color w:val="000000"/>
                <w:sz w:val="20"/>
              </w:rPr>
              <w:t>
9</w:t>
            </w:r>
          </w:p>
          <w:bookmarkEnd w:id="39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99"/>
          <w:p>
            <w:pPr>
              <w:spacing w:after="20"/>
              <w:ind w:left="20"/>
              <w:jc w:val="both"/>
            </w:pPr>
            <w:r>
              <w:rPr>
                <w:rFonts w:ascii="Times New Roman"/>
                <w:b w:val="false"/>
                <w:i w:val="false"/>
                <w:color w:val="000000"/>
                <w:sz w:val="20"/>
              </w:rPr>
              <w:t>
 </w:t>
            </w:r>
          </w:p>
          <w:bookmarkEnd w:id="39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233 545,6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392 689,0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115 308,0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293 021,0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254 296,8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1 530 923,4</w:t>
            </w:r>
          </w:p>
        </w:tc>
      </w:tr>
    </w:tbl>
    <w:bookmarkStart w:name="z427" w:id="400"/>
    <w:p>
      <w:pPr>
        <w:spacing w:after="0"/>
        <w:ind w:left="0"/>
        <w:jc w:val="both"/>
      </w:pPr>
      <w:r>
        <w:rPr>
          <w:rFonts w:ascii="Times New Roman"/>
          <w:b w:val="false"/>
          <w:i w:val="false"/>
          <w:color w:val="000000"/>
          <w:sz w:val="28"/>
        </w:rPr>
        <w:t>
      Аббревиатуралардың таратылып жазылуы:</w:t>
      </w:r>
    </w:p>
    <w:bookmarkEnd w:id="400"/>
    <w:bookmarkStart w:name="z428" w:id="401"/>
    <w:p>
      <w:pPr>
        <w:spacing w:after="0"/>
        <w:ind w:left="0"/>
        <w:jc w:val="both"/>
      </w:pPr>
      <w:r>
        <w:rPr>
          <w:rFonts w:ascii="Times New Roman"/>
          <w:b w:val="false"/>
          <w:i w:val="false"/>
          <w:color w:val="000000"/>
          <w:sz w:val="28"/>
        </w:rPr>
        <w:t>
      БСК - бюджеттік сыныптаманың коды</w:t>
      </w:r>
    </w:p>
    <w:bookmarkEnd w:id="401"/>
    <w:bookmarkStart w:name="z429" w:id="402"/>
    <w:p>
      <w:pPr>
        <w:spacing w:after="0"/>
        <w:ind w:left="0"/>
        <w:jc w:val="both"/>
      </w:pPr>
      <w:r>
        <w:rPr>
          <w:rFonts w:ascii="Times New Roman"/>
          <w:b w:val="false"/>
          <w:i w:val="false"/>
          <w:color w:val="000000"/>
          <w:sz w:val="28"/>
        </w:rPr>
        <w:t>
      а/о - ауылдық округ</w:t>
      </w:r>
    </w:p>
    <w:bookmarkEnd w:id="4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