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886d" w14:textId="f3a8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21 шілдедегі № 98-15/1 шешімі. Қызылорда облысының Әділет департаментінде 2017 жылғы 27 шілдеде № 5909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 95-ІV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 5680 тіркелген, 2016 жылдың 28 желтоқсанында "Халық ақпарат", "Ел тілегі" газеттерінде және "Әділет" ақпараттық-құқықтық жүйесінде 2016 жылғы 30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36 075 712,6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16 264 491,0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90 059,0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521 125,0 мың теңге;</w:t>
      </w:r>
    </w:p>
    <w:bookmarkEnd w:id="6"/>
    <w:bookmarkStart w:name="z11" w:id="7"/>
    <w:p>
      <w:pPr>
        <w:spacing w:after="0"/>
        <w:ind w:left="0"/>
        <w:jc w:val="both"/>
      </w:pPr>
      <w:r>
        <w:rPr>
          <w:rFonts w:ascii="Times New Roman"/>
          <w:b w:val="false"/>
          <w:i w:val="false"/>
          <w:color w:val="000000"/>
          <w:sz w:val="28"/>
        </w:rPr>
        <w:t>
      трансферттер түсімі – 19 200 037,6 мың теңге";</w:t>
      </w:r>
    </w:p>
    <w:bookmarkEnd w:id="7"/>
    <w:bookmarkStart w:name="z12" w:id="8"/>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"2) шығындар – 39 606 903,2 мың теңге";</w:t>
      </w:r>
    </w:p>
    <w:bookmarkEnd w:id="9"/>
    <w:bookmarkStart w:name="z14"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 МАМПАЕВ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98-15/1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49-9/1 шешіміне 1-қосымша</w:t>
            </w:r>
          </w:p>
        </w:tc>
      </w:tr>
    </w:tbl>
    <w:bookmarkStart w:name="z26" w:id="12"/>
    <w:p>
      <w:pPr>
        <w:spacing w:after="0"/>
        <w:ind w:left="0"/>
        <w:jc w:val="left"/>
      </w:pPr>
      <w:r>
        <w:rPr>
          <w:rFonts w:ascii="Times New Roman"/>
          <w:b/>
          <w:i w:val="false"/>
          <w:color w:val="000000"/>
        </w:rPr>
        <w:t xml:space="preserve"> 2017 жылға арналған қалалық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726"/>
        <w:gridCol w:w="726"/>
        <w:gridCol w:w="1134"/>
        <w:gridCol w:w="6485"/>
        <w:gridCol w:w="21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Санаты</w:t>
            </w:r>
          </w:p>
          <w:bookmarkEnd w:id="13"/>
          <w:p>
            <w:pPr>
              <w:spacing w:after="20"/>
              <w:ind w:left="2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609600"/>
                          </a:xfrm>
                          <a:prstGeom prst="rect">
                            <a:avLst/>
                          </a:prstGeom>
                        </pic:spPr>
                      </pic:pic>
                    </a:graphicData>
                  </a:graphic>
                </wp:inline>
              </w:drawing>
            </w:r>
          </w:p>
          <w:p>
            <w:pPr>
              <w:spacing w:after="20"/>
              <w:ind w:left="2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609600"/>
                          </a:xfrm>
                          <a:prstGeom prst="rect">
                            <a:avLst/>
                          </a:prstGeom>
                        </pic:spPr>
                      </pic:pic>
                    </a:graphicData>
                  </a:graphic>
                </wp:inline>
              </w:drawing>
            </w:r>
          </w:p>
          <w:p>
            <w:pPr>
              <w:spacing w:after="20"/>
              <w:ind w:left="2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609600"/>
                          </a:xfrm>
                          <a:prstGeom prst="rect">
                            <a:avLst/>
                          </a:prstGeom>
                        </pic:spPr>
                      </pic:pic>
                    </a:graphicData>
                  </a:graphic>
                </wp:inline>
              </w:drawing>
            </w:r>
          </w:p>
          <w:p>
            <w:pPr>
              <w:spacing w:after="20"/>
              <w:ind w:left="2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609600"/>
                          </a:xfrm>
                          <a:prstGeom prst="rect">
                            <a:avLst/>
                          </a:prstGeom>
                        </pic:spPr>
                      </pic:pic>
                    </a:graphicData>
                  </a:graphic>
                </wp:inline>
              </w:drawing>
            </w:r>
          </w:p>
          <w:p>
            <w:pPr>
              <w:spacing w:after="20"/>
              <w:ind w:left="2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31800" cy="609600"/>
                          </a:xfrm>
                          <a:prstGeom prst="rect">
                            <a:avLst/>
                          </a:prstGeom>
                        </pic:spPr>
                      </pic:pic>
                    </a:graphicData>
                  </a:graphic>
                </wp:inline>
              </w:drawing>
            </w:r>
          </w:p>
          <w:p>
            <w:pPr>
              <w:spacing w:after="20"/>
              <w:ind w:left="20"/>
              <w:jc w:val="both"/>
            </w:pPr>
            <w:r>
              <w:drawing>
                <wp:inline distT="0" distB="0" distL="0" distR="0">
                  <wp:extent cx="431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18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w:t>
            </w:r>
          </w:p>
          <w:bookmarkEnd w:id="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w:t>
            </w:r>
          </w:p>
          <w:bookmarkEnd w:id="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w:t>
            </w:r>
          </w:p>
          <w:bookmarkEnd w:id="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1</w:t>
            </w:r>
          </w:p>
          <w:bookmarkEnd w:id="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w:t>
            </w:r>
          </w:p>
          <w:bookmarkEnd w:id="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36 075 712,6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1</w:t>
            </w:r>
          </w:p>
          <w:bookmarkEnd w:id="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16 264 491,0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w:t>
            </w:r>
          </w:p>
          <w:bookmarkEnd w:id="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w:t>
            </w:r>
          </w:p>
          <w:bookmarkEnd w:id="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w:t>
            </w:r>
          </w:p>
          <w:bookmarkEnd w:id="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w:t>
            </w:r>
          </w:p>
          <w:bookmarkEnd w:id="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w:t>
            </w:r>
          </w:p>
          <w:bookmarkEnd w:id="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w:t>
            </w:r>
          </w:p>
          <w:bookmarkEnd w:id="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w:t>
            </w:r>
          </w:p>
          <w:bookmarkEnd w:id="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w:t>
            </w:r>
          </w:p>
          <w:bookmarkEnd w:id="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w:t>
            </w:r>
          </w:p>
          <w:bookmarkEnd w:id="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w:t>
            </w:r>
          </w:p>
          <w:bookmarkEnd w:id="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w:t>
            </w:r>
          </w:p>
          <w:bookmarkEnd w:id="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w:t>
            </w:r>
          </w:p>
          <w:bookmarkEnd w:id="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w:t>
            </w:r>
          </w:p>
          <w:bookmarkEnd w:id="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w:t>
            </w:r>
          </w:p>
          <w:bookmarkEnd w:id="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жеке тұлғалардан алынатын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p>
          <w:bookmarkEnd w:id="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w:t>
            </w:r>
          </w:p>
          <w:bookmarkEnd w:id="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w:t>
            </w:r>
          </w:p>
          <w:bookmarkEnd w:id="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w:t>
            </w:r>
          </w:p>
          <w:bookmarkEnd w:id="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p>
          <w:bookmarkEnd w:id="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w:t>
            </w:r>
          </w:p>
          <w:bookmarkEnd w:id="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сыра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w:t>
            </w:r>
          </w:p>
          <w:bookmarkEnd w:id="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w:t>
            </w:r>
          </w:p>
          <w:bookmarkEnd w:id="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w:t>
            </w:r>
          </w:p>
          <w:bookmarkEnd w:id="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w:t>
            </w:r>
          </w:p>
          <w:bookmarkEnd w:id="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w:t>
            </w:r>
          </w:p>
          <w:bookmarkEnd w:id="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кәсiпкерлердi мемлекеттiк тiркегенi үшiн алынатын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w:t>
            </w:r>
          </w:p>
          <w:bookmarkEnd w:id="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w:t>
            </w:r>
          </w:p>
          <w:bookmarkEnd w:id="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w:t>
            </w:r>
          </w:p>
          <w:bookmarkEnd w:id="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w:t>
            </w:r>
          </w:p>
          <w:bookmarkEnd w:id="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w:t>
            </w:r>
          </w:p>
          <w:bookmarkEnd w:id="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w:t>
            </w:r>
          </w:p>
          <w:bookmarkEnd w:id="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w:t>
            </w:r>
          </w:p>
          <w:bookmarkEnd w:id="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p>
          <w:bookmarkEnd w:id="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w:t>
            </w:r>
          </w:p>
          <w:bookmarkEnd w:id="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w:t>
            </w:r>
          </w:p>
          <w:bookmarkEnd w:id="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w:t>
            </w:r>
          </w:p>
          <w:bookmarkEnd w:id="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w:t>
            </w:r>
          </w:p>
          <w:bookmarkEnd w:id="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w:t>
            </w:r>
          </w:p>
          <w:bookmarkEnd w:id="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1 124 414,0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2</w:t>
            </w:r>
          </w:p>
          <w:bookmarkEnd w:id="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w:t>
            </w:r>
          </w:p>
          <w:bookmarkEnd w:id="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w:t>
            </w:r>
          </w:p>
          <w:bookmarkEnd w:id="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w:t>
            </w:r>
          </w:p>
          <w:bookmarkEnd w:id="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мемлекеттiк мекемелер салатын әкiмшiлiк айыппұлдар, өсiмпұлдар, санкциялар, өндiрiп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3</w:t>
            </w:r>
          </w:p>
          <w:bookmarkEnd w:id="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w:t>
            </w:r>
          </w:p>
          <w:bookmarkEnd w:id="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4</w:t>
            </w:r>
          </w:p>
          <w:bookmarkEnd w:id="1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19 200 037,6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19 200 037,6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19 200 037,6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4 952 262,7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4 672 940,9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Функционалдық топ</w:t>
            </w:r>
          </w:p>
          <w:bookmarkEnd w:id="108"/>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w:t>
            </w:r>
          </w:p>
          <w:bookmarkEnd w:id="1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39 606 903,2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01</w:t>
            </w:r>
          </w:p>
          <w:bookmarkEnd w:id="1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830 410,3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w:t>
            </w:r>
          </w:p>
          <w:bookmarkEnd w:id="1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696 565,6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w:t>
            </w:r>
          </w:p>
          <w:bookmarkEnd w:id="1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p>
          <w:bookmarkEnd w:id="1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w:t>
            </w:r>
          </w:p>
          <w:bookmarkEnd w:id="1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w:t>
            </w:r>
          </w:p>
          <w:bookmarkEnd w:id="1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w:t>
            </w:r>
          </w:p>
          <w:bookmarkEnd w:id="1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301 960,0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w:t>
            </w:r>
          </w:p>
          <w:bookmarkEnd w:id="1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w:t>
            </w:r>
          </w:p>
          <w:bookmarkEnd w:id="1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293 502,6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w:t>
            </w:r>
          </w:p>
          <w:bookmarkEnd w:id="1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w:t>
            </w:r>
          </w:p>
          <w:bookmarkEnd w:id="1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w:t>
            </w:r>
          </w:p>
          <w:bookmarkEnd w:id="1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w:t>
            </w:r>
          </w:p>
          <w:bookmarkEnd w:id="1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w:t>
            </w:r>
          </w:p>
          <w:bookmarkEnd w:id="1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w:t>
            </w:r>
          </w:p>
          <w:bookmarkEnd w:id="1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w:t>
            </w:r>
          </w:p>
          <w:bookmarkEnd w:id="1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w:t>
            </w:r>
          </w:p>
          <w:bookmarkEnd w:id="1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w:t>
            </w:r>
          </w:p>
          <w:bookmarkEnd w:id="1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w:t>
            </w:r>
          </w:p>
          <w:bookmarkEnd w:id="1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w:t>
            </w:r>
          </w:p>
          <w:bookmarkEnd w:id="1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w:t>
            </w:r>
          </w:p>
          <w:bookmarkEnd w:id="1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w:t>
            </w:r>
          </w:p>
          <w:bookmarkEnd w:id="1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w:t>
            </w:r>
          </w:p>
          <w:bookmarkEnd w:id="1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w:t>
            </w:r>
          </w:p>
          <w:bookmarkEnd w:id="1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w:t>
            </w:r>
          </w:p>
          <w:bookmarkEnd w:id="1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w:t>
            </w:r>
          </w:p>
          <w:bookmarkEnd w:id="1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w:t>
            </w:r>
          </w:p>
          <w:bookmarkEnd w:id="1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w:t>
            </w:r>
          </w:p>
          <w:bookmarkEnd w:id="1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w:t>
            </w:r>
          </w:p>
          <w:bookmarkEnd w:id="1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02</w:t>
            </w:r>
          </w:p>
          <w:bookmarkEnd w:id="1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w:t>
            </w:r>
          </w:p>
          <w:bookmarkEnd w:id="1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w:t>
            </w:r>
          </w:p>
          <w:bookmarkEnd w:id="1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w:t>
            </w:r>
          </w:p>
          <w:bookmarkEnd w:id="1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03</w:t>
            </w:r>
          </w:p>
          <w:bookmarkEnd w:id="1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182 414,9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w:t>
            </w:r>
          </w:p>
          <w:bookmarkEnd w:id="1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w:t>
            </w:r>
          </w:p>
          <w:bookmarkEnd w:id="1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w:t>
            </w:r>
          </w:p>
          <w:bookmarkEnd w:id="1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w:t>
            </w:r>
          </w:p>
          <w:bookmarkEnd w:id="1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158 529,9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9"/>
          <w:p>
            <w:pPr>
              <w:spacing w:after="20"/>
              <w:ind w:left="20"/>
              <w:jc w:val="both"/>
            </w:pPr>
            <w:r>
              <w:rPr>
                <w:rFonts w:ascii="Times New Roman"/>
                <w:b w:val="false"/>
                <w:i w:val="false"/>
                <w:color w:val="000000"/>
                <w:sz w:val="20"/>
              </w:rPr>
              <w:t>
 </w:t>
            </w:r>
          </w:p>
          <w:bookmarkEnd w:id="1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w:t>
            </w:r>
          </w:p>
          <w:bookmarkEnd w:id="1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1"/>
          <w:p>
            <w:pPr>
              <w:spacing w:after="20"/>
              <w:ind w:left="20"/>
              <w:jc w:val="both"/>
            </w:pPr>
            <w:r>
              <w:rPr>
                <w:rFonts w:ascii="Times New Roman"/>
                <w:b w:val="false"/>
                <w:i w:val="false"/>
                <w:color w:val="000000"/>
                <w:sz w:val="20"/>
              </w:rPr>
              <w:t>
 </w:t>
            </w:r>
          </w:p>
          <w:bookmarkEnd w:id="1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w:t>
            </w:r>
          </w:p>
          <w:bookmarkEnd w:id="1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3"/>
          <w:p>
            <w:pPr>
              <w:spacing w:after="20"/>
              <w:ind w:left="20"/>
              <w:jc w:val="both"/>
            </w:pPr>
            <w:r>
              <w:rPr>
                <w:rFonts w:ascii="Times New Roman"/>
                <w:b w:val="false"/>
                <w:i w:val="false"/>
                <w:color w:val="000000"/>
                <w:sz w:val="20"/>
              </w:rPr>
              <w:t>
04</w:t>
            </w:r>
          </w:p>
          <w:bookmarkEnd w:id="1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19 091 830,2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4"/>
          <w:p>
            <w:pPr>
              <w:spacing w:after="20"/>
              <w:ind w:left="20"/>
              <w:jc w:val="both"/>
            </w:pPr>
            <w:r>
              <w:rPr>
                <w:rFonts w:ascii="Times New Roman"/>
                <w:b w:val="false"/>
                <w:i w:val="false"/>
                <w:color w:val="000000"/>
                <w:sz w:val="20"/>
              </w:rPr>
              <w:t>
 </w:t>
            </w:r>
          </w:p>
          <w:bookmarkEnd w:id="1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6 016 508,0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5"/>
          <w:p>
            <w:pPr>
              <w:spacing w:after="20"/>
              <w:ind w:left="20"/>
              <w:jc w:val="both"/>
            </w:pPr>
            <w:r>
              <w:rPr>
                <w:rFonts w:ascii="Times New Roman"/>
                <w:b w:val="false"/>
                <w:i w:val="false"/>
                <w:color w:val="000000"/>
                <w:sz w:val="20"/>
              </w:rPr>
              <w:t>
 </w:t>
            </w:r>
          </w:p>
          <w:bookmarkEnd w:id="1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6"/>
          <w:p>
            <w:pPr>
              <w:spacing w:after="20"/>
              <w:ind w:left="20"/>
              <w:jc w:val="both"/>
            </w:pPr>
            <w:r>
              <w:rPr>
                <w:rFonts w:ascii="Times New Roman"/>
                <w:b w:val="false"/>
                <w:i w:val="false"/>
                <w:color w:val="000000"/>
                <w:sz w:val="20"/>
              </w:rPr>
              <w:t>
 </w:t>
            </w:r>
          </w:p>
          <w:bookmarkEnd w:id="1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7"/>
          <w:p>
            <w:pPr>
              <w:spacing w:after="20"/>
              <w:ind w:left="20"/>
              <w:jc w:val="both"/>
            </w:pPr>
            <w:r>
              <w:rPr>
                <w:rFonts w:ascii="Times New Roman"/>
                <w:b w:val="false"/>
                <w:i w:val="false"/>
                <w:color w:val="000000"/>
                <w:sz w:val="20"/>
              </w:rPr>
              <w:t>
 </w:t>
            </w:r>
          </w:p>
          <w:bookmarkEnd w:id="1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8"/>
          <w:p>
            <w:pPr>
              <w:spacing w:after="20"/>
              <w:ind w:left="20"/>
              <w:jc w:val="both"/>
            </w:pPr>
            <w:r>
              <w:rPr>
                <w:rFonts w:ascii="Times New Roman"/>
                <w:b w:val="false"/>
                <w:i w:val="false"/>
                <w:color w:val="000000"/>
                <w:sz w:val="20"/>
              </w:rPr>
              <w:t>
 </w:t>
            </w:r>
          </w:p>
          <w:bookmarkEnd w:id="1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5 304 787,0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9"/>
          <w:p>
            <w:pPr>
              <w:spacing w:after="20"/>
              <w:ind w:left="20"/>
              <w:jc w:val="both"/>
            </w:pPr>
            <w:r>
              <w:rPr>
                <w:rFonts w:ascii="Times New Roman"/>
                <w:b w:val="false"/>
                <w:i w:val="false"/>
                <w:color w:val="000000"/>
                <w:sz w:val="20"/>
              </w:rPr>
              <w:t>
 </w:t>
            </w:r>
          </w:p>
          <w:bookmarkEnd w:id="1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1 068 166,0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w:t>
            </w:r>
          </w:p>
          <w:bookmarkEnd w:id="1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4 236 621,0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1"/>
          <w:p>
            <w:pPr>
              <w:spacing w:after="20"/>
              <w:ind w:left="20"/>
              <w:jc w:val="both"/>
            </w:pPr>
            <w:r>
              <w:rPr>
                <w:rFonts w:ascii="Times New Roman"/>
                <w:b w:val="false"/>
                <w:i w:val="false"/>
                <w:color w:val="000000"/>
                <w:sz w:val="20"/>
              </w:rPr>
              <w:t>
 </w:t>
            </w:r>
          </w:p>
          <w:bookmarkEnd w:id="1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2"/>
          <w:p>
            <w:pPr>
              <w:spacing w:after="20"/>
              <w:ind w:left="20"/>
              <w:jc w:val="both"/>
            </w:pPr>
            <w:r>
              <w:rPr>
                <w:rFonts w:ascii="Times New Roman"/>
                <w:b w:val="false"/>
                <w:i w:val="false"/>
                <w:color w:val="000000"/>
                <w:sz w:val="20"/>
              </w:rPr>
              <w:t>
 </w:t>
            </w:r>
          </w:p>
          <w:bookmarkEnd w:id="1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3"/>
          <w:p>
            <w:pPr>
              <w:spacing w:after="20"/>
              <w:ind w:left="20"/>
              <w:jc w:val="both"/>
            </w:pPr>
            <w:r>
              <w:rPr>
                <w:rFonts w:ascii="Times New Roman"/>
                <w:b w:val="false"/>
                <w:i w:val="false"/>
                <w:color w:val="000000"/>
                <w:sz w:val="20"/>
              </w:rPr>
              <w:t>
 </w:t>
            </w:r>
          </w:p>
          <w:bookmarkEnd w:id="1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4"/>
          <w:p>
            <w:pPr>
              <w:spacing w:after="20"/>
              <w:ind w:left="20"/>
              <w:jc w:val="both"/>
            </w:pPr>
            <w:r>
              <w:rPr>
                <w:rFonts w:ascii="Times New Roman"/>
                <w:b w:val="false"/>
                <w:i w:val="false"/>
                <w:color w:val="000000"/>
                <w:sz w:val="20"/>
              </w:rPr>
              <w:t>
 </w:t>
            </w:r>
          </w:p>
          <w:bookmarkEnd w:id="1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w:t>
            </w:r>
          </w:p>
          <w:bookmarkEnd w:id="1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12 167 248,7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6"/>
          <w:p>
            <w:pPr>
              <w:spacing w:after="20"/>
              <w:ind w:left="20"/>
              <w:jc w:val="both"/>
            </w:pPr>
            <w:r>
              <w:rPr>
                <w:rFonts w:ascii="Times New Roman"/>
                <w:b w:val="false"/>
                <w:i w:val="false"/>
                <w:color w:val="000000"/>
                <w:sz w:val="20"/>
              </w:rPr>
              <w:t>
 </w:t>
            </w:r>
          </w:p>
          <w:bookmarkEnd w:id="1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7"/>
          <w:p>
            <w:pPr>
              <w:spacing w:after="20"/>
              <w:ind w:left="20"/>
              <w:jc w:val="both"/>
            </w:pPr>
            <w:r>
              <w:rPr>
                <w:rFonts w:ascii="Times New Roman"/>
                <w:b w:val="false"/>
                <w:i w:val="false"/>
                <w:color w:val="000000"/>
                <w:sz w:val="20"/>
              </w:rPr>
              <w:t>
 </w:t>
            </w:r>
          </w:p>
          <w:bookmarkEnd w:id="1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8"/>
          <w:p>
            <w:pPr>
              <w:spacing w:after="20"/>
              <w:ind w:left="20"/>
              <w:jc w:val="both"/>
            </w:pPr>
            <w:r>
              <w:rPr>
                <w:rFonts w:ascii="Times New Roman"/>
                <w:b w:val="false"/>
                <w:i w:val="false"/>
                <w:color w:val="000000"/>
                <w:sz w:val="20"/>
              </w:rPr>
              <w:t>
 </w:t>
            </w:r>
          </w:p>
          <w:bookmarkEnd w:id="1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12 115 481,0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9"/>
          <w:p>
            <w:pPr>
              <w:spacing w:after="20"/>
              <w:ind w:left="20"/>
              <w:jc w:val="both"/>
            </w:pPr>
            <w:r>
              <w:rPr>
                <w:rFonts w:ascii="Times New Roman"/>
                <w:b w:val="false"/>
                <w:i w:val="false"/>
                <w:color w:val="000000"/>
                <w:sz w:val="20"/>
              </w:rPr>
              <w:t>
 </w:t>
            </w:r>
          </w:p>
          <w:bookmarkEnd w:id="1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11 912 523,0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0"/>
          <w:p>
            <w:pPr>
              <w:spacing w:after="20"/>
              <w:ind w:left="20"/>
              <w:jc w:val="both"/>
            </w:pPr>
            <w:r>
              <w:rPr>
                <w:rFonts w:ascii="Times New Roman"/>
                <w:b w:val="false"/>
                <w:i w:val="false"/>
                <w:color w:val="000000"/>
                <w:sz w:val="20"/>
              </w:rPr>
              <w:t>
 </w:t>
            </w:r>
          </w:p>
          <w:bookmarkEnd w:id="1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1"/>
          <w:p>
            <w:pPr>
              <w:spacing w:after="20"/>
              <w:ind w:left="20"/>
              <w:jc w:val="both"/>
            </w:pPr>
            <w:r>
              <w:rPr>
                <w:rFonts w:ascii="Times New Roman"/>
                <w:b w:val="false"/>
                <w:i w:val="false"/>
                <w:color w:val="000000"/>
                <w:sz w:val="20"/>
              </w:rPr>
              <w:t>
 </w:t>
            </w:r>
          </w:p>
          <w:bookmarkEnd w:id="1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11 863 244,0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2"/>
          <w:p>
            <w:pPr>
              <w:spacing w:after="20"/>
              <w:ind w:left="20"/>
              <w:jc w:val="both"/>
            </w:pPr>
            <w:r>
              <w:rPr>
                <w:rFonts w:ascii="Times New Roman"/>
                <w:b w:val="false"/>
                <w:i w:val="false"/>
                <w:color w:val="000000"/>
                <w:sz w:val="20"/>
              </w:rPr>
              <w:t>
 </w:t>
            </w:r>
          </w:p>
          <w:bookmarkEnd w:id="1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3"/>
          <w:p>
            <w:pPr>
              <w:spacing w:after="20"/>
              <w:ind w:left="20"/>
              <w:jc w:val="both"/>
            </w:pPr>
            <w:r>
              <w:rPr>
                <w:rFonts w:ascii="Times New Roman"/>
                <w:b w:val="false"/>
                <w:i w:val="false"/>
                <w:color w:val="000000"/>
                <w:sz w:val="20"/>
              </w:rPr>
              <w:t>
 </w:t>
            </w:r>
          </w:p>
          <w:bookmarkEnd w:id="1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4"/>
          <w:p>
            <w:pPr>
              <w:spacing w:after="20"/>
              <w:ind w:left="20"/>
              <w:jc w:val="both"/>
            </w:pPr>
            <w:r>
              <w:rPr>
                <w:rFonts w:ascii="Times New Roman"/>
                <w:b w:val="false"/>
                <w:i w:val="false"/>
                <w:color w:val="000000"/>
                <w:sz w:val="20"/>
              </w:rPr>
              <w:t>
 </w:t>
            </w:r>
          </w:p>
          <w:bookmarkEnd w:id="1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5"/>
          <w:p>
            <w:pPr>
              <w:spacing w:after="20"/>
              <w:ind w:left="20"/>
              <w:jc w:val="both"/>
            </w:pPr>
            <w:r>
              <w:rPr>
                <w:rFonts w:ascii="Times New Roman"/>
                <w:b w:val="false"/>
                <w:i w:val="false"/>
                <w:color w:val="000000"/>
                <w:sz w:val="20"/>
              </w:rPr>
              <w:t>
 </w:t>
            </w:r>
          </w:p>
          <w:bookmarkEnd w:id="1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6"/>
          <w:p>
            <w:pPr>
              <w:spacing w:after="20"/>
              <w:ind w:left="20"/>
              <w:jc w:val="both"/>
            </w:pPr>
            <w:r>
              <w:rPr>
                <w:rFonts w:ascii="Times New Roman"/>
                <w:b w:val="false"/>
                <w:i w:val="false"/>
                <w:color w:val="000000"/>
                <w:sz w:val="20"/>
              </w:rPr>
              <w:t>
 </w:t>
            </w:r>
          </w:p>
          <w:bookmarkEnd w:id="1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7"/>
          <w:p>
            <w:pPr>
              <w:spacing w:after="20"/>
              <w:ind w:left="20"/>
              <w:jc w:val="both"/>
            </w:pPr>
            <w:r>
              <w:rPr>
                <w:rFonts w:ascii="Times New Roman"/>
                <w:b w:val="false"/>
                <w:i w:val="false"/>
                <w:color w:val="000000"/>
                <w:sz w:val="20"/>
              </w:rPr>
              <w:t>
 </w:t>
            </w:r>
          </w:p>
          <w:bookmarkEnd w:id="1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8"/>
          <w:p>
            <w:pPr>
              <w:spacing w:after="20"/>
              <w:ind w:left="20"/>
              <w:jc w:val="both"/>
            </w:pPr>
            <w:r>
              <w:rPr>
                <w:rFonts w:ascii="Times New Roman"/>
                <w:b w:val="false"/>
                <w:i w:val="false"/>
                <w:color w:val="000000"/>
                <w:sz w:val="20"/>
              </w:rPr>
              <w:t>
 </w:t>
            </w:r>
          </w:p>
          <w:bookmarkEnd w:id="1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w:t>
            </w:r>
          </w:p>
          <w:bookmarkEnd w:id="1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908 073,5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0"/>
          <w:p>
            <w:pPr>
              <w:spacing w:after="20"/>
              <w:ind w:left="20"/>
              <w:jc w:val="both"/>
            </w:pPr>
            <w:r>
              <w:rPr>
                <w:rFonts w:ascii="Times New Roman"/>
                <w:b w:val="false"/>
                <w:i w:val="false"/>
                <w:color w:val="000000"/>
                <w:sz w:val="20"/>
              </w:rPr>
              <w:t>
 </w:t>
            </w:r>
          </w:p>
          <w:bookmarkEnd w:id="1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908 073,5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1"/>
          <w:p>
            <w:pPr>
              <w:spacing w:after="20"/>
              <w:ind w:left="20"/>
              <w:jc w:val="both"/>
            </w:pPr>
            <w:r>
              <w:rPr>
                <w:rFonts w:ascii="Times New Roman"/>
                <w:b w:val="false"/>
                <w:i w:val="false"/>
                <w:color w:val="000000"/>
                <w:sz w:val="20"/>
              </w:rPr>
              <w:t>
 </w:t>
            </w:r>
          </w:p>
          <w:bookmarkEnd w:id="1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w:t>
            </w:r>
          </w:p>
          <w:bookmarkEnd w:id="1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w:t>
            </w:r>
          </w:p>
          <w:bookmarkEnd w:id="1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429 299,5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w:t>
            </w:r>
          </w:p>
          <w:bookmarkEnd w:id="1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w:t>
            </w:r>
          </w:p>
          <w:bookmarkEnd w:id="1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w:t>
            </w:r>
          </w:p>
          <w:bookmarkEnd w:id="1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w:t>
            </w:r>
          </w:p>
          <w:bookmarkEnd w:id="1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w:t>
            </w:r>
          </w:p>
          <w:bookmarkEnd w:id="1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05</w:t>
            </w:r>
          </w:p>
          <w:bookmarkEnd w:id="1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w:t>
            </w:r>
          </w:p>
          <w:bookmarkEnd w:id="1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w:t>
            </w:r>
          </w:p>
          <w:bookmarkEnd w:id="1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w:t>
            </w:r>
          </w:p>
          <w:bookmarkEnd w:id="1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06</w:t>
            </w:r>
          </w:p>
          <w:bookmarkEnd w:id="1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2 416 486,6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w:t>
            </w:r>
          </w:p>
          <w:bookmarkEnd w:id="1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596 706,4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w:t>
            </w:r>
          </w:p>
          <w:bookmarkEnd w:id="1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w:t>
            </w:r>
          </w:p>
          <w:bookmarkEnd w:id="1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w:t>
            </w:r>
          </w:p>
          <w:bookmarkEnd w:id="1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w:t>
            </w:r>
          </w:p>
          <w:bookmarkEnd w:id="1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w:t>
            </w:r>
          </w:p>
          <w:bookmarkEnd w:id="1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w:t>
            </w:r>
          </w:p>
          <w:bookmarkEnd w:id="2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1"/>
          <w:p>
            <w:pPr>
              <w:spacing w:after="20"/>
              <w:ind w:left="20"/>
              <w:jc w:val="both"/>
            </w:pPr>
            <w:r>
              <w:rPr>
                <w:rFonts w:ascii="Times New Roman"/>
                <w:b w:val="false"/>
                <w:i w:val="false"/>
                <w:color w:val="000000"/>
                <w:sz w:val="20"/>
              </w:rPr>
              <w:t>
 </w:t>
            </w:r>
          </w:p>
          <w:bookmarkEnd w:id="2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2"/>
          <w:p>
            <w:pPr>
              <w:spacing w:after="20"/>
              <w:ind w:left="20"/>
              <w:jc w:val="both"/>
            </w:pPr>
            <w:r>
              <w:rPr>
                <w:rFonts w:ascii="Times New Roman"/>
                <w:b w:val="false"/>
                <w:i w:val="false"/>
                <w:color w:val="000000"/>
                <w:sz w:val="20"/>
              </w:rPr>
              <w:t>
 </w:t>
            </w:r>
          </w:p>
          <w:bookmarkEnd w:id="2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3"/>
          <w:p>
            <w:pPr>
              <w:spacing w:after="20"/>
              <w:ind w:left="20"/>
              <w:jc w:val="both"/>
            </w:pPr>
            <w:r>
              <w:rPr>
                <w:rFonts w:ascii="Times New Roman"/>
                <w:b w:val="false"/>
                <w:i w:val="false"/>
                <w:color w:val="000000"/>
                <w:sz w:val="20"/>
              </w:rPr>
              <w:t>
 </w:t>
            </w:r>
          </w:p>
          <w:bookmarkEnd w:id="2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4"/>
          <w:p>
            <w:pPr>
              <w:spacing w:after="20"/>
              <w:ind w:left="20"/>
              <w:jc w:val="both"/>
            </w:pPr>
            <w:r>
              <w:rPr>
                <w:rFonts w:ascii="Times New Roman"/>
                <w:b w:val="false"/>
                <w:i w:val="false"/>
                <w:color w:val="000000"/>
                <w:sz w:val="20"/>
              </w:rPr>
              <w:t>
 </w:t>
            </w:r>
          </w:p>
          <w:bookmarkEnd w:id="2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p>
          <w:bookmarkEnd w:id="2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w:t>
            </w:r>
          </w:p>
          <w:bookmarkEnd w:id="2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w:t>
            </w:r>
          </w:p>
          <w:bookmarkEnd w:id="2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8"/>
          <w:p>
            <w:pPr>
              <w:spacing w:after="20"/>
              <w:ind w:left="20"/>
              <w:jc w:val="both"/>
            </w:pPr>
            <w:r>
              <w:rPr>
                <w:rFonts w:ascii="Times New Roman"/>
                <w:b w:val="false"/>
                <w:i w:val="false"/>
                <w:color w:val="000000"/>
                <w:sz w:val="20"/>
              </w:rPr>
              <w:t>
 </w:t>
            </w:r>
          </w:p>
          <w:bookmarkEnd w:id="2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9"/>
          <w:p>
            <w:pPr>
              <w:spacing w:after="20"/>
              <w:ind w:left="20"/>
              <w:jc w:val="both"/>
            </w:pPr>
            <w:r>
              <w:rPr>
                <w:rFonts w:ascii="Times New Roman"/>
                <w:b w:val="false"/>
                <w:i w:val="false"/>
                <w:color w:val="000000"/>
                <w:sz w:val="20"/>
              </w:rPr>
              <w:t>
 </w:t>
            </w:r>
          </w:p>
          <w:bookmarkEnd w:id="2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0"/>
          <w:p>
            <w:pPr>
              <w:spacing w:after="20"/>
              <w:ind w:left="20"/>
              <w:jc w:val="both"/>
            </w:pPr>
            <w:r>
              <w:rPr>
                <w:rFonts w:ascii="Times New Roman"/>
                <w:b w:val="false"/>
                <w:i w:val="false"/>
                <w:color w:val="000000"/>
                <w:sz w:val="20"/>
              </w:rPr>
              <w:t>
 </w:t>
            </w:r>
          </w:p>
          <w:bookmarkEnd w:id="2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1"/>
          <w:p>
            <w:pPr>
              <w:spacing w:after="20"/>
              <w:ind w:left="20"/>
              <w:jc w:val="both"/>
            </w:pPr>
            <w:r>
              <w:rPr>
                <w:rFonts w:ascii="Times New Roman"/>
                <w:b w:val="false"/>
                <w:i w:val="false"/>
                <w:color w:val="000000"/>
                <w:sz w:val="20"/>
              </w:rPr>
              <w:t>
 </w:t>
            </w:r>
          </w:p>
          <w:bookmarkEnd w:id="2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1 426 785,9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w:t>
            </w:r>
          </w:p>
          <w:bookmarkEnd w:id="2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3"/>
          <w:p>
            <w:pPr>
              <w:spacing w:after="20"/>
              <w:ind w:left="20"/>
              <w:jc w:val="both"/>
            </w:pPr>
            <w:r>
              <w:rPr>
                <w:rFonts w:ascii="Times New Roman"/>
                <w:b w:val="false"/>
                <w:i w:val="false"/>
                <w:color w:val="000000"/>
                <w:sz w:val="20"/>
              </w:rPr>
              <w:t>
 </w:t>
            </w:r>
          </w:p>
          <w:bookmarkEnd w:id="2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w:t>
            </w:r>
          </w:p>
          <w:bookmarkEnd w:id="2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5"/>
          <w:p>
            <w:pPr>
              <w:spacing w:after="20"/>
              <w:ind w:left="20"/>
              <w:jc w:val="both"/>
            </w:pPr>
            <w:r>
              <w:rPr>
                <w:rFonts w:ascii="Times New Roman"/>
                <w:b w:val="false"/>
                <w:i w:val="false"/>
                <w:color w:val="000000"/>
                <w:sz w:val="20"/>
              </w:rPr>
              <w:t>
 </w:t>
            </w:r>
          </w:p>
          <w:bookmarkEnd w:id="2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6"/>
          <w:p>
            <w:pPr>
              <w:spacing w:after="20"/>
              <w:ind w:left="20"/>
              <w:jc w:val="both"/>
            </w:pPr>
            <w:r>
              <w:rPr>
                <w:rFonts w:ascii="Times New Roman"/>
                <w:b w:val="false"/>
                <w:i w:val="false"/>
                <w:color w:val="000000"/>
                <w:sz w:val="20"/>
              </w:rPr>
              <w:t>
 </w:t>
            </w:r>
          </w:p>
          <w:bookmarkEnd w:id="2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7"/>
          <w:p>
            <w:pPr>
              <w:spacing w:after="20"/>
              <w:ind w:left="20"/>
              <w:jc w:val="both"/>
            </w:pPr>
            <w:r>
              <w:rPr>
                <w:rFonts w:ascii="Times New Roman"/>
                <w:b w:val="false"/>
                <w:i w:val="false"/>
                <w:color w:val="000000"/>
                <w:sz w:val="20"/>
              </w:rPr>
              <w:t>
 </w:t>
            </w:r>
          </w:p>
          <w:bookmarkEnd w:id="2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8"/>
          <w:p>
            <w:pPr>
              <w:spacing w:after="20"/>
              <w:ind w:left="20"/>
              <w:jc w:val="both"/>
            </w:pPr>
            <w:r>
              <w:rPr>
                <w:rFonts w:ascii="Times New Roman"/>
                <w:b w:val="false"/>
                <w:i w:val="false"/>
                <w:color w:val="000000"/>
                <w:sz w:val="20"/>
              </w:rPr>
              <w:t>
 </w:t>
            </w:r>
          </w:p>
          <w:bookmarkEnd w:id="2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9"/>
          <w:p>
            <w:pPr>
              <w:spacing w:after="20"/>
              <w:ind w:left="20"/>
              <w:jc w:val="both"/>
            </w:pPr>
            <w:r>
              <w:rPr>
                <w:rFonts w:ascii="Times New Roman"/>
                <w:b w:val="false"/>
                <w:i w:val="false"/>
                <w:color w:val="000000"/>
                <w:sz w:val="20"/>
              </w:rPr>
              <w:t>
 </w:t>
            </w:r>
          </w:p>
          <w:bookmarkEnd w:id="2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399 037,5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0"/>
          <w:p>
            <w:pPr>
              <w:spacing w:after="20"/>
              <w:ind w:left="20"/>
              <w:jc w:val="both"/>
            </w:pPr>
            <w:r>
              <w:rPr>
                <w:rFonts w:ascii="Times New Roman"/>
                <w:b w:val="false"/>
                <w:i w:val="false"/>
                <w:color w:val="000000"/>
                <w:sz w:val="20"/>
              </w:rPr>
              <w:t>
 </w:t>
            </w:r>
          </w:p>
          <w:bookmarkEnd w:id="2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331 072,5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1"/>
          <w:p>
            <w:pPr>
              <w:spacing w:after="20"/>
              <w:ind w:left="20"/>
              <w:jc w:val="both"/>
            </w:pPr>
            <w:r>
              <w:rPr>
                <w:rFonts w:ascii="Times New Roman"/>
                <w:b w:val="false"/>
                <w:i w:val="false"/>
                <w:color w:val="000000"/>
                <w:sz w:val="20"/>
              </w:rPr>
              <w:t>
 </w:t>
            </w:r>
          </w:p>
          <w:bookmarkEnd w:id="2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2"/>
          <w:p>
            <w:pPr>
              <w:spacing w:after="20"/>
              <w:ind w:left="20"/>
              <w:jc w:val="both"/>
            </w:pPr>
            <w:r>
              <w:rPr>
                <w:rFonts w:ascii="Times New Roman"/>
                <w:b w:val="false"/>
                <w:i w:val="false"/>
                <w:color w:val="000000"/>
                <w:sz w:val="20"/>
              </w:rPr>
              <w:t>
 </w:t>
            </w:r>
          </w:p>
          <w:bookmarkEnd w:id="2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3"/>
          <w:p>
            <w:pPr>
              <w:spacing w:after="20"/>
              <w:ind w:left="20"/>
              <w:jc w:val="both"/>
            </w:pPr>
            <w:r>
              <w:rPr>
                <w:rFonts w:ascii="Times New Roman"/>
                <w:b w:val="false"/>
                <w:i w:val="false"/>
                <w:color w:val="000000"/>
                <w:sz w:val="20"/>
              </w:rPr>
              <w:t>
 </w:t>
            </w:r>
          </w:p>
          <w:bookmarkEnd w:id="2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4"/>
          <w:p>
            <w:pPr>
              <w:spacing w:after="20"/>
              <w:ind w:left="20"/>
              <w:jc w:val="both"/>
            </w:pPr>
            <w:r>
              <w:rPr>
                <w:rFonts w:ascii="Times New Roman"/>
                <w:b w:val="false"/>
                <w:i w:val="false"/>
                <w:color w:val="000000"/>
                <w:sz w:val="20"/>
              </w:rPr>
              <w:t>
 </w:t>
            </w:r>
          </w:p>
          <w:bookmarkEnd w:id="2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5"/>
          <w:p>
            <w:pPr>
              <w:spacing w:after="20"/>
              <w:ind w:left="20"/>
              <w:jc w:val="both"/>
            </w:pPr>
            <w:r>
              <w:rPr>
                <w:rFonts w:ascii="Times New Roman"/>
                <w:b w:val="false"/>
                <w:i w:val="false"/>
                <w:color w:val="000000"/>
                <w:sz w:val="20"/>
              </w:rPr>
              <w:t>
 </w:t>
            </w:r>
          </w:p>
          <w:bookmarkEnd w:id="2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6"/>
          <w:p>
            <w:pPr>
              <w:spacing w:after="20"/>
              <w:ind w:left="20"/>
              <w:jc w:val="both"/>
            </w:pPr>
            <w:r>
              <w:rPr>
                <w:rFonts w:ascii="Times New Roman"/>
                <w:b w:val="false"/>
                <w:i w:val="false"/>
                <w:color w:val="000000"/>
                <w:sz w:val="20"/>
              </w:rPr>
              <w:t>
 </w:t>
            </w:r>
          </w:p>
          <w:bookmarkEnd w:id="2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7"/>
          <w:p>
            <w:pPr>
              <w:spacing w:after="20"/>
              <w:ind w:left="20"/>
              <w:jc w:val="both"/>
            </w:pPr>
            <w:r>
              <w:rPr>
                <w:rFonts w:ascii="Times New Roman"/>
                <w:b w:val="false"/>
                <w:i w:val="false"/>
                <w:color w:val="000000"/>
                <w:sz w:val="20"/>
              </w:rPr>
              <w:t>
 </w:t>
            </w:r>
          </w:p>
          <w:bookmarkEnd w:id="2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8"/>
          <w:p>
            <w:pPr>
              <w:spacing w:after="20"/>
              <w:ind w:left="20"/>
              <w:jc w:val="both"/>
            </w:pPr>
            <w:r>
              <w:rPr>
                <w:rFonts w:ascii="Times New Roman"/>
                <w:b w:val="false"/>
                <w:i w:val="false"/>
                <w:color w:val="000000"/>
                <w:sz w:val="20"/>
              </w:rPr>
              <w:t>
 </w:t>
            </w:r>
          </w:p>
          <w:bookmarkEnd w:id="2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9"/>
          <w:p>
            <w:pPr>
              <w:spacing w:after="20"/>
              <w:ind w:left="20"/>
              <w:jc w:val="both"/>
            </w:pPr>
            <w:r>
              <w:rPr>
                <w:rFonts w:ascii="Times New Roman"/>
                <w:b w:val="false"/>
                <w:i w:val="false"/>
                <w:color w:val="000000"/>
                <w:sz w:val="20"/>
              </w:rPr>
              <w:t>
 </w:t>
            </w:r>
          </w:p>
          <w:bookmarkEnd w:id="2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w:t>
            </w:r>
          </w:p>
          <w:bookmarkEnd w:id="2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w:t>
            </w:r>
          </w:p>
          <w:bookmarkEnd w:id="2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2"/>
          <w:p>
            <w:pPr>
              <w:spacing w:after="20"/>
              <w:ind w:left="20"/>
              <w:jc w:val="both"/>
            </w:pPr>
            <w:r>
              <w:rPr>
                <w:rFonts w:ascii="Times New Roman"/>
                <w:b w:val="false"/>
                <w:i w:val="false"/>
                <w:color w:val="000000"/>
                <w:sz w:val="20"/>
              </w:rPr>
              <w:t>
 </w:t>
            </w:r>
          </w:p>
          <w:bookmarkEnd w:id="2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3"/>
          <w:p>
            <w:pPr>
              <w:spacing w:after="20"/>
              <w:ind w:left="20"/>
              <w:jc w:val="both"/>
            </w:pPr>
            <w:r>
              <w:rPr>
                <w:rFonts w:ascii="Times New Roman"/>
                <w:b w:val="false"/>
                <w:i w:val="false"/>
                <w:color w:val="000000"/>
                <w:sz w:val="20"/>
              </w:rPr>
              <w:t>
 </w:t>
            </w:r>
          </w:p>
          <w:bookmarkEnd w:id="2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4"/>
          <w:p>
            <w:pPr>
              <w:spacing w:after="20"/>
              <w:ind w:left="20"/>
              <w:jc w:val="both"/>
            </w:pPr>
            <w:r>
              <w:rPr>
                <w:rFonts w:ascii="Times New Roman"/>
                <w:b w:val="false"/>
                <w:i w:val="false"/>
                <w:color w:val="000000"/>
                <w:sz w:val="20"/>
              </w:rPr>
              <w:t>
 </w:t>
            </w:r>
          </w:p>
          <w:bookmarkEnd w:id="2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5"/>
          <w:p>
            <w:pPr>
              <w:spacing w:after="20"/>
              <w:ind w:left="20"/>
              <w:jc w:val="both"/>
            </w:pPr>
            <w:r>
              <w:rPr>
                <w:rFonts w:ascii="Times New Roman"/>
                <w:b w:val="false"/>
                <w:i w:val="false"/>
                <w:color w:val="000000"/>
                <w:sz w:val="20"/>
              </w:rPr>
              <w:t>
 </w:t>
            </w:r>
          </w:p>
          <w:bookmarkEnd w:id="2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6"/>
          <w:p>
            <w:pPr>
              <w:spacing w:after="20"/>
              <w:ind w:left="20"/>
              <w:jc w:val="both"/>
            </w:pPr>
            <w:r>
              <w:rPr>
                <w:rFonts w:ascii="Times New Roman"/>
                <w:b w:val="false"/>
                <w:i w:val="false"/>
                <w:color w:val="000000"/>
                <w:sz w:val="20"/>
              </w:rPr>
              <w:t>
 </w:t>
            </w:r>
          </w:p>
          <w:bookmarkEnd w:id="2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7"/>
          <w:p>
            <w:pPr>
              <w:spacing w:after="20"/>
              <w:ind w:left="20"/>
              <w:jc w:val="both"/>
            </w:pPr>
            <w:r>
              <w:rPr>
                <w:rFonts w:ascii="Times New Roman"/>
                <w:b w:val="false"/>
                <w:i w:val="false"/>
                <w:color w:val="000000"/>
                <w:sz w:val="20"/>
              </w:rPr>
              <w:t>
 </w:t>
            </w:r>
          </w:p>
          <w:bookmarkEnd w:id="2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8"/>
          <w:p>
            <w:pPr>
              <w:spacing w:after="20"/>
              <w:ind w:left="20"/>
              <w:jc w:val="both"/>
            </w:pPr>
            <w:r>
              <w:rPr>
                <w:rFonts w:ascii="Times New Roman"/>
                <w:b w:val="false"/>
                <w:i w:val="false"/>
                <w:color w:val="000000"/>
                <w:sz w:val="20"/>
              </w:rPr>
              <w:t>
 </w:t>
            </w:r>
          </w:p>
          <w:bookmarkEnd w:id="2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9"/>
          <w:p>
            <w:pPr>
              <w:spacing w:after="20"/>
              <w:ind w:left="20"/>
              <w:jc w:val="both"/>
            </w:pPr>
            <w:r>
              <w:rPr>
                <w:rFonts w:ascii="Times New Roman"/>
                <w:b w:val="false"/>
                <w:i w:val="false"/>
                <w:color w:val="000000"/>
                <w:sz w:val="20"/>
              </w:rPr>
              <w:t>
 </w:t>
            </w:r>
          </w:p>
          <w:bookmarkEnd w:id="2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0"/>
          <w:p>
            <w:pPr>
              <w:spacing w:after="20"/>
              <w:ind w:left="20"/>
              <w:jc w:val="both"/>
            </w:pPr>
            <w:r>
              <w:rPr>
                <w:rFonts w:ascii="Times New Roman"/>
                <w:b w:val="false"/>
                <w:i w:val="false"/>
                <w:color w:val="000000"/>
                <w:sz w:val="20"/>
              </w:rPr>
              <w:t>
 </w:t>
            </w:r>
          </w:p>
          <w:bookmarkEnd w:id="2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1"/>
          <w:p>
            <w:pPr>
              <w:spacing w:after="20"/>
              <w:ind w:left="20"/>
              <w:jc w:val="both"/>
            </w:pPr>
            <w:r>
              <w:rPr>
                <w:rFonts w:ascii="Times New Roman"/>
                <w:b w:val="false"/>
                <w:i w:val="false"/>
                <w:color w:val="000000"/>
                <w:sz w:val="20"/>
              </w:rPr>
              <w:t>
 </w:t>
            </w:r>
          </w:p>
          <w:bookmarkEnd w:id="2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2"/>
          <w:p>
            <w:pPr>
              <w:spacing w:after="20"/>
              <w:ind w:left="20"/>
              <w:jc w:val="both"/>
            </w:pPr>
            <w:r>
              <w:rPr>
                <w:rFonts w:ascii="Times New Roman"/>
                <w:b w:val="false"/>
                <w:i w:val="false"/>
                <w:color w:val="000000"/>
                <w:sz w:val="20"/>
              </w:rPr>
              <w:t>
 </w:t>
            </w:r>
          </w:p>
          <w:bookmarkEnd w:id="2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3"/>
          <w:p>
            <w:pPr>
              <w:spacing w:after="20"/>
              <w:ind w:left="20"/>
              <w:jc w:val="both"/>
            </w:pPr>
            <w:r>
              <w:rPr>
                <w:rFonts w:ascii="Times New Roman"/>
                <w:b w:val="false"/>
                <w:i w:val="false"/>
                <w:color w:val="000000"/>
                <w:sz w:val="20"/>
              </w:rPr>
              <w:t>
 </w:t>
            </w:r>
          </w:p>
          <w:bookmarkEnd w:id="2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4"/>
          <w:p>
            <w:pPr>
              <w:spacing w:after="20"/>
              <w:ind w:left="20"/>
              <w:jc w:val="both"/>
            </w:pPr>
            <w:r>
              <w:rPr>
                <w:rFonts w:ascii="Times New Roman"/>
                <w:b w:val="false"/>
                <w:i w:val="false"/>
                <w:color w:val="000000"/>
                <w:sz w:val="20"/>
              </w:rPr>
              <w:t>
 </w:t>
            </w:r>
          </w:p>
          <w:bookmarkEnd w:id="2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226 171,3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5"/>
          <w:p>
            <w:pPr>
              <w:spacing w:after="20"/>
              <w:ind w:left="20"/>
              <w:jc w:val="both"/>
            </w:pPr>
            <w:r>
              <w:rPr>
                <w:rFonts w:ascii="Times New Roman"/>
                <w:b w:val="false"/>
                <w:i w:val="false"/>
                <w:color w:val="000000"/>
                <w:sz w:val="20"/>
              </w:rPr>
              <w:t>
 </w:t>
            </w:r>
          </w:p>
          <w:bookmarkEnd w:id="2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6"/>
          <w:p>
            <w:pPr>
              <w:spacing w:after="20"/>
              <w:ind w:left="20"/>
              <w:jc w:val="both"/>
            </w:pPr>
            <w:r>
              <w:rPr>
                <w:rFonts w:ascii="Times New Roman"/>
                <w:b w:val="false"/>
                <w:i w:val="false"/>
                <w:color w:val="000000"/>
                <w:sz w:val="20"/>
              </w:rPr>
              <w:t>
 </w:t>
            </w:r>
          </w:p>
          <w:bookmarkEnd w:id="2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7"/>
          <w:p>
            <w:pPr>
              <w:spacing w:after="20"/>
              <w:ind w:left="20"/>
              <w:jc w:val="both"/>
            </w:pPr>
            <w:r>
              <w:rPr>
                <w:rFonts w:ascii="Times New Roman"/>
                <w:b w:val="false"/>
                <w:i w:val="false"/>
                <w:color w:val="000000"/>
                <w:sz w:val="20"/>
              </w:rPr>
              <w:t>
 </w:t>
            </w:r>
          </w:p>
          <w:bookmarkEnd w:id="2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8"/>
          <w:p>
            <w:pPr>
              <w:spacing w:after="20"/>
              <w:ind w:left="20"/>
              <w:jc w:val="both"/>
            </w:pPr>
            <w:r>
              <w:rPr>
                <w:rFonts w:ascii="Times New Roman"/>
                <w:b w:val="false"/>
                <w:i w:val="false"/>
                <w:color w:val="000000"/>
                <w:sz w:val="20"/>
              </w:rPr>
              <w:t>
 </w:t>
            </w:r>
          </w:p>
          <w:bookmarkEnd w:id="2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9"/>
          <w:p>
            <w:pPr>
              <w:spacing w:after="20"/>
              <w:ind w:left="20"/>
              <w:jc w:val="both"/>
            </w:pPr>
            <w:r>
              <w:rPr>
                <w:rFonts w:ascii="Times New Roman"/>
                <w:b w:val="false"/>
                <w:i w:val="false"/>
                <w:color w:val="000000"/>
                <w:sz w:val="20"/>
              </w:rPr>
              <w:t>
 </w:t>
            </w:r>
          </w:p>
          <w:bookmarkEnd w:id="2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0"/>
          <w:p>
            <w:pPr>
              <w:spacing w:after="20"/>
              <w:ind w:left="20"/>
              <w:jc w:val="both"/>
            </w:pPr>
            <w:r>
              <w:rPr>
                <w:rFonts w:ascii="Times New Roman"/>
                <w:b w:val="false"/>
                <w:i w:val="false"/>
                <w:color w:val="000000"/>
                <w:sz w:val="20"/>
              </w:rPr>
              <w:t>
 </w:t>
            </w:r>
          </w:p>
          <w:bookmarkEnd w:id="2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1"/>
          <w:p>
            <w:pPr>
              <w:spacing w:after="20"/>
              <w:ind w:left="20"/>
              <w:jc w:val="both"/>
            </w:pPr>
            <w:r>
              <w:rPr>
                <w:rFonts w:ascii="Times New Roman"/>
                <w:b w:val="false"/>
                <w:i w:val="false"/>
                <w:color w:val="000000"/>
                <w:sz w:val="20"/>
              </w:rPr>
              <w:t>
 </w:t>
            </w:r>
          </w:p>
          <w:bookmarkEnd w:id="2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2"/>
          <w:p>
            <w:pPr>
              <w:spacing w:after="20"/>
              <w:ind w:left="20"/>
              <w:jc w:val="both"/>
            </w:pPr>
            <w:r>
              <w:rPr>
                <w:rFonts w:ascii="Times New Roman"/>
                <w:b w:val="false"/>
                <w:i w:val="false"/>
                <w:color w:val="000000"/>
                <w:sz w:val="20"/>
              </w:rPr>
              <w:t>
 </w:t>
            </w:r>
          </w:p>
          <w:bookmarkEnd w:id="2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3"/>
          <w:p>
            <w:pPr>
              <w:spacing w:after="20"/>
              <w:ind w:left="20"/>
              <w:jc w:val="both"/>
            </w:pPr>
            <w:r>
              <w:rPr>
                <w:rFonts w:ascii="Times New Roman"/>
                <w:b w:val="false"/>
                <w:i w:val="false"/>
                <w:color w:val="000000"/>
                <w:sz w:val="20"/>
              </w:rPr>
              <w:t>
 </w:t>
            </w:r>
          </w:p>
          <w:bookmarkEnd w:id="2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4"/>
          <w:p>
            <w:pPr>
              <w:spacing w:after="20"/>
              <w:ind w:left="20"/>
              <w:jc w:val="both"/>
            </w:pPr>
            <w:r>
              <w:rPr>
                <w:rFonts w:ascii="Times New Roman"/>
                <w:b w:val="false"/>
                <w:i w:val="false"/>
                <w:color w:val="000000"/>
                <w:sz w:val="20"/>
              </w:rPr>
              <w:t>
 </w:t>
            </w:r>
          </w:p>
          <w:bookmarkEnd w:id="2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5"/>
          <w:p>
            <w:pPr>
              <w:spacing w:after="20"/>
              <w:ind w:left="20"/>
              <w:jc w:val="both"/>
            </w:pPr>
            <w:r>
              <w:rPr>
                <w:rFonts w:ascii="Times New Roman"/>
                <w:b w:val="false"/>
                <w:i w:val="false"/>
                <w:color w:val="000000"/>
                <w:sz w:val="20"/>
              </w:rPr>
              <w:t>
07</w:t>
            </w:r>
          </w:p>
          <w:bookmarkEnd w:id="2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12 342 765,9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6"/>
          <w:p>
            <w:pPr>
              <w:spacing w:after="20"/>
              <w:ind w:left="20"/>
              <w:jc w:val="both"/>
            </w:pPr>
            <w:r>
              <w:rPr>
                <w:rFonts w:ascii="Times New Roman"/>
                <w:b w:val="false"/>
                <w:i w:val="false"/>
                <w:color w:val="000000"/>
                <w:sz w:val="20"/>
              </w:rPr>
              <w:t>
 </w:t>
            </w:r>
          </w:p>
          <w:bookmarkEnd w:id="2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7 689 707,6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7"/>
          <w:p>
            <w:pPr>
              <w:spacing w:after="20"/>
              <w:ind w:left="20"/>
              <w:jc w:val="both"/>
            </w:pPr>
            <w:r>
              <w:rPr>
                <w:rFonts w:ascii="Times New Roman"/>
                <w:b w:val="false"/>
                <w:i w:val="false"/>
                <w:color w:val="000000"/>
                <w:sz w:val="20"/>
              </w:rPr>
              <w:t>
 </w:t>
            </w:r>
          </w:p>
          <w:bookmarkEnd w:id="2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4 370 693,1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8"/>
          <w:p>
            <w:pPr>
              <w:spacing w:after="20"/>
              <w:ind w:left="20"/>
              <w:jc w:val="both"/>
            </w:pPr>
            <w:r>
              <w:rPr>
                <w:rFonts w:ascii="Times New Roman"/>
                <w:b w:val="false"/>
                <w:i w:val="false"/>
                <w:color w:val="000000"/>
                <w:sz w:val="20"/>
              </w:rPr>
              <w:t>
 </w:t>
            </w:r>
          </w:p>
          <w:bookmarkEnd w:id="2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2 335 504,9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9"/>
          <w:p>
            <w:pPr>
              <w:spacing w:after="20"/>
              <w:ind w:left="20"/>
              <w:jc w:val="both"/>
            </w:pPr>
            <w:r>
              <w:rPr>
                <w:rFonts w:ascii="Times New Roman"/>
                <w:b w:val="false"/>
                <w:i w:val="false"/>
                <w:color w:val="000000"/>
                <w:sz w:val="20"/>
              </w:rPr>
              <w:t>
 </w:t>
            </w:r>
          </w:p>
          <w:bookmarkEnd w:id="2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0"/>
          <w:p>
            <w:pPr>
              <w:spacing w:after="20"/>
              <w:ind w:left="20"/>
              <w:jc w:val="both"/>
            </w:pPr>
            <w:r>
              <w:rPr>
                <w:rFonts w:ascii="Times New Roman"/>
                <w:b w:val="false"/>
                <w:i w:val="false"/>
                <w:color w:val="000000"/>
                <w:sz w:val="20"/>
              </w:rPr>
              <w:t>
 </w:t>
            </w:r>
          </w:p>
          <w:bookmarkEnd w:id="2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1"/>
          <w:p>
            <w:pPr>
              <w:spacing w:after="20"/>
              <w:ind w:left="20"/>
              <w:jc w:val="both"/>
            </w:pPr>
            <w:r>
              <w:rPr>
                <w:rFonts w:ascii="Times New Roman"/>
                <w:b w:val="false"/>
                <w:i w:val="false"/>
                <w:color w:val="000000"/>
                <w:sz w:val="20"/>
              </w:rPr>
              <w:t>
 </w:t>
            </w:r>
          </w:p>
          <w:bookmarkEnd w:id="2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773 004,9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w:t>
            </w:r>
          </w:p>
          <w:bookmarkEnd w:id="2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3"/>
          <w:p>
            <w:pPr>
              <w:spacing w:after="20"/>
              <w:ind w:left="20"/>
              <w:jc w:val="both"/>
            </w:pPr>
            <w:r>
              <w:rPr>
                <w:rFonts w:ascii="Times New Roman"/>
                <w:b w:val="false"/>
                <w:i w:val="false"/>
                <w:color w:val="000000"/>
                <w:sz w:val="20"/>
              </w:rPr>
              <w:t>
 </w:t>
            </w:r>
          </w:p>
          <w:bookmarkEnd w:id="2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4"/>
          <w:p>
            <w:pPr>
              <w:spacing w:after="20"/>
              <w:ind w:left="20"/>
              <w:jc w:val="both"/>
            </w:pPr>
            <w:r>
              <w:rPr>
                <w:rFonts w:ascii="Times New Roman"/>
                <w:b w:val="false"/>
                <w:i w:val="false"/>
                <w:color w:val="000000"/>
                <w:sz w:val="20"/>
              </w:rPr>
              <w:t>
 </w:t>
            </w:r>
          </w:p>
          <w:bookmarkEnd w:id="2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2 035 188,2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5"/>
          <w:p>
            <w:pPr>
              <w:spacing w:after="20"/>
              <w:ind w:left="20"/>
              <w:jc w:val="both"/>
            </w:pPr>
            <w:r>
              <w:rPr>
                <w:rFonts w:ascii="Times New Roman"/>
                <w:b w:val="false"/>
                <w:i w:val="false"/>
                <w:color w:val="000000"/>
                <w:sz w:val="20"/>
              </w:rPr>
              <w:t>
 </w:t>
            </w:r>
          </w:p>
          <w:bookmarkEnd w:id="2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310 538,2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6"/>
          <w:p>
            <w:pPr>
              <w:spacing w:after="20"/>
              <w:ind w:left="20"/>
              <w:jc w:val="both"/>
            </w:pPr>
            <w:r>
              <w:rPr>
                <w:rFonts w:ascii="Times New Roman"/>
                <w:b w:val="false"/>
                <w:i w:val="false"/>
                <w:color w:val="000000"/>
                <w:sz w:val="20"/>
              </w:rPr>
              <w:t>
 </w:t>
            </w:r>
          </w:p>
          <w:bookmarkEnd w:id="2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7"/>
          <w:p>
            <w:pPr>
              <w:spacing w:after="20"/>
              <w:ind w:left="20"/>
              <w:jc w:val="both"/>
            </w:pPr>
            <w:r>
              <w:rPr>
                <w:rFonts w:ascii="Times New Roman"/>
                <w:b w:val="false"/>
                <w:i w:val="false"/>
                <w:color w:val="000000"/>
                <w:sz w:val="20"/>
              </w:rPr>
              <w:t>
 </w:t>
            </w:r>
          </w:p>
          <w:bookmarkEnd w:id="2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3 319 014,5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8"/>
          <w:p>
            <w:pPr>
              <w:spacing w:after="20"/>
              <w:ind w:left="20"/>
              <w:jc w:val="both"/>
            </w:pPr>
            <w:r>
              <w:rPr>
                <w:rFonts w:ascii="Times New Roman"/>
                <w:b w:val="false"/>
                <w:i w:val="false"/>
                <w:color w:val="000000"/>
                <w:sz w:val="20"/>
              </w:rPr>
              <w:t>
 </w:t>
            </w:r>
          </w:p>
          <w:bookmarkEnd w:id="2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9"/>
          <w:p>
            <w:pPr>
              <w:spacing w:after="20"/>
              <w:ind w:left="20"/>
              <w:jc w:val="both"/>
            </w:pPr>
            <w:r>
              <w:rPr>
                <w:rFonts w:ascii="Times New Roman"/>
                <w:b w:val="false"/>
                <w:i w:val="false"/>
                <w:color w:val="000000"/>
                <w:sz w:val="20"/>
              </w:rPr>
              <w:t>
 </w:t>
            </w:r>
          </w:p>
          <w:bookmarkEnd w:id="2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0"/>
          <w:p>
            <w:pPr>
              <w:spacing w:after="20"/>
              <w:ind w:left="20"/>
              <w:jc w:val="both"/>
            </w:pPr>
            <w:r>
              <w:rPr>
                <w:rFonts w:ascii="Times New Roman"/>
                <w:b w:val="false"/>
                <w:i w:val="false"/>
                <w:color w:val="000000"/>
                <w:sz w:val="20"/>
              </w:rPr>
              <w:t>
 </w:t>
            </w:r>
          </w:p>
          <w:bookmarkEnd w:id="2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1"/>
          <w:p>
            <w:pPr>
              <w:spacing w:after="20"/>
              <w:ind w:left="20"/>
              <w:jc w:val="both"/>
            </w:pPr>
            <w:r>
              <w:rPr>
                <w:rFonts w:ascii="Times New Roman"/>
                <w:b w:val="false"/>
                <w:i w:val="false"/>
                <w:color w:val="000000"/>
                <w:sz w:val="20"/>
              </w:rPr>
              <w:t>
 </w:t>
            </w:r>
          </w:p>
          <w:bookmarkEnd w:id="2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2"/>
          <w:p>
            <w:pPr>
              <w:spacing w:after="20"/>
              <w:ind w:left="20"/>
              <w:jc w:val="both"/>
            </w:pPr>
            <w:r>
              <w:rPr>
                <w:rFonts w:ascii="Times New Roman"/>
                <w:b w:val="false"/>
                <w:i w:val="false"/>
                <w:color w:val="000000"/>
                <w:sz w:val="20"/>
              </w:rPr>
              <w:t>
 </w:t>
            </w:r>
          </w:p>
          <w:bookmarkEnd w:id="2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3"/>
          <w:p>
            <w:pPr>
              <w:spacing w:after="20"/>
              <w:ind w:left="20"/>
              <w:jc w:val="both"/>
            </w:pPr>
            <w:r>
              <w:rPr>
                <w:rFonts w:ascii="Times New Roman"/>
                <w:b w:val="false"/>
                <w:i w:val="false"/>
                <w:color w:val="000000"/>
                <w:sz w:val="20"/>
              </w:rPr>
              <w:t>
 </w:t>
            </w:r>
          </w:p>
          <w:bookmarkEnd w:id="2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4"/>
          <w:p>
            <w:pPr>
              <w:spacing w:after="20"/>
              <w:ind w:left="20"/>
              <w:jc w:val="both"/>
            </w:pPr>
            <w:r>
              <w:rPr>
                <w:rFonts w:ascii="Times New Roman"/>
                <w:b w:val="false"/>
                <w:i w:val="false"/>
                <w:color w:val="000000"/>
                <w:sz w:val="20"/>
              </w:rPr>
              <w:t>
 </w:t>
            </w:r>
          </w:p>
          <w:bookmarkEnd w:id="2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5"/>
          <w:p>
            <w:pPr>
              <w:spacing w:after="20"/>
              <w:ind w:left="20"/>
              <w:jc w:val="both"/>
            </w:pPr>
            <w:r>
              <w:rPr>
                <w:rFonts w:ascii="Times New Roman"/>
                <w:b w:val="false"/>
                <w:i w:val="false"/>
                <w:color w:val="000000"/>
                <w:sz w:val="20"/>
              </w:rPr>
              <w:t>
 </w:t>
            </w:r>
          </w:p>
          <w:bookmarkEnd w:id="2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6"/>
          <w:p>
            <w:pPr>
              <w:spacing w:after="20"/>
              <w:ind w:left="20"/>
              <w:jc w:val="both"/>
            </w:pPr>
            <w:r>
              <w:rPr>
                <w:rFonts w:ascii="Times New Roman"/>
                <w:b w:val="false"/>
                <w:i w:val="false"/>
                <w:color w:val="000000"/>
                <w:sz w:val="20"/>
              </w:rPr>
              <w:t>
 </w:t>
            </w:r>
          </w:p>
          <w:bookmarkEnd w:id="2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7"/>
          <w:p>
            <w:pPr>
              <w:spacing w:after="20"/>
              <w:ind w:left="20"/>
              <w:jc w:val="both"/>
            </w:pPr>
            <w:r>
              <w:rPr>
                <w:rFonts w:ascii="Times New Roman"/>
                <w:b w:val="false"/>
                <w:i w:val="false"/>
                <w:color w:val="000000"/>
                <w:sz w:val="20"/>
              </w:rPr>
              <w:t>
 </w:t>
            </w:r>
          </w:p>
          <w:bookmarkEnd w:id="2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8"/>
          <w:p>
            <w:pPr>
              <w:spacing w:after="20"/>
              <w:ind w:left="20"/>
              <w:jc w:val="both"/>
            </w:pPr>
            <w:r>
              <w:rPr>
                <w:rFonts w:ascii="Times New Roman"/>
                <w:b w:val="false"/>
                <w:i w:val="false"/>
                <w:color w:val="000000"/>
                <w:sz w:val="20"/>
              </w:rPr>
              <w:t>
 </w:t>
            </w:r>
          </w:p>
          <w:bookmarkEnd w:id="2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9"/>
          <w:p>
            <w:pPr>
              <w:spacing w:after="20"/>
              <w:ind w:left="20"/>
              <w:jc w:val="both"/>
            </w:pPr>
            <w:r>
              <w:rPr>
                <w:rFonts w:ascii="Times New Roman"/>
                <w:b w:val="false"/>
                <w:i w:val="false"/>
                <w:color w:val="000000"/>
                <w:sz w:val="20"/>
              </w:rPr>
              <w:t>
 </w:t>
            </w:r>
          </w:p>
          <w:bookmarkEnd w:id="2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926 423,2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0"/>
          <w:p>
            <w:pPr>
              <w:spacing w:after="20"/>
              <w:ind w:left="20"/>
              <w:jc w:val="both"/>
            </w:pPr>
            <w:r>
              <w:rPr>
                <w:rFonts w:ascii="Times New Roman"/>
                <w:b w:val="false"/>
                <w:i w:val="false"/>
                <w:color w:val="000000"/>
                <w:sz w:val="20"/>
              </w:rPr>
              <w:t>
 </w:t>
            </w:r>
          </w:p>
          <w:bookmarkEnd w:id="2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890 256,2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1"/>
          <w:p>
            <w:pPr>
              <w:spacing w:after="20"/>
              <w:ind w:left="20"/>
              <w:jc w:val="both"/>
            </w:pPr>
            <w:r>
              <w:rPr>
                <w:rFonts w:ascii="Times New Roman"/>
                <w:b w:val="false"/>
                <w:i w:val="false"/>
                <w:color w:val="000000"/>
                <w:sz w:val="20"/>
              </w:rPr>
              <w:t>
 </w:t>
            </w:r>
          </w:p>
          <w:bookmarkEnd w:id="2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2"/>
          <w:p>
            <w:pPr>
              <w:spacing w:after="20"/>
              <w:ind w:left="20"/>
              <w:jc w:val="both"/>
            </w:pPr>
            <w:r>
              <w:rPr>
                <w:rFonts w:ascii="Times New Roman"/>
                <w:b w:val="false"/>
                <w:i w:val="false"/>
                <w:color w:val="000000"/>
                <w:sz w:val="20"/>
              </w:rPr>
              <w:t>
 </w:t>
            </w:r>
          </w:p>
          <w:bookmarkEnd w:id="2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3"/>
          <w:p>
            <w:pPr>
              <w:spacing w:after="20"/>
              <w:ind w:left="20"/>
              <w:jc w:val="both"/>
            </w:pPr>
            <w:r>
              <w:rPr>
                <w:rFonts w:ascii="Times New Roman"/>
                <w:b w:val="false"/>
                <w:i w:val="false"/>
                <w:color w:val="000000"/>
                <w:sz w:val="20"/>
              </w:rPr>
              <w:t>
 </w:t>
            </w:r>
          </w:p>
          <w:bookmarkEnd w:id="2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4"/>
          <w:p>
            <w:pPr>
              <w:spacing w:after="20"/>
              <w:ind w:left="20"/>
              <w:jc w:val="both"/>
            </w:pPr>
            <w:r>
              <w:rPr>
                <w:rFonts w:ascii="Times New Roman"/>
                <w:b w:val="false"/>
                <w:i w:val="false"/>
                <w:color w:val="000000"/>
                <w:sz w:val="20"/>
              </w:rPr>
              <w:t>
 </w:t>
            </w:r>
          </w:p>
          <w:bookmarkEnd w:id="2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5"/>
          <w:p>
            <w:pPr>
              <w:spacing w:after="20"/>
              <w:ind w:left="20"/>
              <w:jc w:val="both"/>
            </w:pPr>
            <w:r>
              <w:rPr>
                <w:rFonts w:ascii="Times New Roman"/>
                <w:b w:val="false"/>
                <w:i w:val="false"/>
                <w:color w:val="000000"/>
                <w:sz w:val="20"/>
              </w:rPr>
              <w:t>
 </w:t>
            </w:r>
          </w:p>
          <w:bookmarkEnd w:id="2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168 615,9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6"/>
          <w:p>
            <w:pPr>
              <w:spacing w:after="20"/>
              <w:ind w:left="20"/>
              <w:jc w:val="both"/>
            </w:pPr>
            <w:r>
              <w:rPr>
                <w:rFonts w:ascii="Times New Roman"/>
                <w:b w:val="false"/>
                <w:i w:val="false"/>
                <w:color w:val="000000"/>
                <w:sz w:val="20"/>
              </w:rPr>
              <w:t>
 </w:t>
            </w:r>
          </w:p>
          <w:bookmarkEnd w:id="2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7"/>
          <w:p>
            <w:pPr>
              <w:spacing w:after="20"/>
              <w:ind w:left="20"/>
              <w:jc w:val="both"/>
            </w:pPr>
            <w:r>
              <w:rPr>
                <w:rFonts w:ascii="Times New Roman"/>
                <w:b w:val="false"/>
                <w:i w:val="false"/>
                <w:color w:val="000000"/>
                <w:sz w:val="20"/>
              </w:rPr>
              <w:t>
 </w:t>
            </w:r>
          </w:p>
          <w:bookmarkEnd w:id="2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168 615,9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8"/>
          <w:p>
            <w:pPr>
              <w:spacing w:after="20"/>
              <w:ind w:left="20"/>
              <w:jc w:val="both"/>
            </w:pPr>
            <w:r>
              <w:rPr>
                <w:rFonts w:ascii="Times New Roman"/>
                <w:b w:val="false"/>
                <w:i w:val="false"/>
                <w:color w:val="000000"/>
                <w:sz w:val="20"/>
              </w:rPr>
              <w:t>
 </w:t>
            </w:r>
          </w:p>
          <w:bookmarkEnd w:id="2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9"/>
          <w:p>
            <w:pPr>
              <w:spacing w:after="20"/>
              <w:ind w:left="20"/>
              <w:jc w:val="both"/>
            </w:pPr>
            <w:r>
              <w:rPr>
                <w:rFonts w:ascii="Times New Roman"/>
                <w:b w:val="false"/>
                <w:i w:val="false"/>
                <w:color w:val="000000"/>
                <w:sz w:val="20"/>
              </w:rPr>
              <w:t>
 </w:t>
            </w:r>
          </w:p>
          <w:bookmarkEnd w:id="2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0"/>
          <w:p>
            <w:pPr>
              <w:spacing w:after="20"/>
              <w:ind w:left="20"/>
              <w:jc w:val="both"/>
            </w:pPr>
            <w:r>
              <w:rPr>
                <w:rFonts w:ascii="Times New Roman"/>
                <w:b w:val="false"/>
                <w:i w:val="false"/>
                <w:color w:val="000000"/>
                <w:sz w:val="20"/>
              </w:rPr>
              <w:t>
 </w:t>
            </w:r>
          </w:p>
          <w:bookmarkEnd w:id="2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1"/>
          <w:p>
            <w:pPr>
              <w:spacing w:after="20"/>
              <w:ind w:left="20"/>
              <w:jc w:val="both"/>
            </w:pPr>
            <w:r>
              <w:rPr>
                <w:rFonts w:ascii="Times New Roman"/>
                <w:b w:val="false"/>
                <w:i w:val="false"/>
                <w:color w:val="000000"/>
                <w:sz w:val="20"/>
              </w:rPr>
              <w:t>
 </w:t>
            </w:r>
          </w:p>
          <w:bookmarkEnd w:id="2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2"/>
          <w:p>
            <w:pPr>
              <w:spacing w:after="20"/>
              <w:ind w:left="20"/>
              <w:jc w:val="both"/>
            </w:pPr>
            <w:r>
              <w:rPr>
                <w:rFonts w:ascii="Times New Roman"/>
                <w:b w:val="false"/>
                <w:i w:val="false"/>
                <w:color w:val="000000"/>
                <w:sz w:val="20"/>
              </w:rPr>
              <w:t>
 </w:t>
            </w:r>
          </w:p>
          <w:bookmarkEnd w:id="2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3 726 635,1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3"/>
          <w:p>
            <w:pPr>
              <w:spacing w:after="20"/>
              <w:ind w:left="20"/>
              <w:jc w:val="both"/>
            </w:pPr>
            <w:r>
              <w:rPr>
                <w:rFonts w:ascii="Times New Roman"/>
                <w:b w:val="false"/>
                <w:i w:val="false"/>
                <w:color w:val="000000"/>
                <w:sz w:val="20"/>
              </w:rPr>
              <w:t>
 </w:t>
            </w:r>
          </w:p>
          <w:bookmarkEnd w:id="2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4"/>
          <w:p>
            <w:pPr>
              <w:spacing w:after="20"/>
              <w:ind w:left="20"/>
              <w:jc w:val="both"/>
            </w:pPr>
            <w:r>
              <w:rPr>
                <w:rFonts w:ascii="Times New Roman"/>
                <w:b w:val="false"/>
                <w:i w:val="false"/>
                <w:color w:val="000000"/>
                <w:sz w:val="20"/>
              </w:rPr>
              <w:t>
 </w:t>
            </w:r>
          </w:p>
          <w:bookmarkEnd w:id="2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5"/>
          <w:p>
            <w:pPr>
              <w:spacing w:after="20"/>
              <w:ind w:left="20"/>
              <w:jc w:val="both"/>
            </w:pPr>
            <w:r>
              <w:rPr>
                <w:rFonts w:ascii="Times New Roman"/>
                <w:b w:val="false"/>
                <w:i w:val="false"/>
                <w:color w:val="000000"/>
                <w:sz w:val="20"/>
              </w:rPr>
              <w:t>
 </w:t>
            </w:r>
          </w:p>
          <w:bookmarkEnd w:id="2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6"/>
          <w:p>
            <w:pPr>
              <w:spacing w:after="20"/>
              <w:ind w:left="20"/>
              <w:jc w:val="both"/>
            </w:pPr>
            <w:r>
              <w:rPr>
                <w:rFonts w:ascii="Times New Roman"/>
                <w:b w:val="false"/>
                <w:i w:val="false"/>
                <w:color w:val="000000"/>
                <w:sz w:val="20"/>
              </w:rPr>
              <w:t>
 </w:t>
            </w:r>
          </w:p>
          <w:bookmarkEnd w:id="2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7"/>
          <w:p>
            <w:pPr>
              <w:spacing w:after="20"/>
              <w:ind w:left="20"/>
              <w:jc w:val="both"/>
            </w:pPr>
            <w:r>
              <w:rPr>
                <w:rFonts w:ascii="Times New Roman"/>
                <w:b w:val="false"/>
                <w:i w:val="false"/>
                <w:color w:val="000000"/>
                <w:sz w:val="20"/>
              </w:rPr>
              <w:t>
 </w:t>
            </w:r>
          </w:p>
          <w:bookmarkEnd w:id="2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3 573 353,1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8"/>
          <w:p>
            <w:pPr>
              <w:spacing w:after="20"/>
              <w:ind w:left="20"/>
              <w:jc w:val="both"/>
            </w:pPr>
            <w:r>
              <w:rPr>
                <w:rFonts w:ascii="Times New Roman"/>
                <w:b w:val="false"/>
                <w:i w:val="false"/>
                <w:color w:val="000000"/>
                <w:sz w:val="20"/>
              </w:rPr>
              <w:t>
 </w:t>
            </w:r>
          </w:p>
          <w:bookmarkEnd w:id="2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9"/>
          <w:p>
            <w:pPr>
              <w:spacing w:after="20"/>
              <w:ind w:left="20"/>
              <w:jc w:val="both"/>
            </w:pPr>
            <w:r>
              <w:rPr>
                <w:rFonts w:ascii="Times New Roman"/>
                <w:b w:val="false"/>
                <w:i w:val="false"/>
                <w:color w:val="000000"/>
                <w:sz w:val="20"/>
              </w:rPr>
              <w:t>
 </w:t>
            </w:r>
          </w:p>
          <w:bookmarkEnd w:id="2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556 177,5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0"/>
          <w:p>
            <w:pPr>
              <w:spacing w:after="20"/>
              <w:ind w:left="20"/>
              <w:jc w:val="both"/>
            </w:pPr>
            <w:r>
              <w:rPr>
                <w:rFonts w:ascii="Times New Roman"/>
                <w:b w:val="false"/>
                <w:i w:val="false"/>
                <w:color w:val="000000"/>
                <w:sz w:val="20"/>
              </w:rPr>
              <w:t>
 </w:t>
            </w:r>
          </w:p>
          <w:bookmarkEnd w:id="3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2 281 642,6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1"/>
          <w:p>
            <w:pPr>
              <w:spacing w:after="20"/>
              <w:ind w:left="20"/>
              <w:jc w:val="both"/>
            </w:pPr>
            <w:r>
              <w:rPr>
                <w:rFonts w:ascii="Times New Roman"/>
                <w:b w:val="false"/>
                <w:i w:val="false"/>
                <w:color w:val="000000"/>
                <w:sz w:val="20"/>
              </w:rPr>
              <w:t>
 </w:t>
            </w:r>
          </w:p>
          <w:bookmarkEnd w:id="3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2"/>
          <w:p>
            <w:pPr>
              <w:spacing w:after="20"/>
              <w:ind w:left="20"/>
              <w:jc w:val="both"/>
            </w:pPr>
            <w:r>
              <w:rPr>
                <w:rFonts w:ascii="Times New Roman"/>
                <w:b w:val="false"/>
                <w:i w:val="false"/>
                <w:color w:val="000000"/>
                <w:sz w:val="20"/>
              </w:rPr>
              <w:t>
 </w:t>
            </w:r>
          </w:p>
          <w:bookmarkEnd w:id="3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3"/>
          <w:p>
            <w:pPr>
              <w:spacing w:after="20"/>
              <w:ind w:left="20"/>
              <w:jc w:val="both"/>
            </w:pPr>
            <w:r>
              <w:rPr>
                <w:rFonts w:ascii="Times New Roman"/>
                <w:b w:val="false"/>
                <w:i w:val="false"/>
                <w:color w:val="000000"/>
                <w:sz w:val="20"/>
              </w:rPr>
              <w:t>
 </w:t>
            </w:r>
          </w:p>
          <w:bookmarkEnd w:id="3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4"/>
          <w:p>
            <w:pPr>
              <w:spacing w:after="20"/>
              <w:ind w:left="20"/>
              <w:jc w:val="both"/>
            </w:pPr>
            <w:r>
              <w:rPr>
                <w:rFonts w:ascii="Times New Roman"/>
                <w:b w:val="false"/>
                <w:i w:val="false"/>
                <w:color w:val="000000"/>
                <w:sz w:val="20"/>
              </w:rPr>
              <w:t>
 </w:t>
            </w:r>
          </w:p>
          <w:bookmarkEnd w:id="3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5"/>
          <w:p>
            <w:pPr>
              <w:spacing w:after="20"/>
              <w:ind w:left="20"/>
              <w:jc w:val="both"/>
            </w:pPr>
            <w:r>
              <w:rPr>
                <w:rFonts w:ascii="Times New Roman"/>
                <w:b w:val="false"/>
                <w:i w:val="false"/>
                <w:color w:val="000000"/>
                <w:sz w:val="20"/>
              </w:rPr>
              <w:t>
08</w:t>
            </w:r>
          </w:p>
          <w:bookmarkEnd w:id="3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676 984,3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6"/>
          <w:p>
            <w:pPr>
              <w:spacing w:after="20"/>
              <w:ind w:left="20"/>
              <w:jc w:val="both"/>
            </w:pPr>
            <w:r>
              <w:rPr>
                <w:rFonts w:ascii="Times New Roman"/>
                <w:b w:val="false"/>
                <w:i w:val="false"/>
                <w:color w:val="000000"/>
                <w:sz w:val="20"/>
              </w:rPr>
              <w:t>
 </w:t>
            </w:r>
          </w:p>
          <w:bookmarkEnd w:id="3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7"/>
          <w:p>
            <w:pPr>
              <w:spacing w:after="20"/>
              <w:ind w:left="20"/>
              <w:jc w:val="both"/>
            </w:pPr>
            <w:r>
              <w:rPr>
                <w:rFonts w:ascii="Times New Roman"/>
                <w:b w:val="false"/>
                <w:i w:val="false"/>
                <w:color w:val="000000"/>
                <w:sz w:val="20"/>
              </w:rPr>
              <w:t>
 </w:t>
            </w:r>
          </w:p>
          <w:bookmarkEnd w:id="3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8"/>
          <w:p>
            <w:pPr>
              <w:spacing w:after="20"/>
              <w:ind w:left="20"/>
              <w:jc w:val="both"/>
            </w:pPr>
            <w:r>
              <w:rPr>
                <w:rFonts w:ascii="Times New Roman"/>
                <w:b w:val="false"/>
                <w:i w:val="false"/>
                <w:color w:val="000000"/>
                <w:sz w:val="20"/>
              </w:rPr>
              <w:t>
 </w:t>
            </w:r>
          </w:p>
          <w:bookmarkEnd w:id="3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9"/>
          <w:p>
            <w:pPr>
              <w:spacing w:after="20"/>
              <w:ind w:left="20"/>
              <w:jc w:val="both"/>
            </w:pPr>
            <w:r>
              <w:rPr>
                <w:rFonts w:ascii="Times New Roman"/>
                <w:b w:val="false"/>
                <w:i w:val="false"/>
                <w:color w:val="000000"/>
                <w:sz w:val="20"/>
              </w:rPr>
              <w:t>
 </w:t>
            </w:r>
          </w:p>
          <w:bookmarkEnd w:id="3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0"/>
          <w:p>
            <w:pPr>
              <w:spacing w:after="20"/>
              <w:ind w:left="20"/>
              <w:jc w:val="both"/>
            </w:pPr>
            <w:r>
              <w:rPr>
                <w:rFonts w:ascii="Times New Roman"/>
                <w:b w:val="false"/>
                <w:i w:val="false"/>
                <w:color w:val="000000"/>
                <w:sz w:val="20"/>
              </w:rPr>
              <w:t>
 </w:t>
            </w:r>
          </w:p>
          <w:bookmarkEnd w:id="3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1"/>
          <w:p>
            <w:pPr>
              <w:spacing w:after="20"/>
              <w:ind w:left="20"/>
              <w:jc w:val="both"/>
            </w:pPr>
            <w:r>
              <w:rPr>
                <w:rFonts w:ascii="Times New Roman"/>
                <w:b w:val="false"/>
                <w:i w:val="false"/>
                <w:color w:val="000000"/>
                <w:sz w:val="20"/>
              </w:rPr>
              <w:t>
 </w:t>
            </w:r>
          </w:p>
          <w:bookmarkEnd w:id="3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2"/>
          <w:p>
            <w:pPr>
              <w:spacing w:after="20"/>
              <w:ind w:left="20"/>
              <w:jc w:val="both"/>
            </w:pPr>
            <w:r>
              <w:rPr>
                <w:rFonts w:ascii="Times New Roman"/>
                <w:b w:val="false"/>
                <w:i w:val="false"/>
                <w:color w:val="000000"/>
                <w:sz w:val="20"/>
              </w:rPr>
              <w:t>
 </w:t>
            </w:r>
          </w:p>
          <w:bookmarkEnd w:id="3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3"/>
          <w:p>
            <w:pPr>
              <w:spacing w:after="20"/>
              <w:ind w:left="20"/>
              <w:jc w:val="both"/>
            </w:pPr>
            <w:r>
              <w:rPr>
                <w:rFonts w:ascii="Times New Roman"/>
                <w:b w:val="false"/>
                <w:i w:val="false"/>
                <w:color w:val="000000"/>
                <w:sz w:val="20"/>
              </w:rPr>
              <w:t>
 </w:t>
            </w:r>
          </w:p>
          <w:bookmarkEnd w:id="3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4"/>
          <w:p>
            <w:pPr>
              <w:spacing w:after="20"/>
              <w:ind w:left="20"/>
              <w:jc w:val="both"/>
            </w:pPr>
            <w:r>
              <w:rPr>
                <w:rFonts w:ascii="Times New Roman"/>
                <w:b w:val="false"/>
                <w:i w:val="false"/>
                <w:color w:val="000000"/>
                <w:sz w:val="20"/>
              </w:rPr>
              <w:t>
 </w:t>
            </w:r>
          </w:p>
          <w:bookmarkEnd w:id="3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131 591,8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5"/>
          <w:p>
            <w:pPr>
              <w:spacing w:after="20"/>
              <w:ind w:left="20"/>
              <w:jc w:val="both"/>
            </w:pPr>
            <w:r>
              <w:rPr>
                <w:rFonts w:ascii="Times New Roman"/>
                <w:b w:val="false"/>
                <w:i w:val="false"/>
                <w:color w:val="000000"/>
                <w:sz w:val="20"/>
              </w:rPr>
              <w:t>
 </w:t>
            </w:r>
          </w:p>
          <w:bookmarkEnd w:id="3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6"/>
          <w:p>
            <w:pPr>
              <w:spacing w:after="20"/>
              <w:ind w:left="20"/>
              <w:jc w:val="both"/>
            </w:pPr>
            <w:r>
              <w:rPr>
                <w:rFonts w:ascii="Times New Roman"/>
                <w:b w:val="false"/>
                <w:i w:val="false"/>
                <w:color w:val="000000"/>
                <w:sz w:val="20"/>
              </w:rPr>
              <w:t>
 </w:t>
            </w:r>
          </w:p>
          <w:bookmarkEnd w:id="3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7"/>
          <w:p>
            <w:pPr>
              <w:spacing w:after="20"/>
              <w:ind w:left="20"/>
              <w:jc w:val="both"/>
            </w:pPr>
            <w:r>
              <w:rPr>
                <w:rFonts w:ascii="Times New Roman"/>
                <w:b w:val="false"/>
                <w:i w:val="false"/>
                <w:color w:val="000000"/>
                <w:sz w:val="20"/>
              </w:rPr>
              <w:t>
 </w:t>
            </w:r>
          </w:p>
          <w:bookmarkEnd w:id="3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8"/>
          <w:p>
            <w:pPr>
              <w:spacing w:after="20"/>
              <w:ind w:left="20"/>
              <w:jc w:val="both"/>
            </w:pPr>
            <w:r>
              <w:rPr>
                <w:rFonts w:ascii="Times New Roman"/>
                <w:b w:val="false"/>
                <w:i w:val="false"/>
                <w:color w:val="000000"/>
                <w:sz w:val="20"/>
              </w:rPr>
              <w:t>
 </w:t>
            </w:r>
          </w:p>
          <w:bookmarkEnd w:id="3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9"/>
          <w:p>
            <w:pPr>
              <w:spacing w:after="20"/>
              <w:ind w:left="20"/>
              <w:jc w:val="both"/>
            </w:pPr>
            <w:r>
              <w:rPr>
                <w:rFonts w:ascii="Times New Roman"/>
                <w:b w:val="false"/>
                <w:i w:val="false"/>
                <w:color w:val="000000"/>
                <w:sz w:val="20"/>
              </w:rPr>
              <w:t>
 </w:t>
            </w:r>
          </w:p>
          <w:bookmarkEnd w:id="3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0"/>
          <w:p>
            <w:pPr>
              <w:spacing w:after="20"/>
              <w:ind w:left="20"/>
              <w:jc w:val="both"/>
            </w:pPr>
            <w:r>
              <w:rPr>
                <w:rFonts w:ascii="Times New Roman"/>
                <w:b w:val="false"/>
                <w:i w:val="false"/>
                <w:color w:val="000000"/>
                <w:sz w:val="20"/>
              </w:rPr>
              <w:t>
 </w:t>
            </w:r>
          </w:p>
          <w:bookmarkEnd w:id="3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1"/>
          <w:p>
            <w:pPr>
              <w:spacing w:after="20"/>
              <w:ind w:left="20"/>
              <w:jc w:val="both"/>
            </w:pPr>
            <w:r>
              <w:rPr>
                <w:rFonts w:ascii="Times New Roman"/>
                <w:b w:val="false"/>
                <w:i w:val="false"/>
                <w:color w:val="000000"/>
                <w:sz w:val="20"/>
              </w:rPr>
              <w:t>
 </w:t>
            </w:r>
          </w:p>
          <w:bookmarkEnd w:id="3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2"/>
          <w:p>
            <w:pPr>
              <w:spacing w:after="20"/>
              <w:ind w:left="20"/>
              <w:jc w:val="both"/>
            </w:pPr>
            <w:r>
              <w:rPr>
                <w:rFonts w:ascii="Times New Roman"/>
                <w:b w:val="false"/>
                <w:i w:val="false"/>
                <w:color w:val="000000"/>
                <w:sz w:val="20"/>
              </w:rPr>
              <w:t>
 </w:t>
            </w:r>
          </w:p>
          <w:bookmarkEnd w:id="3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3"/>
          <w:p>
            <w:pPr>
              <w:spacing w:after="20"/>
              <w:ind w:left="20"/>
              <w:jc w:val="both"/>
            </w:pPr>
            <w:r>
              <w:rPr>
                <w:rFonts w:ascii="Times New Roman"/>
                <w:b w:val="false"/>
                <w:i w:val="false"/>
                <w:color w:val="000000"/>
                <w:sz w:val="20"/>
              </w:rPr>
              <w:t>
 </w:t>
            </w:r>
          </w:p>
          <w:bookmarkEnd w:id="3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4"/>
          <w:p>
            <w:pPr>
              <w:spacing w:after="20"/>
              <w:ind w:left="20"/>
              <w:jc w:val="both"/>
            </w:pPr>
            <w:r>
              <w:rPr>
                <w:rFonts w:ascii="Times New Roman"/>
                <w:b w:val="false"/>
                <w:i w:val="false"/>
                <w:color w:val="000000"/>
                <w:sz w:val="20"/>
              </w:rPr>
              <w:t>
 </w:t>
            </w:r>
          </w:p>
          <w:bookmarkEnd w:id="3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5"/>
          <w:p>
            <w:pPr>
              <w:spacing w:after="20"/>
              <w:ind w:left="20"/>
              <w:jc w:val="both"/>
            </w:pPr>
            <w:r>
              <w:rPr>
                <w:rFonts w:ascii="Times New Roman"/>
                <w:b w:val="false"/>
                <w:i w:val="false"/>
                <w:color w:val="000000"/>
                <w:sz w:val="20"/>
              </w:rPr>
              <w:t>
 </w:t>
            </w:r>
          </w:p>
          <w:bookmarkEnd w:id="3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6"/>
          <w:p>
            <w:pPr>
              <w:spacing w:after="20"/>
              <w:ind w:left="20"/>
              <w:jc w:val="both"/>
            </w:pPr>
            <w:r>
              <w:rPr>
                <w:rFonts w:ascii="Times New Roman"/>
                <w:b w:val="false"/>
                <w:i w:val="false"/>
                <w:color w:val="000000"/>
                <w:sz w:val="20"/>
              </w:rPr>
              <w:t>
 </w:t>
            </w:r>
          </w:p>
          <w:bookmarkEnd w:id="3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7"/>
          <w:p>
            <w:pPr>
              <w:spacing w:after="20"/>
              <w:ind w:left="20"/>
              <w:jc w:val="both"/>
            </w:pPr>
            <w:r>
              <w:rPr>
                <w:rFonts w:ascii="Times New Roman"/>
                <w:b w:val="false"/>
                <w:i w:val="false"/>
                <w:color w:val="000000"/>
                <w:sz w:val="20"/>
              </w:rPr>
              <w:t>
 </w:t>
            </w:r>
          </w:p>
          <w:bookmarkEnd w:id="3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8"/>
          <w:p>
            <w:pPr>
              <w:spacing w:after="20"/>
              <w:ind w:left="20"/>
              <w:jc w:val="both"/>
            </w:pPr>
            <w:r>
              <w:rPr>
                <w:rFonts w:ascii="Times New Roman"/>
                <w:b w:val="false"/>
                <w:i w:val="false"/>
                <w:color w:val="000000"/>
                <w:sz w:val="20"/>
              </w:rPr>
              <w:t>
 </w:t>
            </w:r>
          </w:p>
          <w:bookmarkEnd w:id="3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9"/>
          <w:p>
            <w:pPr>
              <w:spacing w:after="20"/>
              <w:ind w:left="20"/>
              <w:jc w:val="both"/>
            </w:pPr>
            <w:r>
              <w:rPr>
                <w:rFonts w:ascii="Times New Roman"/>
                <w:b w:val="false"/>
                <w:i w:val="false"/>
                <w:color w:val="000000"/>
                <w:sz w:val="20"/>
              </w:rPr>
              <w:t>
 </w:t>
            </w:r>
          </w:p>
          <w:bookmarkEnd w:id="3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0"/>
          <w:p>
            <w:pPr>
              <w:spacing w:after="20"/>
              <w:ind w:left="20"/>
              <w:jc w:val="both"/>
            </w:pPr>
            <w:r>
              <w:rPr>
                <w:rFonts w:ascii="Times New Roman"/>
                <w:b w:val="false"/>
                <w:i w:val="false"/>
                <w:color w:val="000000"/>
                <w:sz w:val="20"/>
              </w:rPr>
              <w:t>
 </w:t>
            </w:r>
          </w:p>
          <w:bookmarkEnd w:id="3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1"/>
          <w:p>
            <w:pPr>
              <w:spacing w:after="20"/>
              <w:ind w:left="20"/>
              <w:jc w:val="both"/>
            </w:pPr>
            <w:r>
              <w:rPr>
                <w:rFonts w:ascii="Times New Roman"/>
                <w:b w:val="false"/>
                <w:i w:val="false"/>
                <w:color w:val="000000"/>
                <w:sz w:val="20"/>
              </w:rPr>
              <w:t>
 </w:t>
            </w:r>
          </w:p>
          <w:bookmarkEnd w:id="3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2"/>
          <w:p>
            <w:pPr>
              <w:spacing w:after="20"/>
              <w:ind w:left="20"/>
              <w:jc w:val="both"/>
            </w:pPr>
            <w:r>
              <w:rPr>
                <w:rFonts w:ascii="Times New Roman"/>
                <w:b w:val="false"/>
                <w:i w:val="false"/>
                <w:color w:val="000000"/>
                <w:sz w:val="20"/>
              </w:rPr>
              <w:t>
 </w:t>
            </w:r>
          </w:p>
          <w:bookmarkEnd w:id="3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3"/>
          <w:p>
            <w:pPr>
              <w:spacing w:after="20"/>
              <w:ind w:left="20"/>
              <w:jc w:val="both"/>
            </w:pPr>
            <w:r>
              <w:rPr>
                <w:rFonts w:ascii="Times New Roman"/>
                <w:b w:val="false"/>
                <w:i w:val="false"/>
                <w:color w:val="000000"/>
                <w:sz w:val="20"/>
              </w:rPr>
              <w:t>
 </w:t>
            </w:r>
          </w:p>
          <w:bookmarkEnd w:id="3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4"/>
          <w:p>
            <w:pPr>
              <w:spacing w:after="20"/>
              <w:ind w:left="20"/>
              <w:jc w:val="both"/>
            </w:pPr>
            <w:r>
              <w:rPr>
                <w:rFonts w:ascii="Times New Roman"/>
                <w:b w:val="false"/>
                <w:i w:val="false"/>
                <w:color w:val="000000"/>
                <w:sz w:val="20"/>
              </w:rPr>
              <w:t>
 </w:t>
            </w:r>
          </w:p>
          <w:bookmarkEnd w:id="3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5"/>
          <w:p>
            <w:pPr>
              <w:spacing w:after="20"/>
              <w:ind w:left="20"/>
              <w:jc w:val="both"/>
            </w:pPr>
            <w:r>
              <w:rPr>
                <w:rFonts w:ascii="Times New Roman"/>
                <w:b w:val="false"/>
                <w:i w:val="false"/>
                <w:color w:val="000000"/>
                <w:sz w:val="20"/>
              </w:rPr>
              <w:t>
10</w:t>
            </w:r>
          </w:p>
          <w:bookmarkEnd w:id="3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6"/>
          <w:p>
            <w:pPr>
              <w:spacing w:after="20"/>
              <w:ind w:left="20"/>
              <w:jc w:val="both"/>
            </w:pPr>
            <w:r>
              <w:rPr>
                <w:rFonts w:ascii="Times New Roman"/>
                <w:b w:val="false"/>
                <w:i w:val="false"/>
                <w:color w:val="000000"/>
                <w:sz w:val="20"/>
              </w:rPr>
              <w:t>
 </w:t>
            </w:r>
          </w:p>
          <w:bookmarkEnd w:id="3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119 872,1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7"/>
          <w:p>
            <w:pPr>
              <w:spacing w:after="20"/>
              <w:ind w:left="20"/>
              <w:jc w:val="both"/>
            </w:pPr>
            <w:r>
              <w:rPr>
                <w:rFonts w:ascii="Times New Roman"/>
                <w:b w:val="false"/>
                <w:i w:val="false"/>
                <w:color w:val="000000"/>
                <w:sz w:val="20"/>
              </w:rPr>
              <w:t>
 </w:t>
            </w:r>
          </w:p>
          <w:bookmarkEnd w:id="3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8"/>
          <w:p>
            <w:pPr>
              <w:spacing w:after="20"/>
              <w:ind w:left="20"/>
              <w:jc w:val="both"/>
            </w:pPr>
            <w:r>
              <w:rPr>
                <w:rFonts w:ascii="Times New Roman"/>
                <w:b w:val="false"/>
                <w:i w:val="false"/>
                <w:color w:val="000000"/>
                <w:sz w:val="20"/>
              </w:rPr>
              <w:t>
 </w:t>
            </w:r>
          </w:p>
          <w:bookmarkEnd w:id="3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9"/>
          <w:p>
            <w:pPr>
              <w:spacing w:after="20"/>
              <w:ind w:left="20"/>
              <w:jc w:val="both"/>
            </w:pPr>
            <w:r>
              <w:rPr>
                <w:rFonts w:ascii="Times New Roman"/>
                <w:b w:val="false"/>
                <w:i w:val="false"/>
                <w:color w:val="000000"/>
                <w:sz w:val="20"/>
              </w:rPr>
              <w:t>
 </w:t>
            </w:r>
          </w:p>
          <w:bookmarkEnd w:id="3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0"/>
          <w:p>
            <w:pPr>
              <w:spacing w:after="20"/>
              <w:ind w:left="20"/>
              <w:jc w:val="both"/>
            </w:pPr>
            <w:r>
              <w:rPr>
                <w:rFonts w:ascii="Times New Roman"/>
                <w:b w:val="false"/>
                <w:i w:val="false"/>
                <w:color w:val="000000"/>
                <w:sz w:val="20"/>
              </w:rPr>
              <w:t>
 </w:t>
            </w:r>
          </w:p>
          <w:bookmarkEnd w:id="3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1"/>
          <w:p>
            <w:pPr>
              <w:spacing w:after="20"/>
              <w:ind w:left="20"/>
              <w:jc w:val="both"/>
            </w:pPr>
            <w:r>
              <w:rPr>
                <w:rFonts w:ascii="Times New Roman"/>
                <w:b w:val="false"/>
                <w:i w:val="false"/>
                <w:color w:val="000000"/>
                <w:sz w:val="20"/>
              </w:rPr>
              <w:t>
 </w:t>
            </w:r>
          </w:p>
          <w:bookmarkEnd w:id="3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2"/>
          <w:p>
            <w:pPr>
              <w:spacing w:after="20"/>
              <w:ind w:left="20"/>
              <w:jc w:val="both"/>
            </w:pPr>
            <w:r>
              <w:rPr>
                <w:rFonts w:ascii="Times New Roman"/>
                <w:b w:val="false"/>
                <w:i w:val="false"/>
                <w:color w:val="000000"/>
                <w:sz w:val="20"/>
              </w:rPr>
              <w:t>
 </w:t>
            </w:r>
          </w:p>
          <w:bookmarkEnd w:id="3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3"/>
          <w:p>
            <w:pPr>
              <w:spacing w:after="20"/>
              <w:ind w:left="20"/>
              <w:jc w:val="both"/>
            </w:pPr>
            <w:r>
              <w:rPr>
                <w:rFonts w:ascii="Times New Roman"/>
                <w:b w:val="false"/>
                <w:i w:val="false"/>
                <w:color w:val="000000"/>
                <w:sz w:val="20"/>
              </w:rPr>
              <w:t>
 </w:t>
            </w:r>
          </w:p>
          <w:bookmarkEnd w:id="3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4"/>
          <w:p>
            <w:pPr>
              <w:spacing w:after="20"/>
              <w:ind w:left="20"/>
              <w:jc w:val="both"/>
            </w:pPr>
            <w:r>
              <w:rPr>
                <w:rFonts w:ascii="Times New Roman"/>
                <w:b w:val="false"/>
                <w:i w:val="false"/>
                <w:color w:val="000000"/>
                <w:sz w:val="20"/>
              </w:rPr>
              <w:t>
 </w:t>
            </w:r>
          </w:p>
          <w:bookmarkEnd w:id="3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5"/>
          <w:p>
            <w:pPr>
              <w:spacing w:after="20"/>
              <w:ind w:left="20"/>
              <w:jc w:val="both"/>
            </w:pPr>
            <w:r>
              <w:rPr>
                <w:rFonts w:ascii="Times New Roman"/>
                <w:b w:val="false"/>
                <w:i w:val="false"/>
                <w:color w:val="000000"/>
                <w:sz w:val="20"/>
              </w:rPr>
              <w:t>
 </w:t>
            </w:r>
          </w:p>
          <w:bookmarkEnd w:id="3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6"/>
          <w:p>
            <w:pPr>
              <w:spacing w:after="20"/>
              <w:ind w:left="20"/>
              <w:jc w:val="both"/>
            </w:pPr>
            <w:r>
              <w:rPr>
                <w:rFonts w:ascii="Times New Roman"/>
                <w:b w:val="false"/>
                <w:i w:val="false"/>
                <w:color w:val="000000"/>
                <w:sz w:val="20"/>
              </w:rPr>
              <w:t>
 </w:t>
            </w:r>
          </w:p>
          <w:bookmarkEnd w:id="3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7"/>
          <w:p>
            <w:pPr>
              <w:spacing w:after="20"/>
              <w:ind w:left="20"/>
              <w:jc w:val="both"/>
            </w:pPr>
            <w:r>
              <w:rPr>
                <w:rFonts w:ascii="Times New Roman"/>
                <w:b w:val="false"/>
                <w:i w:val="false"/>
                <w:color w:val="000000"/>
                <w:sz w:val="20"/>
              </w:rPr>
              <w:t>
 </w:t>
            </w:r>
          </w:p>
          <w:bookmarkEnd w:id="3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8"/>
          <w:p>
            <w:pPr>
              <w:spacing w:after="20"/>
              <w:ind w:left="20"/>
              <w:jc w:val="both"/>
            </w:pPr>
            <w:r>
              <w:rPr>
                <w:rFonts w:ascii="Times New Roman"/>
                <w:b w:val="false"/>
                <w:i w:val="false"/>
                <w:color w:val="000000"/>
                <w:sz w:val="20"/>
              </w:rPr>
              <w:t>
 </w:t>
            </w:r>
          </w:p>
          <w:bookmarkEnd w:id="3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9"/>
          <w:p>
            <w:pPr>
              <w:spacing w:after="20"/>
              <w:ind w:left="20"/>
              <w:jc w:val="both"/>
            </w:pPr>
            <w:r>
              <w:rPr>
                <w:rFonts w:ascii="Times New Roman"/>
                <w:b w:val="false"/>
                <w:i w:val="false"/>
                <w:color w:val="000000"/>
                <w:sz w:val="20"/>
              </w:rPr>
              <w:t>
 </w:t>
            </w:r>
          </w:p>
          <w:bookmarkEnd w:id="3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0"/>
          <w:p>
            <w:pPr>
              <w:spacing w:after="20"/>
              <w:ind w:left="20"/>
              <w:jc w:val="both"/>
            </w:pPr>
            <w:r>
              <w:rPr>
                <w:rFonts w:ascii="Times New Roman"/>
                <w:b w:val="false"/>
                <w:i w:val="false"/>
                <w:color w:val="000000"/>
                <w:sz w:val="20"/>
              </w:rPr>
              <w:t>
 </w:t>
            </w:r>
          </w:p>
          <w:bookmarkEnd w:id="3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1"/>
          <w:p>
            <w:pPr>
              <w:spacing w:after="20"/>
              <w:ind w:left="20"/>
              <w:jc w:val="both"/>
            </w:pPr>
            <w:r>
              <w:rPr>
                <w:rFonts w:ascii="Times New Roman"/>
                <w:b w:val="false"/>
                <w:i w:val="false"/>
                <w:color w:val="000000"/>
                <w:sz w:val="20"/>
              </w:rPr>
              <w:t>
 </w:t>
            </w:r>
          </w:p>
          <w:bookmarkEnd w:id="3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2"/>
          <w:p>
            <w:pPr>
              <w:spacing w:after="20"/>
              <w:ind w:left="20"/>
              <w:jc w:val="both"/>
            </w:pPr>
            <w:r>
              <w:rPr>
                <w:rFonts w:ascii="Times New Roman"/>
                <w:b w:val="false"/>
                <w:i w:val="false"/>
                <w:color w:val="000000"/>
                <w:sz w:val="20"/>
              </w:rPr>
              <w:t>
 </w:t>
            </w:r>
          </w:p>
          <w:bookmarkEnd w:id="3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w:t>
            </w:r>
          </w:p>
          <w:bookmarkEnd w:id="3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4"/>
          <w:p>
            <w:pPr>
              <w:spacing w:after="20"/>
              <w:ind w:left="20"/>
              <w:jc w:val="both"/>
            </w:pPr>
            <w:r>
              <w:rPr>
                <w:rFonts w:ascii="Times New Roman"/>
                <w:b w:val="false"/>
                <w:i w:val="false"/>
                <w:color w:val="000000"/>
                <w:sz w:val="20"/>
              </w:rPr>
              <w:t>
11</w:t>
            </w:r>
          </w:p>
          <w:bookmarkEnd w:id="3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5"/>
          <w:p>
            <w:pPr>
              <w:spacing w:after="20"/>
              <w:ind w:left="20"/>
              <w:jc w:val="both"/>
            </w:pPr>
            <w:r>
              <w:rPr>
                <w:rFonts w:ascii="Times New Roman"/>
                <w:b w:val="false"/>
                <w:i w:val="false"/>
                <w:color w:val="000000"/>
                <w:sz w:val="20"/>
              </w:rPr>
              <w:t>
 </w:t>
            </w:r>
          </w:p>
          <w:bookmarkEnd w:id="3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6"/>
          <w:p>
            <w:pPr>
              <w:spacing w:after="20"/>
              <w:ind w:left="20"/>
              <w:jc w:val="both"/>
            </w:pPr>
            <w:r>
              <w:rPr>
                <w:rFonts w:ascii="Times New Roman"/>
                <w:b w:val="false"/>
                <w:i w:val="false"/>
                <w:color w:val="000000"/>
                <w:sz w:val="20"/>
              </w:rPr>
              <w:t>
 </w:t>
            </w:r>
          </w:p>
          <w:bookmarkEnd w:id="3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7"/>
          <w:p>
            <w:pPr>
              <w:spacing w:after="20"/>
              <w:ind w:left="20"/>
              <w:jc w:val="both"/>
            </w:pPr>
            <w:r>
              <w:rPr>
                <w:rFonts w:ascii="Times New Roman"/>
                <w:b w:val="false"/>
                <w:i w:val="false"/>
                <w:color w:val="000000"/>
                <w:sz w:val="20"/>
              </w:rPr>
              <w:t>
 </w:t>
            </w:r>
          </w:p>
          <w:bookmarkEnd w:id="3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8"/>
          <w:p>
            <w:pPr>
              <w:spacing w:after="20"/>
              <w:ind w:left="20"/>
              <w:jc w:val="both"/>
            </w:pPr>
            <w:r>
              <w:rPr>
                <w:rFonts w:ascii="Times New Roman"/>
                <w:b w:val="false"/>
                <w:i w:val="false"/>
                <w:color w:val="000000"/>
                <w:sz w:val="20"/>
              </w:rPr>
              <w:t>
 </w:t>
            </w:r>
          </w:p>
          <w:bookmarkEnd w:id="3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9"/>
          <w:p>
            <w:pPr>
              <w:spacing w:after="20"/>
              <w:ind w:left="20"/>
              <w:jc w:val="both"/>
            </w:pPr>
            <w:r>
              <w:rPr>
                <w:rFonts w:ascii="Times New Roman"/>
                <w:b w:val="false"/>
                <w:i w:val="false"/>
                <w:color w:val="000000"/>
                <w:sz w:val="20"/>
              </w:rPr>
              <w:t>
 </w:t>
            </w:r>
          </w:p>
          <w:bookmarkEnd w:id="3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0"/>
          <w:p>
            <w:pPr>
              <w:spacing w:after="20"/>
              <w:ind w:left="20"/>
              <w:jc w:val="both"/>
            </w:pPr>
            <w:r>
              <w:rPr>
                <w:rFonts w:ascii="Times New Roman"/>
                <w:b w:val="false"/>
                <w:i w:val="false"/>
                <w:color w:val="000000"/>
                <w:sz w:val="20"/>
              </w:rPr>
              <w:t>
 </w:t>
            </w:r>
          </w:p>
          <w:bookmarkEnd w:id="3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1"/>
          <w:p>
            <w:pPr>
              <w:spacing w:after="20"/>
              <w:ind w:left="20"/>
              <w:jc w:val="both"/>
            </w:pPr>
            <w:r>
              <w:rPr>
                <w:rFonts w:ascii="Times New Roman"/>
                <w:b w:val="false"/>
                <w:i w:val="false"/>
                <w:color w:val="000000"/>
                <w:sz w:val="20"/>
              </w:rPr>
              <w:t>
 </w:t>
            </w:r>
          </w:p>
          <w:bookmarkEnd w:id="3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2"/>
          <w:p>
            <w:pPr>
              <w:spacing w:after="20"/>
              <w:ind w:left="20"/>
              <w:jc w:val="both"/>
            </w:pPr>
            <w:r>
              <w:rPr>
                <w:rFonts w:ascii="Times New Roman"/>
                <w:b w:val="false"/>
                <w:i w:val="false"/>
                <w:color w:val="000000"/>
                <w:sz w:val="20"/>
              </w:rPr>
              <w:t>
 </w:t>
            </w:r>
          </w:p>
          <w:bookmarkEnd w:id="3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3"/>
          <w:p>
            <w:pPr>
              <w:spacing w:after="20"/>
              <w:ind w:left="20"/>
              <w:jc w:val="both"/>
            </w:pPr>
            <w:r>
              <w:rPr>
                <w:rFonts w:ascii="Times New Roman"/>
                <w:b w:val="false"/>
                <w:i w:val="false"/>
                <w:color w:val="000000"/>
                <w:sz w:val="20"/>
              </w:rPr>
              <w:t>
 </w:t>
            </w:r>
          </w:p>
          <w:bookmarkEnd w:id="3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4"/>
          <w:p>
            <w:pPr>
              <w:spacing w:after="20"/>
              <w:ind w:left="20"/>
              <w:jc w:val="both"/>
            </w:pPr>
            <w:r>
              <w:rPr>
                <w:rFonts w:ascii="Times New Roman"/>
                <w:b w:val="false"/>
                <w:i w:val="false"/>
                <w:color w:val="000000"/>
                <w:sz w:val="20"/>
              </w:rPr>
              <w:t>
12</w:t>
            </w:r>
          </w:p>
          <w:bookmarkEnd w:id="3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2 956 133,8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5"/>
          <w:p>
            <w:pPr>
              <w:spacing w:after="20"/>
              <w:ind w:left="20"/>
              <w:jc w:val="both"/>
            </w:pPr>
            <w:r>
              <w:rPr>
                <w:rFonts w:ascii="Times New Roman"/>
                <w:b w:val="false"/>
                <w:i w:val="false"/>
                <w:color w:val="000000"/>
                <w:sz w:val="20"/>
              </w:rPr>
              <w:t>
 </w:t>
            </w:r>
          </w:p>
          <w:bookmarkEnd w:id="3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2 956 133,8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6"/>
          <w:p>
            <w:pPr>
              <w:spacing w:after="20"/>
              <w:ind w:left="20"/>
              <w:jc w:val="both"/>
            </w:pPr>
            <w:r>
              <w:rPr>
                <w:rFonts w:ascii="Times New Roman"/>
                <w:b w:val="false"/>
                <w:i w:val="false"/>
                <w:color w:val="000000"/>
                <w:sz w:val="20"/>
              </w:rPr>
              <w:t>
 </w:t>
            </w:r>
          </w:p>
          <w:bookmarkEnd w:id="3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592 022,8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7"/>
          <w:p>
            <w:pPr>
              <w:spacing w:after="20"/>
              <w:ind w:left="20"/>
              <w:jc w:val="both"/>
            </w:pPr>
            <w:r>
              <w:rPr>
                <w:rFonts w:ascii="Times New Roman"/>
                <w:b w:val="false"/>
                <w:i w:val="false"/>
                <w:color w:val="000000"/>
                <w:sz w:val="20"/>
              </w:rPr>
              <w:t>
 </w:t>
            </w:r>
          </w:p>
          <w:bookmarkEnd w:id="3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592 022,8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8"/>
          <w:p>
            <w:pPr>
              <w:spacing w:after="20"/>
              <w:ind w:left="20"/>
              <w:jc w:val="both"/>
            </w:pPr>
            <w:r>
              <w:rPr>
                <w:rFonts w:ascii="Times New Roman"/>
                <w:b w:val="false"/>
                <w:i w:val="false"/>
                <w:color w:val="000000"/>
                <w:sz w:val="20"/>
              </w:rPr>
              <w:t>
 </w:t>
            </w:r>
          </w:p>
          <w:bookmarkEnd w:id="3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2 364 111,0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9"/>
          <w:p>
            <w:pPr>
              <w:spacing w:after="20"/>
              <w:ind w:left="20"/>
              <w:jc w:val="both"/>
            </w:pPr>
            <w:r>
              <w:rPr>
                <w:rFonts w:ascii="Times New Roman"/>
                <w:b w:val="false"/>
                <w:i w:val="false"/>
                <w:color w:val="000000"/>
                <w:sz w:val="20"/>
              </w:rPr>
              <w:t>
 </w:t>
            </w:r>
          </w:p>
          <w:bookmarkEnd w:id="3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0"/>
          <w:p>
            <w:pPr>
              <w:spacing w:after="20"/>
              <w:ind w:left="20"/>
              <w:jc w:val="both"/>
            </w:pPr>
            <w:r>
              <w:rPr>
                <w:rFonts w:ascii="Times New Roman"/>
                <w:b w:val="false"/>
                <w:i w:val="false"/>
                <w:color w:val="000000"/>
                <w:sz w:val="20"/>
              </w:rPr>
              <w:t>
 </w:t>
            </w:r>
          </w:p>
          <w:bookmarkEnd w:id="3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1"/>
          <w:p>
            <w:pPr>
              <w:spacing w:after="20"/>
              <w:ind w:left="20"/>
              <w:jc w:val="both"/>
            </w:pPr>
            <w:r>
              <w:rPr>
                <w:rFonts w:ascii="Times New Roman"/>
                <w:b w:val="false"/>
                <w:i w:val="false"/>
                <w:color w:val="000000"/>
                <w:sz w:val="20"/>
              </w:rPr>
              <w:t>
 </w:t>
            </w:r>
          </w:p>
          <w:bookmarkEnd w:id="3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2"/>
          <w:p>
            <w:pPr>
              <w:spacing w:after="20"/>
              <w:ind w:left="20"/>
              <w:jc w:val="both"/>
            </w:pPr>
            <w:r>
              <w:rPr>
                <w:rFonts w:ascii="Times New Roman"/>
                <w:b w:val="false"/>
                <w:i w:val="false"/>
                <w:color w:val="000000"/>
                <w:sz w:val="20"/>
              </w:rPr>
              <w:t>
 </w:t>
            </w:r>
          </w:p>
          <w:bookmarkEnd w:id="3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3"/>
          <w:p>
            <w:pPr>
              <w:spacing w:after="20"/>
              <w:ind w:left="20"/>
              <w:jc w:val="both"/>
            </w:pPr>
            <w:r>
              <w:rPr>
                <w:rFonts w:ascii="Times New Roman"/>
                <w:b w:val="false"/>
                <w:i w:val="false"/>
                <w:color w:val="000000"/>
                <w:sz w:val="20"/>
              </w:rPr>
              <w:t>
13</w:t>
            </w:r>
          </w:p>
          <w:bookmarkEnd w:id="3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266 210,8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4"/>
          <w:p>
            <w:pPr>
              <w:spacing w:after="20"/>
              <w:ind w:left="20"/>
              <w:jc w:val="both"/>
            </w:pPr>
            <w:r>
              <w:rPr>
                <w:rFonts w:ascii="Times New Roman"/>
                <w:b w:val="false"/>
                <w:i w:val="false"/>
                <w:color w:val="000000"/>
                <w:sz w:val="20"/>
              </w:rPr>
              <w:t>
 </w:t>
            </w:r>
          </w:p>
          <w:bookmarkEnd w:id="3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5"/>
          <w:p>
            <w:pPr>
              <w:spacing w:after="20"/>
              <w:ind w:left="20"/>
              <w:jc w:val="both"/>
            </w:pPr>
            <w:r>
              <w:rPr>
                <w:rFonts w:ascii="Times New Roman"/>
                <w:b w:val="false"/>
                <w:i w:val="false"/>
                <w:color w:val="000000"/>
                <w:sz w:val="20"/>
              </w:rPr>
              <w:t>
 </w:t>
            </w:r>
          </w:p>
          <w:bookmarkEnd w:id="3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6"/>
          <w:p>
            <w:pPr>
              <w:spacing w:after="20"/>
              <w:ind w:left="20"/>
              <w:jc w:val="both"/>
            </w:pPr>
            <w:r>
              <w:rPr>
                <w:rFonts w:ascii="Times New Roman"/>
                <w:b w:val="false"/>
                <w:i w:val="false"/>
                <w:color w:val="000000"/>
                <w:sz w:val="20"/>
              </w:rPr>
              <w:t>
 </w:t>
            </w:r>
          </w:p>
          <w:bookmarkEnd w:id="3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7"/>
          <w:p>
            <w:pPr>
              <w:spacing w:after="20"/>
              <w:ind w:left="20"/>
              <w:jc w:val="both"/>
            </w:pPr>
            <w:r>
              <w:rPr>
                <w:rFonts w:ascii="Times New Roman"/>
                <w:b w:val="false"/>
                <w:i w:val="false"/>
                <w:color w:val="000000"/>
                <w:sz w:val="20"/>
              </w:rPr>
              <w:t>
 </w:t>
            </w:r>
          </w:p>
          <w:bookmarkEnd w:id="3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265 172,8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8"/>
          <w:p>
            <w:pPr>
              <w:spacing w:after="20"/>
              <w:ind w:left="20"/>
              <w:jc w:val="both"/>
            </w:pPr>
            <w:r>
              <w:rPr>
                <w:rFonts w:ascii="Times New Roman"/>
                <w:b w:val="false"/>
                <w:i w:val="false"/>
                <w:color w:val="000000"/>
                <w:sz w:val="20"/>
              </w:rPr>
              <w:t>
 </w:t>
            </w:r>
          </w:p>
          <w:bookmarkEnd w:id="3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9"/>
          <w:p>
            <w:pPr>
              <w:spacing w:after="20"/>
              <w:ind w:left="20"/>
              <w:jc w:val="both"/>
            </w:pPr>
            <w:r>
              <w:rPr>
                <w:rFonts w:ascii="Times New Roman"/>
                <w:b w:val="false"/>
                <w:i w:val="false"/>
                <w:color w:val="000000"/>
                <w:sz w:val="20"/>
              </w:rPr>
              <w:t>
 </w:t>
            </w:r>
          </w:p>
          <w:bookmarkEnd w:id="3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0"/>
          <w:p>
            <w:pPr>
              <w:spacing w:after="20"/>
              <w:ind w:left="20"/>
              <w:jc w:val="both"/>
            </w:pPr>
            <w:r>
              <w:rPr>
                <w:rFonts w:ascii="Times New Roman"/>
                <w:b w:val="false"/>
                <w:i w:val="false"/>
                <w:color w:val="000000"/>
                <w:sz w:val="20"/>
              </w:rPr>
              <w:t>
 </w:t>
            </w:r>
          </w:p>
          <w:bookmarkEnd w:id="3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1"/>
          <w:p>
            <w:pPr>
              <w:spacing w:after="20"/>
              <w:ind w:left="20"/>
              <w:jc w:val="both"/>
            </w:pPr>
            <w:r>
              <w:rPr>
                <w:rFonts w:ascii="Times New Roman"/>
                <w:b w:val="false"/>
                <w:i w:val="false"/>
                <w:color w:val="000000"/>
                <w:sz w:val="20"/>
              </w:rPr>
              <w:t>
 </w:t>
            </w:r>
          </w:p>
          <w:bookmarkEnd w:id="3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2"/>
          <w:p>
            <w:pPr>
              <w:spacing w:after="20"/>
              <w:ind w:left="20"/>
              <w:jc w:val="both"/>
            </w:pPr>
            <w:r>
              <w:rPr>
                <w:rFonts w:ascii="Times New Roman"/>
                <w:b w:val="false"/>
                <w:i w:val="false"/>
                <w:color w:val="000000"/>
                <w:sz w:val="20"/>
              </w:rPr>
              <w:t>
 </w:t>
            </w:r>
          </w:p>
          <w:bookmarkEnd w:id="3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3"/>
          <w:p>
            <w:pPr>
              <w:spacing w:after="20"/>
              <w:ind w:left="20"/>
              <w:jc w:val="both"/>
            </w:pPr>
            <w:r>
              <w:rPr>
                <w:rFonts w:ascii="Times New Roman"/>
                <w:b w:val="false"/>
                <w:i w:val="false"/>
                <w:color w:val="000000"/>
                <w:sz w:val="20"/>
              </w:rPr>
              <w:t>
 </w:t>
            </w:r>
          </w:p>
          <w:bookmarkEnd w:id="3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4"/>
          <w:p>
            <w:pPr>
              <w:spacing w:after="20"/>
              <w:ind w:left="20"/>
              <w:jc w:val="both"/>
            </w:pPr>
            <w:r>
              <w:rPr>
                <w:rFonts w:ascii="Times New Roman"/>
                <w:b w:val="false"/>
                <w:i w:val="false"/>
                <w:color w:val="000000"/>
                <w:sz w:val="20"/>
              </w:rPr>
              <w:t>
 </w:t>
            </w:r>
          </w:p>
          <w:bookmarkEnd w:id="3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182 482,8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5"/>
          <w:p>
            <w:pPr>
              <w:spacing w:after="20"/>
              <w:ind w:left="20"/>
              <w:jc w:val="both"/>
            </w:pPr>
            <w:r>
              <w:rPr>
                <w:rFonts w:ascii="Times New Roman"/>
                <w:b w:val="false"/>
                <w:i w:val="false"/>
                <w:color w:val="000000"/>
                <w:sz w:val="20"/>
              </w:rPr>
              <w:t>
14</w:t>
            </w:r>
          </w:p>
          <w:bookmarkEnd w:id="3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6"/>
          <w:p>
            <w:pPr>
              <w:spacing w:after="20"/>
              <w:ind w:left="20"/>
              <w:jc w:val="both"/>
            </w:pPr>
            <w:r>
              <w:rPr>
                <w:rFonts w:ascii="Times New Roman"/>
                <w:b w:val="false"/>
                <w:i w:val="false"/>
                <w:color w:val="000000"/>
                <w:sz w:val="20"/>
              </w:rPr>
              <w:t>
 </w:t>
            </w:r>
          </w:p>
          <w:bookmarkEnd w:id="3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7"/>
          <w:p>
            <w:pPr>
              <w:spacing w:after="20"/>
              <w:ind w:left="20"/>
              <w:jc w:val="both"/>
            </w:pPr>
            <w:r>
              <w:rPr>
                <w:rFonts w:ascii="Times New Roman"/>
                <w:b w:val="false"/>
                <w:i w:val="false"/>
                <w:color w:val="000000"/>
                <w:sz w:val="20"/>
              </w:rPr>
              <w:t>
 </w:t>
            </w:r>
          </w:p>
          <w:bookmarkEnd w:id="3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8"/>
          <w:p>
            <w:pPr>
              <w:spacing w:after="20"/>
              <w:ind w:left="20"/>
              <w:jc w:val="both"/>
            </w:pPr>
            <w:r>
              <w:rPr>
                <w:rFonts w:ascii="Times New Roman"/>
                <w:b w:val="false"/>
                <w:i w:val="false"/>
                <w:color w:val="000000"/>
                <w:sz w:val="20"/>
              </w:rPr>
              <w:t>
 </w:t>
            </w:r>
          </w:p>
          <w:bookmarkEnd w:id="3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9"/>
          <w:p>
            <w:pPr>
              <w:spacing w:after="20"/>
              <w:ind w:left="20"/>
              <w:jc w:val="both"/>
            </w:pPr>
            <w:r>
              <w:rPr>
                <w:rFonts w:ascii="Times New Roman"/>
                <w:b w:val="false"/>
                <w:i w:val="false"/>
                <w:color w:val="000000"/>
                <w:sz w:val="20"/>
              </w:rPr>
              <w:t>
15</w:t>
            </w:r>
          </w:p>
          <w:bookmarkEnd w:id="3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0"/>
          <w:p>
            <w:pPr>
              <w:spacing w:after="20"/>
              <w:ind w:left="20"/>
              <w:jc w:val="both"/>
            </w:pPr>
            <w:r>
              <w:rPr>
                <w:rFonts w:ascii="Times New Roman"/>
                <w:b w:val="false"/>
                <w:i w:val="false"/>
                <w:color w:val="000000"/>
                <w:sz w:val="20"/>
              </w:rPr>
              <w:t>
 </w:t>
            </w:r>
          </w:p>
          <w:bookmarkEnd w:id="3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1"/>
          <w:p>
            <w:pPr>
              <w:spacing w:after="20"/>
              <w:ind w:left="20"/>
              <w:jc w:val="both"/>
            </w:pPr>
            <w:r>
              <w:rPr>
                <w:rFonts w:ascii="Times New Roman"/>
                <w:b w:val="false"/>
                <w:i w:val="false"/>
                <w:color w:val="000000"/>
                <w:sz w:val="20"/>
              </w:rPr>
              <w:t>
 </w:t>
            </w:r>
          </w:p>
          <w:bookmarkEnd w:id="3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2"/>
          <w:p>
            <w:pPr>
              <w:spacing w:after="20"/>
              <w:ind w:left="20"/>
              <w:jc w:val="both"/>
            </w:pPr>
            <w:r>
              <w:rPr>
                <w:rFonts w:ascii="Times New Roman"/>
                <w:b w:val="false"/>
                <w:i w:val="false"/>
                <w:color w:val="000000"/>
                <w:sz w:val="20"/>
              </w:rPr>
              <w:t>
 </w:t>
            </w:r>
          </w:p>
          <w:bookmarkEnd w:id="3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3"/>
          <w:p>
            <w:pPr>
              <w:spacing w:after="20"/>
              <w:ind w:left="20"/>
              <w:jc w:val="both"/>
            </w:pPr>
            <w:r>
              <w:rPr>
                <w:rFonts w:ascii="Times New Roman"/>
                <w:b w:val="false"/>
                <w:i w:val="false"/>
                <w:color w:val="000000"/>
                <w:sz w:val="20"/>
              </w:rPr>
              <w:t>
 </w:t>
            </w:r>
          </w:p>
          <w:bookmarkEnd w:id="3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4"/>
          <w:p>
            <w:pPr>
              <w:spacing w:after="20"/>
              <w:ind w:left="20"/>
              <w:jc w:val="both"/>
            </w:pPr>
            <w:r>
              <w:rPr>
                <w:rFonts w:ascii="Times New Roman"/>
                <w:b w:val="false"/>
                <w:i w:val="false"/>
                <w:color w:val="000000"/>
                <w:sz w:val="20"/>
              </w:rPr>
              <w:t>
 </w:t>
            </w:r>
          </w:p>
          <w:bookmarkEnd w:id="3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5"/>
          <w:p>
            <w:pPr>
              <w:spacing w:after="20"/>
              <w:ind w:left="20"/>
              <w:jc w:val="both"/>
            </w:pPr>
            <w:r>
              <w:rPr>
                <w:rFonts w:ascii="Times New Roman"/>
                <w:b w:val="false"/>
                <w:i w:val="false"/>
                <w:color w:val="000000"/>
                <w:sz w:val="20"/>
              </w:rPr>
              <w:t>
 </w:t>
            </w:r>
          </w:p>
          <w:bookmarkEnd w:id="3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6"/>
          <w:p>
            <w:pPr>
              <w:spacing w:after="20"/>
              <w:ind w:left="20"/>
              <w:jc w:val="both"/>
            </w:pPr>
            <w:r>
              <w:rPr>
                <w:rFonts w:ascii="Times New Roman"/>
                <w:b w:val="false"/>
                <w:i w:val="false"/>
                <w:color w:val="000000"/>
                <w:sz w:val="20"/>
              </w:rPr>
              <w:t>
 </w:t>
            </w:r>
          </w:p>
          <w:bookmarkEnd w:id="3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7"/>
          <w:p>
            <w:pPr>
              <w:spacing w:after="20"/>
              <w:ind w:left="20"/>
              <w:jc w:val="both"/>
            </w:pPr>
            <w:r>
              <w:rPr>
                <w:rFonts w:ascii="Times New Roman"/>
                <w:b w:val="false"/>
                <w:i w:val="false"/>
                <w:color w:val="000000"/>
                <w:sz w:val="20"/>
              </w:rPr>
              <w:t>
 </w:t>
            </w:r>
          </w:p>
          <w:bookmarkEnd w:id="3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8"/>
          <w:p>
            <w:pPr>
              <w:spacing w:after="20"/>
              <w:ind w:left="20"/>
              <w:jc w:val="both"/>
            </w:pPr>
            <w:r>
              <w:rPr>
                <w:rFonts w:ascii="Times New Roman"/>
                <w:b w:val="false"/>
                <w:i w:val="false"/>
                <w:color w:val="000000"/>
                <w:sz w:val="20"/>
              </w:rPr>
              <w:t>
 </w:t>
            </w:r>
          </w:p>
          <w:bookmarkEnd w:id="3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9"/>
          <w:p>
            <w:pPr>
              <w:spacing w:after="20"/>
              <w:ind w:left="20"/>
              <w:jc w:val="both"/>
            </w:pPr>
            <w:r>
              <w:rPr>
                <w:rFonts w:ascii="Times New Roman"/>
                <w:b w:val="false"/>
                <w:i w:val="false"/>
                <w:color w:val="000000"/>
                <w:sz w:val="20"/>
              </w:rPr>
              <w:t>
 </w:t>
            </w:r>
          </w:p>
          <w:bookmarkEnd w:id="3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0"/>
          <w:p>
            <w:pPr>
              <w:spacing w:after="20"/>
              <w:ind w:left="20"/>
              <w:jc w:val="both"/>
            </w:pPr>
            <w:r>
              <w:rPr>
                <w:rFonts w:ascii="Times New Roman"/>
                <w:b w:val="false"/>
                <w:i w:val="false"/>
                <w:color w:val="000000"/>
                <w:sz w:val="20"/>
              </w:rPr>
              <w:t>
10</w:t>
            </w:r>
          </w:p>
          <w:bookmarkEnd w:id="4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w:t>
            </w:r>
          </w:p>
          <w:bookmarkEnd w:id="4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w:t>
            </w:r>
          </w:p>
          <w:bookmarkEnd w:id="4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3"/>
          <w:p>
            <w:pPr>
              <w:spacing w:after="20"/>
              <w:ind w:left="20"/>
              <w:jc w:val="both"/>
            </w:pPr>
            <w:r>
              <w:rPr>
                <w:rFonts w:ascii="Times New Roman"/>
                <w:b w:val="false"/>
                <w:i w:val="false"/>
                <w:color w:val="000000"/>
                <w:sz w:val="20"/>
              </w:rPr>
              <w:t>
 </w:t>
            </w:r>
          </w:p>
          <w:bookmarkEnd w:id="4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4"/>
          <w:p>
            <w:pPr>
              <w:spacing w:after="20"/>
              <w:ind w:left="20"/>
              <w:jc w:val="both"/>
            </w:pPr>
            <w:r>
              <w:rPr>
                <w:rFonts w:ascii="Times New Roman"/>
                <w:b w:val="false"/>
                <w:i w:val="false"/>
                <w:color w:val="000000"/>
                <w:sz w:val="20"/>
              </w:rPr>
              <w:t>
 </w:t>
            </w:r>
          </w:p>
          <w:bookmarkEnd w:id="4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5"/>
          <w:p>
            <w:pPr>
              <w:spacing w:after="20"/>
              <w:ind w:left="20"/>
              <w:jc w:val="both"/>
            </w:pPr>
            <w:r>
              <w:rPr>
                <w:rFonts w:ascii="Times New Roman"/>
                <w:b w:val="false"/>
                <w:i w:val="false"/>
                <w:color w:val="000000"/>
                <w:sz w:val="20"/>
              </w:rPr>
              <w:t>
 </w:t>
            </w:r>
          </w:p>
          <w:bookmarkEnd w:id="4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6"/>
          <w:p>
            <w:pPr>
              <w:spacing w:after="20"/>
              <w:ind w:left="20"/>
              <w:jc w:val="both"/>
            </w:pPr>
            <w:r>
              <w:rPr>
                <w:rFonts w:ascii="Times New Roman"/>
                <w:b w:val="false"/>
                <w:i w:val="false"/>
                <w:color w:val="000000"/>
                <w:sz w:val="20"/>
              </w:rPr>
              <w:t>
5</w:t>
            </w:r>
          </w:p>
          <w:bookmarkEnd w:id="4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7"/>
          <w:p>
            <w:pPr>
              <w:spacing w:after="20"/>
              <w:ind w:left="20"/>
              <w:jc w:val="both"/>
            </w:pPr>
            <w:r>
              <w:rPr>
                <w:rFonts w:ascii="Times New Roman"/>
                <w:b w:val="false"/>
                <w:i w:val="false"/>
                <w:color w:val="000000"/>
                <w:sz w:val="20"/>
              </w:rPr>
              <w:t>
 </w:t>
            </w:r>
          </w:p>
          <w:bookmarkEnd w:id="4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8"/>
          <w:p>
            <w:pPr>
              <w:spacing w:after="20"/>
              <w:ind w:left="20"/>
              <w:jc w:val="both"/>
            </w:pPr>
            <w:r>
              <w:rPr>
                <w:rFonts w:ascii="Times New Roman"/>
                <w:b w:val="false"/>
                <w:i w:val="false"/>
                <w:color w:val="000000"/>
                <w:sz w:val="20"/>
              </w:rPr>
              <w:t>
 </w:t>
            </w:r>
          </w:p>
          <w:bookmarkEnd w:id="4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9"/>
          <w:p>
            <w:pPr>
              <w:spacing w:after="20"/>
              <w:ind w:left="20"/>
              <w:jc w:val="both"/>
            </w:pPr>
            <w:r>
              <w:rPr>
                <w:rFonts w:ascii="Times New Roman"/>
                <w:b w:val="false"/>
                <w:i w:val="false"/>
                <w:color w:val="000000"/>
                <w:sz w:val="20"/>
              </w:rPr>
              <w:t>
 </w:t>
            </w:r>
          </w:p>
          <w:bookmarkEnd w:id="4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0"/>
          <w:p>
            <w:pPr>
              <w:spacing w:after="20"/>
              <w:ind w:left="20"/>
              <w:jc w:val="both"/>
            </w:pPr>
            <w:r>
              <w:rPr>
                <w:rFonts w:ascii="Times New Roman"/>
                <w:b w:val="false"/>
                <w:i w:val="false"/>
                <w:color w:val="000000"/>
                <w:sz w:val="20"/>
              </w:rPr>
              <w:t>
 </w:t>
            </w:r>
          </w:p>
          <w:bookmarkEnd w:id="4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1"/>
          <w:p>
            <w:pPr>
              <w:spacing w:after="20"/>
              <w:ind w:left="20"/>
              <w:jc w:val="both"/>
            </w:pPr>
            <w:r>
              <w:rPr>
                <w:rFonts w:ascii="Times New Roman"/>
                <w:b w:val="false"/>
                <w:i w:val="false"/>
                <w:color w:val="000000"/>
                <w:sz w:val="20"/>
              </w:rPr>
              <w:t>
 </w:t>
            </w:r>
          </w:p>
          <w:bookmarkEnd w:id="4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2"/>
          <w:p>
            <w:pPr>
              <w:spacing w:after="20"/>
              <w:ind w:left="20"/>
              <w:jc w:val="both"/>
            </w:pPr>
            <w:r>
              <w:rPr>
                <w:rFonts w:ascii="Times New Roman"/>
                <w:b w:val="false"/>
                <w:i w:val="false"/>
                <w:color w:val="000000"/>
                <w:sz w:val="20"/>
              </w:rPr>
              <w:t>
13</w:t>
            </w:r>
          </w:p>
          <w:bookmarkEnd w:id="4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3"/>
          <w:p>
            <w:pPr>
              <w:spacing w:after="20"/>
              <w:ind w:left="20"/>
              <w:jc w:val="both"/>
            </w:pPr>
            <w:r>
              <w:rPr>
                <w:rFonts w:ascii="Times New Roman"/>
                <w:b w:val="false"/>
                <w:i w:val="false"/>
                <w:color w:val="000000"/>
                <w:sz w:val="20"/>
              </w:rPr>
              <w:t>
 </w:t>
            </w:r>
          </w:p>
          <w:bookmarkEnd w:id="4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4"/>
          <w:p>
            <w:pPr>
              <w:spacing w:after="20"/>
              <w:ind w:left="20"/>
              <w:jc w:val="both"/>
            </w:pPr>
            <w:r>
              <w:rPr>
                <w:rFonts w:ascii="Times New Roman"/>
                <w:b w:val="false"/>
                <w:i w:val="false"/>
                <w:color w:val="000000"/>
                <w:sz w:val="20"/>
              </w:rPr>
              <w:t>
6</w:t>
            </w:r>
          </w:p>
          <w:bookmarkEnd w:id="4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5"/>
          <w:p>
            <w:pPr>
              <w:spacing w:after="20"/>
              <w:ind w:left="20"/>
              <w:jc w:val="both"/>
            </w:pPr>
            <w:r>
              <w:rPr>
                <w:rFonts w:ascii="Times New Roman"/>
                <w:b w:val="false"/>
                <w:i w:val="false"/>
                <w:color w:val="000000"/>
                <w:sz w:val="20"/>
              </w:rPr>
              <w:t>
 </w:t>
            </w:r>
          </w:p>
          <w:bookmarkEnd w:id="4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6"/>
          <w:p>
            <w:pPr>
              <w:spacing w:after="20"/>
              <w:ind w:left="20"/>
              <w:jc w:val="both"/>
            </w:pPr>
            <w:r>
              <w:rPr>
                <w:rFonts w:ascii="Times New Roman"/>
                <w:b w:val="false"/>
                <w:i w:val="false"/>
                <w:color w:val="000000"/>
                <w:sz w:val="20"/>
              </w:rPr>
              <w:t>
 </w:t>
            </w:r>
          </w:p>
          <w:bookmarkEnd w:id="4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7"/>
          <w:p>
            <w:pPr>
              <w:spacing w:after="20"/>
              <w:ind w:left="20"/>
              <w:jc w:val="both"/>
            </w:pPr>
            <w:r>
              <w:rPr>
                <w:rFonts w:ascii="Times New Roman"/>
                <w:b w:val="false"/>
                <w:i w:val="false"/>
                <w:color w:val="000000"/>
                <w:sz w:val="20"/>
              </w:rPr>
              <w:t>
 </w:t>
            </w:r>
          </w:p>
          <w:bookmarkEnd w:id="4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8"/>
          <w:p>
            <w:pPr>
              <w:spacing w:after="20"/>
              <w:ind w:left="20"/>
              <w:jc w:val="both"/>
            </w:pPr>
            <w:r>
              <w:rPr>
                <w:rFonts w:ascii="Times New Roman"/>
                <w:b w:val="false"/>
                <w:i w:val="false"/>
                <w:color w:val="000000"/>
                <w:sz w:val="20"/>
              </w:rPr>
              <w:t>
7</w:t>
            </w:r>
          </w:p>
          <w:bookmarkEnd w:id="4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9"/>
          <w:p>
            <w:pPr>
              <w:spacing w:after="20"/>
              <w:ind w:left="20"/>
              <w:jc w:val="both"/>
            </w:pPr>
            <w:r>
              <w:rPr>
                <w:rFonts w:ascii="Times New Roman"/>
                <w:b w:val="false"/>
                <w:i w:val="false"/>
                <w:color w:val="000000"/>
                <w:sz w:val="20"/>
              </w:rPr>
              <w:t>
 </w:t>
            </w:r>
          </w:p>
          <w:bookmarkEnd w:id="4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0"/>
          <w:p>
            <w:pPr>
              <w:spacing w:after="20"/>
              <w:ind w:left="20"/>
              <w:jc w:val="both"/>
            </w:pPr>
            <w:r>
              <w:rPr>
                <w:rFonts w:ascii="Times New Roman"/>
                <w:b w:val="false"/>
                <w:i w:val="false"/>
                <w:color w:val="000000"/>
                <w:sz w:val="20"/>
              </w:rPr>
              <w:t>
 </w:t>
            </w:r>
          </w:p>
          <w:bookmarkEnd w:id="4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1"/>
          <w:p>
            <w:pPr>
              <w:spacing w:after="20"/>
              <w:ind w:left="20"/>
              <w:jc w:val="both"/>
            </w:pPr>
            <w:r>
              <w:rPr>
                <w:rFonts w:ascii="Times New Roman"/>
                <w:b w:val="false"/>
                <w:i w:val="false"/>
                <w:color w:val="000000"/>
                <w:sz w:val="20"/>
              </w:rPr>
              <w:t>
 </w:t>
            </w:r>
          </w:p>
          <w:bookmarkEnd w:id="4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2"/>
          <w:p>
            <w:pPr>
              <w:spacing w:after="20"/>
              <w:ind w:left="20"/>
              <w:jc w:val="both"/>
            </w:pPr>
            <w:r>
              <w:rPr>
                <w:rFonts w:ascii="Times New Roman"/>
                <w:b w:val="false"/>
                <w:i w:val="false"/>
                <w:color w:val="000000"/>
                <w:sz w:val="20"/>
              </w:rPr>
              <w:t>
16</w:t>
            </w:r>
          </w:p>
          <w:bookmarkEnd w:id="4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3"/>
          <w:p>
            <w:pPr>
              <w:spacing w:after="20"/>
              <w:ind w:left="20"/>
              <w:jc w:val="both"/>
            </w:pPr>
            <w:r>
              <w:rPr>
                <w:rFonts w:ascii="Times New Roman"/>
                <w:b w:val="false"/>
                <w:i w:val="false"/>
                <w:color w:val="000000"/>
                <w:sz w:val="20"/>
              </w:rPr>
              <w:t>
 </w:t>
            </w:r>
          </w:p>
          <w:bookmarkEnd w:id="4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4"/>
          <w:p>
            <w:pPr>
              <w:spacing w:after="20"/>
              <w:ind w:left="20"/>
              <w:jc w:val="both"/>
            </w:pPr>
            <w:r>
              <w:rPr>
                <w:rFonts w:ascii="Times New Roman"/>
                <w:b w:val="false"/>
                <w:i w:val="false"/>
                <w:color w:val="000000"/>
                <w:sz w:val="20"/>
              </w:rPr>
              <w:t>
 </w:t>
            </w:r>
          </w:p>
          <w:bookmarkEnd w:id="4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5"/>
          <w:p>
            <w:pPr>
              <w:spacing w:after="20"/>
              <w:ind w:left="20"/>
              <w:jc w:val="both"/>
            </w:pPr>
            <w:r>
              <w:rPr>
                <w:rFonts w:ascii="Times New Roman"/>
                <w:b w:val="false"/>
                <w:i w:val="false"/>
                <w:color w:val="000000"/>
                <w:sz w:val="20"/>
              </w:rPr>
              <w:t>
 </w:t>
            </w:r>
          </w:p>
          <w:bookmarkEnd w:id="4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6"/>
          <w:p>
            <w:pPr>
              <w:spacing w:after="20"/>
              <w:ind w:left="20"/>
              <w:jc w:val="both"/>
            </w:pPr>
            <w:r>
              <w:rPr>
                <w:rFonts w:ascii="Times New Roman"/>
                <w:b w:val="false"/>
                <w:i w:val="false"/>
                <w:color w:val="000000"/>
                <w:sz w:val="20"/>
              </w:rPr>
              <w:t>
8</w:t>
            </w:r>
          </w:p>
          <w:bookmarkEnd w:id="4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7"/>
          <w:p>
            <w:pPr>
              <w:spacing w:after="20"/>
              <w:ind w:left="20"/>
              <w:jc w:val="both"/>
            </w:pPr>
            <w:r>
              <w:rPr>
                <w:rFonts w:ascii="Times New Roman"/>
                <w:b w:val="false"/>
                <w:i w:val="false"/>
                <w:color w:val="000000"/>
                <w:sz w:val="20"/>
              </w:rPr>
              <w:t>
 </w:t>
            </w:r>
          </w:p>
          <w:bookmarkEnd w:id="4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8"/>
          <w:p>
            <w:pPr>
              <w:spacing w:after="20"/>
              <w:ind w:left="20"/>
              <w:jc w:val="both"/>
            </w:pPr>
            <w:r>
              <w:rPr>
                <w:rFonts w:ascii="Times New Roman"/>
                <w:b w:val="false"/>
                <w:i w:val="false"/>
                <w:color w:val="000000"/>
                <w:sz w:val="20"/>
              </w:rPr>
              <w:t>
 </w:t>
            </w:r>
          </w:p>
          <w:bookmarkEnd w:id="4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9"/>
          <w:p>
            <w:pPr>
              <w:spacing w:after="20"/>
              <w:ind w:left="20"/>
              <w:jc w:val="both"/>
            </w:pPr>
            <w:r>
              <w:rPr>
                <w:rFonts w:ascii="Times New Roman"/>
                <w:b w:val="false"/>
                <w:i w:val="false"/>
                <w:color w:val="000000"/>
                <w:sz w:val="20"/>
              </w:rPr>
              <w:t>
 </w:t>
            </w:r>
          </w:p>
          <w:bookmarkEnd w:id="4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0"/>
          <w:p>
            <w:pPr>
              <w:spacing w:after="20"/>
              <w:ind w:left="20"/>
              <w:jc w:val="both"/>
            </w:pPr>
            <w:r>
              <w:rPr>
                <w:rFonts w:ascii="Times New Roman"/>
                <w:b w:val="false"/>
                <w:i w:val="false"/>
                <w:color w:val="000000"/>
                <w:sz w:val="20"/>
              </w:rPr>
              <w:t>
 </w:t>
            </w:r>
          </w:p>
          <w:bookmarkEnd w:id="4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1"/>
          <w:p>
            <w:pPr>
              <w:spacing w:after="20"/>
              <w:ind w:left="20"/>
              <w:jc w:val="both"/>
            </w:pPr>
            <w:r>
              <w:rPr>
                <w:rFonts w:ascii="Times New Roman"/>
                <w:b w:val="false"/>
                <w:i w:val="false"/>
                <w:color w:val="000000"/>
                <w:sz w:val="20"/>
              </w:rPr>
              <w:t>
 </w:t>
            </w:r>
          </w:p>
          <w:bookmarkEnd w:id="4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21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98-15/1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қалалық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49-9/1 шешіміне 4-қосымша</w:t>
            </w:r>
          </w:p>
        </w:tc>
      </w:tr>
    </w:tbl>
    <w:bookmarkStart w:name="z456" w:id="432"/>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432"/>
    <w:bookmarkStart w:name="z457" w:id="433"/>
    <w:p>
      <w:pPr>
        <w:spacing w:after="0"/>
        <w:ind w:left="0"/>
        <w:jc w:val="both"/>
      </w:pPr>
      <w:r>
        <w:rPr>
          <w:rFonts w:ascii="Times New Roman"/>
          <w:b w:val="false"/>
          <w:i w:val="false"/>
          <w:color w:val="000000"/>
          <w:sz w:val="28"/>
        </w:rPr>
        <w:t>
      мың теңге</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086"/>
        <w:gridCol w:w="1086"/>
        <w:gridCol w:w="1086"/>
        <w:gridCol w:w="1086"/>
        <w:gridCol w:w="1086"/>
        <w:gridCol w:w="1086"/>
        <w:gridCol w:w="1086"/>
        <w:gridCol w:w="1086"/>
        <w:gridCol w:w="1086"/>
        <w:gridCol w:w="1086"/>
        <w:gridCol w:w="1086"/>
        <w:gridCol w:w="1086"/>
        <w:gridCol w:w="1086"/>
        <w:gridCol w:w="1086"/>
        <w:gridCol w:w="1086"/>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4"/>
          <w:p>
            <w:pPr>
              <w:spacing w:after="20"/>
              <w:ind w:left="20"/>
              <w:jc w:val="both"/>
            </w:pPr>
            <w:r>
              <w:rPr>
                <w:rFonts w:ascii="Times New Roman"/>
                <w:b w:val="false"/>
                <w:i w:val="false"/>
                <w:color w:val="000000"/>
                <w:sz w:val="20"/>
              </w:rPr>
              <w:t>
№</w:t>
            </w:r>
          </w:p>
          <w:bookmarkEnd w:id="43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(123001)Қаладағы аудан, аудандық маңызы бар қаланың, кент, ауыл, </w:t>
            </w:r>
            <w:r>
              <w:br/>
            </w:r>
            <w:r>
              <w:rPr>
                <w:rFonts w:ascii="Times New Roman"/>
                <w:b w:val="false"/>
                <w:i w:val="false"/>
                <w:color w:val="000000"/>
                <w:sz w:val="20"/>
              </w:rPr>
              <w:t>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w:t>
            </w:r>
            <w:r>
              <w:br/>
            </w:r>
            <w:r>
              <w:rPr>
                <w:rFonts w:ascii="Times New Roman"/>
                <w:b w:val="false"/>
                <w:i w:val="false"/>
                <w:color w:val="000000"/>
                <w:sz w:val="20"/>
              </w:rPr>
              <w:t>
көмек көрсететін ең жақын денсаулық сақтау ұйымына дейін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(123004) Мектепке дейінгі тәрбие мен оқыту ұйымдарының </w:t>
            </w:r>
            <w:r>
              <w:br/>
            </w:r>
            <w:r>
              <w:rPr>
                <w:rFonts w:ascii="Times New Roman"/>
                <w:b w:val="false"/>
                <w:i w:val="false"/>
                <w:color w:val="000000"/>
                <w:sz w:val="20"/>
              </w:rPr>
              <w:t>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(123041) Мектепке дейінгі білім беру ұйымдарында мемлекеттік </w:t>
            </w:r>
            <w:r>
              <w:br/>
            </w:r>
            <w:r>
              <w:rPr>
                <w:rFonts w:ascii="Times New Roman"/>
                <w:b w:val="false"/>
                <w:i w:val="false"/>
                <w:color w:val="000000"/>
                <w:sz w:val="20"/>
              </w:rPr>
              <w:t>
білім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(123045) Елді-мекендер көшелеріндегі автомобиль жолдарын</w:t>
            </w:r>
            <w:r>
              <w:br/>
            </w:r>
            <w:r>
              <w:rPr>
                <w:rFonts w:ascii="Times New Roman"/>
                <w:b w:val="false"/>
                <w:i w:val="false"/>
                <w:color w:val="000000"/>
                <w:sz w:val="20"/>
              </w:rPr>
              <w:t>
 күрделі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5"/>
          <w:p>
            <w:pPr>
              <w:spacing w:after="20"/>
              <w:ind w:left="20"/>
              <w:jc w:val="both"/>
            </w:pPr>
            <w:r>
              <w:rPr>
                <w:rFonts w:ascii="Times New Roman"/>
                <w:b w:val="false"/>
                <w:i w:val="false"/>
                <w:color w:val="000000"/>
                <w:sz w:val="20"/>
              </w:rPr>
              <w:t>
1</w:t>
            </w:r>
          </w:p>
          <w:bookmarkEnd w:id="43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6"/>
          <w:p>
            <w:pPr>
              <w:spacing w:after="20"/>
              <w:ind w:left="20"/>
              <w:jc w:val="both"/>
            </w:pPr>
            <w:r>
              <w:rPr>
                <w:rFonts w:ascii="Times New Roman"/>
                <w:b w:val="false"/>
                <w:i w:val="false"/>
                <w:color w:val="000000"/>
                <w:sz w:val="20"/>
              </w:rPr>
              <w:t>
1</w:t>
            </w:r>
          </w:p>
          <w:bookmarkEnd w:id="43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712 873,2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7"/>
          <w:p>
            <w:pPr>
              <w:spacing w:after="20"/>
              <w:ind w:left="20"/>
              <w:jc w:val="both"/>
            </w:pPr>
            <w:r>
              <w:rPr>
                <w:rFonts w:ascii="Times New Roman"/>
                <w:b w:val="false"/>
                <w:i w:val="false"/>
                <w:color w:val="000000"/>
                <w:sz w:val="20"/>
              </w:rPr>
              <w:t>
2</w:t>
            </w:r>
          </w:p>
          <w:bookmarkEnd w:id="43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148 990,6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8"/>
          <w:p>
            <w:pPr>
              <w:spacing w:after="20"/>
              <w:ind w:left="20"/>
              <w:jc w:val="both"/>
            </w:pPr>
            <w:r>
              <w:rPr>
                <w:rFonts w:ascii="Times New Roman"/>
                <w:b w:val="false"/>
                <w:i w:val="false"/>
                <w:color w:val="000000"/>
                <w:sz w:val="20"/>
              </w:rPr>
              <w:t>
3</w:t>
            </w:r>
          </w:p>
          <w:bookmarkEnd w:id="43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9"/>
          <w:p>
            <w:pPr>
              <w:spacing w:after="20"/>
              <w:ind w:left="20"/>
              <w:jc w:val="both"/>
            </w:pPr>
            <w:r>
              <w:rPr>
                <w:rFonts w:ascii="Times New Roman"/>
                <w:b w:val="false"/>
                <w:i w:val="false"/>
                <w:color w:val="000000"/>
                <w:sz w:val="20"/>
              </w:rPr>
              <w:t>
4</w:t>
            </w:r>
          </w:p>
          <w:bookmarkEnd w:id="43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330 732,1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0"/>
          <w:p>
            <w:pPr>
              <w:spacing w:after="20"/>
              <w:ind w:left="20"/>
              <w:jc w:val="both"/>
            </w:pPr>
            <w:r>
              <w:rPr>
                <w:rFonts w:ascii="Times New Roman"/>
                <w:b w:val="false"/>
                <w:i w:val="false"/>
                <w:color w:val="000000"/>
                <w:sz w:val="20"/>
              </w:rPr>
              <w:t>
5</w:t>
            </w:r>
          </w:p>
          <w:bookmarkEnd w:id="44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211 113,0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1"/>
          <w:p>
            <w:pPr>
              <w:spacing w:after="20"/>
              <w:ind w:left="20"/>
              <w:jc w:val="both"/>
            </w:pPr>
            <w:r>
              <w:rPr>
                <w:rFonts w:ascii="Times New Roman"/>
                <w:b w:val="false"/>
                <w:i w:val="false"/>
                <w:color w:val="000000"/>
                <w:sz w:val="20"/>
              </w:rPr>
              <w:t>
6</w:t>
            </w:r>
          </w:p>
          <w:bookmarkEnd w:id="44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2"/>
          <w:p>
            <w:pPr>
              <w:spacing w:after="20"/>
              <w:ind w:left="20"/>
              <w:jc w:val="both"/>
            </w:pPr>
            <w:r>
              <w:rPr>
                <w:rFonts w:ascii="Times New Roman"/>
                <w:b w:val="false"/>
                <w:i w:val="false"/>
                <w:color w:val="000000"/>
                <w:sz w:val="20"/>
              </w:rPr>
              <w:t>
7</w:t>
            </w:r>
          </w:p>
          <w:bookmarkEnd w:id="44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3"/>
          <w:p>
            <w:pPr>
              <w:spacing w:after="20"/>
              <w:ind w:left="20"/>
              <w:jc w:val="both"/>
            </w:pPr>
            <w:r>
              <w:rPr>
                <w:rFonts w:ascii="Times New Roman"/>
                <w:b w:val="false"/>
                <w:i w:val="false"/>
                <w:color w:val="000000"/>
                <w:sz w:val="20"/>
              </w:rPr>
              <w:t>
8</w:t>
            </w:r>
          </w:p>
          <w:bookmarkEnd w:id="44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239 382,0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4"/>
          <w:p>
            <w:pPr>
              <w:spacing w:after="20"/>
              <w:ind w:left="20"/>
              <w:jc w:val="both"/>
            </w:pPr>
            <w:r>
              <w:rPr>
                <w:rFonts w:ascii="Times New Roman"/>
                <w:b w:val="false"/>
                <w:i w:val="false"/>
                <w:color w:val="000000"/>
                <w:sz w:val="20"/>
              </w:rPr>
              <w:t>
9</w:t>
            </w:r>
          </w:p>
          <w:bookmarkEnd w:id="44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99 491,0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5"/>
          <w:p>
            <w:pPr>
              <w:spacing w:after="20"/>
              <w:ind w:left="20"/>
              <w:jc w:val="both"/>
            </w:pPr>
            <w:r>
              <w:rPr>
                <w:rFonts w:ascii="Times New Roman"/>
                <w:b w:val="false"/>
                <w:i w:val="false"/>
                <w:color w:val="000000"/>
                <w:sz w:val="20"/>
              </w:rPr>
              <w:t>
 </w:t>
            </w:r>
          </w:p>
          <w:bookmarkEnd w:id="44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1 904 701,4</w:t>
            </w:r>
          </w:p>
        </w:tc>
      </w:tr>
    </w:tbl>
    <w:bookmarkStart w:name="z470" w:id="446"/>
    <w:p>
      <w:pPr>
        <w:spacing w:after="0"/>
        <w:ind w:left="0"/>
        <w:jc w:val="both"/>
      </w:pPr>
      <w:r>
        <w:rPr>
          <w:rFonts w:ascii="Times New Roman"/>
          <w:b w:val="false"/>
          <w:i w:val="false"/>
          <w:color w:val="000000"/>
          <w:sz w:val="28"/>
        </w:rPr>
        <w:t>
      Аббревиатуралардың таратылып жазылуы:</w:t>
      </w:r>
    </w:p>
    <w:bookmarkEnd w:id="446"/>
    <w:bookmarkStart w:name="z471" w:id="447"/>
    <w:p>
      <w:pPr>
        <w:spacing w:after="0"/>
        <w:ind w:left="0"/>
        <w:jc w:val="both"/>
      </w:pPr>
      <w:r>
        <w:rPr>
          <w:rFonts w:ascii="Times New Roman"/>
          <w:b w:val="false"/>
          <w:i w:val="false"/>
          <w:color w:val="000000"/>
          <w:sz w:val="28"/>
        </w:rPr>
        <w:t>
      БСК - бюджеттік сыныптаманың коды</w:t>
      </w:r>
    </w:p>
    <w:bookmarkEnd w:id="447"/>
    <w:bookmarkStart w:name="z472" w:id="448"/>
    <w:p>
      <w:pPr>
        <w:spacing w:after="0"/>
        <w:ind w:left="0"/>
        <w:jc w:val="both"/>
      </w:pPr>
      <w:r>
        <w:rPr>
          <w:rFonts w:ascii="Times New Roman"/>
          <w:b w:val="false"/>
          <w:i w:val="false"/>
          <w:color w:val="000000"/>
          <w:sz w:val="28"/>
        </w:rPr>
        <w:t>
      а/о - ауылдық округ</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98-15/1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49-9/1 шешіміне 7 қосымша</w:t>
            </w:r>
          </w:p>
        </w:tc>
      </w:tr>
    </w:tbl>
    <w:bookmarkStart w:name="z479" w:id="449"/>
    <w:p>
      <w:pPr>
        <w:spacing w:after="0"/>
        <w:ind w:left="0"/>
        <w:jc w:val="left"/>
      </w:pPr>
      <w:r>
        <w:rPr>
          <w:rFonts w:ascii="Times New Roman"/>
          <w:b/>
          <w:i w:val="false"/>
          <w:color w:val="000000"/>
        </w:rPr>
        <w:t xml:space="preserve"> 2017 жылға арналған жергілікті өзін-өзі басқару органдарына трансферттер сомаларын үлестіру</w:t>
      </w:r>
    </w:p>
    <w:bookmarkEnd w:id="449"/>
    <w:bookmarkStart w:name="z480" w:id="450"/>
    <w:p>
      <w:pPr>
        <w:spacing w:after="0"/>
        <w:ind w:left="0"/>
        <w:jc w:val="both"/>
      </w:pPr>
      <w:r>
        <w:rPr>
          <w:rFonts w:ascii="Times New Roman"/>
          <w:b w:val="false"/>
          <w:i w:val="false"/>
          <w:color w:val="000000"/>
          <w:sz w:val="28"/>
        </w:rPr>
        <w:t>
      мың теңге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92"/>
        <w:gridCol w:w="1618"/>
        <w:gridCol w:w="1363"/>
        <w:gridCol w:w="1395"/>
        <w:gridCol w:w="1619"/>
        <w:gridCol w:w="1619"/>
        <w:gridCol w:w="2138"/>
        <w:gridCol w:w="1364"/>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1"/>
          <w:p>
            <w:pPr>
              <w:spacing w:after="20"/>
              <w:ind w:left="20"/>
              <w:jc w:val="both"/>
            </w:pPr>
            <w:r>
              <w:rPr>
                <w:rFonts w:ascii="Times New Roman"/>
                <w:b w:val="false"/>
                <w:i w:val="false"/>
                <w:color w:val="000000"/>
                <w:sz w:val="20"/>
              </w:rPr>
              <w:t>
№ р/с</w:t>
            </w:r>
          </w:p>
          <w:bookmarkEnd w:id="451"/>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 жерлеріне заңды тұлғалардан, жеке кәсіпкерлерден, жеке нотариустардан мен адвокаттардан алынатын жер салығы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2"/>
          <w:p>
            <w:pPr>
              <w:spacing w:after="20"/>
              <w:ind w:left="20"/>
              <w:jc w:val="both"/>
            </w:pPr>
            <w:r>
              <w:rPr>
                <w:rFonts w:ascii="Times New Roman"/>
                <w:b w:val="false"/>
                <w:i w:val="false"/>
                <w:color w:val="000000"/>
                <w:sz w:val="20"/>
              </w:rPr>
              <w:t>
1 </w:t>
            </w:r>
          </w:p>
          <w:bookmarkEnd w:id="45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3"/>
          <w:p>
            <w:pPr>
              <w:spacing w:after="20"/>
              <w:ind w:left="20"/>
              <w:jc w:val="both"/>
            </w:pPr>
            <w:r>
              <w:rPr>
                <w:rFonts w:ascii="Times New Roman"/>
                <w:b w:val="false"/>
                <w:i w:val="false"/>
                <w:color w:val="000000"/>
                <w:sz w:val="20"/>
              </w:rPr>
              <w:t>
 </w:t>
            </w:r>
          </w:p>
          <w:bookmarkEnd w:id="45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бойынша 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4"/>
          <w:p>
            <w:pPr>
              <w:spacing w:after="20"/>
              <w:ind w:left="20"/>
              <w:jc w:val="both"/>
            </w:pPr>
            <w:r>
              <w:rPr>
                <w:rFonts w:ascii="Times New Roman"/>
                <w:b w:val="false"/>
                <w:i w:val="false"/>
                <w:color w:val="000000"/>
                <w:sz w:val="20"/>
              </w:rPr>
              <w:t>
 </w:t>
            </w:r>
          </w:p>
          <w:bookmarkEnd w:id="45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және ауылдық округтер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5"/>
          <w:p>
            <w:pPr>
              <w:spacing w:after="20"/>
              <w:ind w:left="20"/>
              <w:jc w:val="both"/>
            </w:pPr>
            <w:r>
              <w:rPr>
                <w:rFonts w:ascii="Times New Roman"/>
                <w:b w:val="false"/>
                <w:i w:val="false"/>
                <w:color w:val="000000"/>
                <w:sz w:val="20"/>
              </w:rPr>
              <w:t>
1</w:t>
            </w:r>
          </w:p>
          <w:bookmarkEnd w:id="455"/>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6"/>
          <w:p>
            <w:pPr>
              <w:spacing w:after="20"/>
              <w:ind w:left="20"/>
              <w:jc w:val="both"/>
            </w:pPr>
            <w:r>
              <w:rPr>
                <w:rFonts w:ascii="Times New Roman"/>
                <w:b w:val="false"/>
                <w:i w:val="false"/>
                <w:color w:val="000000"/>
                <w:sz w:val="20"/>
              </w:rPr>
              <w:t>
2</w:t>
            </w:r>
          </w:p>
          <w:bookmarkEnd w:id="456"/>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7"/>
          <w:p>
            <w:pPr>
              <w:spacing w:after="20"/>
              <w:ind w:left="20"/>
              <w:jc w:val="both"/>
            </w:pPr>
            <w:r>
              <w:rPr>
                <w:rFonts w:ascii="Times New Roman"/>
                <w:b w:val="false"/>
                <w:i w:val="false"/>
                <w:color w:val="000000"/>
                <w:sz w:val="20"/>
              </w:rPr>
              <w:t>
3</w:t>
            </w:r>
          </w:p>
          <w:bookmarkEnd w:id="457"/>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8"/>
          <w:p>
            <w:pPr>
              <w:spacing w:after="20"/>
              <w:ind w:left="20"/>
              <w:jc w:val="both"/>
            </w:pPr>
            <w:r>
              <w:rPr>
                <w:rFonts w:ascii="Times New Roman"/>
                <w:b w:val="false"/>
                <w:i w:val="false"/>
                <w:color w:val="000000"/>
                <w:sz w:val="20"/>
              </w:rPr>
              <w:t>
4</w:t>
            </w:r>
          </w:p>
          <w:bookmarkEnd w:id="458"/>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9"/>
          <w:p>
            <w:pPr>
              <w:spacing w:after="20"/>
              <w:ind w:left="20"/>
              <w:jc w:val="both"/>
            </w:pPr>
            <w:r>
              <w:rPr>
                <w:rFonts w:ascii="Times New Roman"/>
                <w:b w:val="false"/>
                <w:i w:val="false"/>
                <w:color w:val="000000"/>
                <w:sz w:val="20"/>
              </w:rPr>
              <w:t>
5</w:t>
            </w:r>
          </w:p>
          <w:bookmarkEnd w:id="459"/>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0"/>
          <w:p>
            <w:pPr>
              <w:spacing w:after="20"/>
              <w:ind w:left="20"/>
              <w:jc w:val="both"/>
            </w:pPr>
            <w:r>
              <w:rPr>
                <w:rFonts w:ascii="Times New Roman"/>
                <w:b w:val="false"/>
                <w:i w:val="false"/>
                <w:color w:val="000000"/>
                <w:sz w:val="20"/>
              </w:rPr>
              <w:t>
6</w:t>
            </w:r>
          </w:p>
          <w:bookmarkEnd w:id="460"/>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1"/>
          <w:p>
            <w:pPr>
              <w:spacing w:after="20"/>
              <w:ind w:left="20"/>
              <w:jc w:val="both"/>
            </w:pPr>
            <w:r>
              <w:rPr>
                <w:rFonts w:ascii="Times New Roman"/>
                <w:b w:val="false"/>
                <w:i w:val="false"/>
                <w:color w:val="000000"/>
                <w:sz w:val="20"/>
              </w:rPr>
              <w:t>
7</w:t>
            </w:r>
          </w:p>
          <w:bookmarkEnd w:id="461"/>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2"/>
          <w:p>
            <w:pPr>
              <w:spacing w:after="20"/>
              <w:ind w:left="20"/>
              <w:jc w:val="both"/>
            </w:pPr>
            <w:r>
              <w:rPr>
                <w:rFonts w:ascii="Times New Roman"/>
                <w:b w:val="false"/>
                <w:i w:val="false"/>
                <w:color w:val="000000"/>
                <w:sz w:val="20"/>
              </w:rPr>
              <w:t>
8</w:t>
            </w:r>
          </w:p>
          <w:bookmarkEnd w:id="462"/>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3"/>
          <w:p>
            <w:pPr>
              <w:spacing w:after="20"/>
              <w:ind w:left="20"/>
              <w:jc w:val="both"/>
            </w:pPr>
            <w:r>
              <w:rPr>
                <w:rFonts w:ascii="Times New Roman"/>
                <w:b w:val="false"/>
                <w:i w:val="false"/>
                <w:color w:val="000000"/>
                <w:sz w:val="20"/>
              </w:rPr>
              <w:t>
9</w:t>
            </w:r>
          </w:p>
          <w:bookmarkEnd w:id="463"/>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