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3c5a4" w14:textId="a33c5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қалалық бюджет туралы" Қызылорда қалалық мәслихатының 2016 жылғы 14 желтоқсандағы № 49-9/1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2017 жылғы 27 қазандағы № 110-17/2 шешімі. Қызылорда облысының Әділет департаментінде 2017 жылғы 31 қазанда № 6008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"2017-2019 жылдарға арналған қалалық бюджет туралы" Қызылорда қалалық мәслихатының 2016 жылғы 14 желтоқсандағы </w:t>
      </w:r>
      <w:r>
        <w:rPr>
          <w:rFonts w:ascii="Times New Roman"/>
          <w:b w:val="false"/>
          <w:i w:val="false"/>
          <w:color w:val="000000"/>
          <w:sz w:val="28"/>
        </w:rPr>
        <w:t>№ 49-9/1</w:t>
      </w:r>
      <w:r>
        <w:rPr>
          <w:rFonts w:ascii="Times New Roman"/>
          <w:b w:val="false"/>
          <w:i w:val="false"/>
          <w:color w:val="000000"/>
          <w:sz w:val="28"/>
        </w:rPr>
        <w:t xml:space="preserve"> шешіміне (нормативтік құқықтық актілерді мемлекеттік тіркеу Тізілімінде №5680 тіркелген, 2016 жылдың 28 желтоқсанында "Халық ақпарат", "Ел тілегі" газеттерінде және "Әділет" ақпараттық-құқықтық жүйесінде 2016 жылғы 30 желтоқсанда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1-тармағының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кірістер – 37 346 372,0 мың теңге, оның ішінде:</w:t>
      </w:r>
    </w:p>
    <w:bookmarkEnd w:id="3"/>
    <w:bookmarkStart w:name="z8" w:id="4"/>
    <w:p>
      <w:pPr>
        <w:spacing w:after="0"/>
        <w:ind w:left="0"/>
        <w:jc w:val="both"/>
      </w:pPr>
      <w:r>
        <w:rPr>
          <w:rFonts w:ascii="Times New Roman"/>
          <w:b w:val="false"/>
          <w:i w:val="false"/>
          <w:color w:val="000000"/>
          <w:sz w:val="28"/>
        </w:rPr>
        <w:t xml:space="preserve">
      салықтық түсімдер – 16 224 752,0 мың теңге; </w:t>
      </w:r>
    </w:p>
    <w:bookmarkEnd w:id="4"/>
    <w:bookmarkStart w:name="z9" w:id="5"/>
    <w:p>
      <w:pPr>
        <w:spacing w:after="0"/>
        <w:ind w:left="0"/>
        <w:jc w:val="both"/>
      </w:pPr>
      <w:r>
        <w:rPr>
          <w:rFonts w:ascii="Times New Roman"/>
          <w:b w:val="false"/>
          <w:i w:val="false"/>
          <w:color w:val="000000"/>
          <w:sz w:val="28"/>
        </w:rPr>
        <w:t xml:space="preserve">
      салықтық емес түсімдер – 101 984,0 мың теңге; </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549 225,0 мың теңге;</w:t>
      </w:r>
    </w:p>
    <w:bookmarkEnd w:id="6"/>
    <w:bookmarkStart w:name="z11" w:id="7"/>
    <w:p>
      <w:pPr>
        <w:spacing w:after="0"/>
        <w:ind w:left="0"/>
        <w:jc w:val="both"/>
      </w:pPr>
      <w:r>
        <w:rPr>
          <w:rFonts w:ascii="Times New Roman"/>
          <w:b w:val="false"/>
          <w:i w:val="false"/>
          <w:color w:val="000000"/>
          <w:sz w:val="28"/>
        </w:rPr>
        <w:t>
      трансферттер түсімі – 20 470 411,0 мың теңге;"</w:t>
      </w:r>
    </w:p>
    <w:bookmarkEnd w:id="7"/>
    <w:bookmarkStart w:name="z12" w:id="8"/>
    <w:p>
      <w:pPr>
        <w:spacing w:after="0"/>
        <w:ind w:left="0"/>
        <w:jc w:val="both"/>
      </w:pPr>
      <w:r>
        <w:rPr>
          <w:rFonts w:ascii="Times New Roman"/>
          <w:b w:val="false"/>
          <w:i w:val="false"/>
          <w:color w:val="000000"/>
          <w:sz w:val="28"/>
        </w:rPr>
        <w:t xml:space="preserve">
      аталған шешімнің 1-тармағының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p>
    <w:bookmarkEnd w:id="8"/>
    <w:bookmarkStart w:name="z13" w:id="9"/>
    <w:p>
      <w:pPr>
        <w:spacing w:after="0"/>
        <w:ind w:left="0"/>
        <w:jc w:val="both"/>
      </w:pPr>
      <w:r>
        <w:rPr>
          <w:rFonts w:ascii="Times New Roman"/>
          <w:b w:val="false"/>
          <w:i w:val="false"/>
          <w:color w:val="000000"/>
          <w:sz w:val="28"/>
        </w:rPr>
        <w:t>
      "2) шығындар – 40 699 630,7 мың теңге;"</w:t>
      </w:r>
    </w:p>
    <w:bookmarkEnd w:id="9"/>
    <w:bookmarkStart w:name="z14" w:id="10"/>
    <w:p>
      <w:pPr>
        <w:spacing w:after="0"/>
        <w:ind w:left="0"/>
        <w:jc w:val="both"/>
      </w:pPr>
      <w:r>
        <w:rPr>
          <w:rFonts w:ascii="Times New Roman"/>
          <w:b w:val="false"/>
          <w:i w:val="false"/>
          <w:color w:val="000000"/>
          <w:sz w:val="28"/>
        </w:rPr>
        <w:t xml:space="preserve">
      аталған шешімнің 1-тармағының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жазылсын:</w:t>
      </w:r>
    </w:p>
    <w:bookmarkEnd w:id="10"/>
    <w:bookmarkStart w:name="z15" w:id="11"/>
    <w:p>
      <w:pPr>
        <w:spacing w:after="0"/>
        <w:ind w:left="0"/>
        <w:jc w:val="both"/>
      </w:pPr>
      <w:r>
        <w:rPr>
          <w:rFonts w:ascii="Times New Roman"/>
          <w:b w:val="false"/>
          <w:i w:val="false"/>
          <w:color w:val="000000"/>
          <w:sz w:val="28"/>
        </w:rPr>
        <w:t>
      "4) қаржы активтерімен жасалатын операциялар бойынша сальдо – 170 000,0 мың теңге, оның ішінде:</w:t>
      </w:r>
    </w:p>
    <w:bookmarkEnd w:id="11"/>
    <w:bookmarkStart w:name="z16" w:id="12"/>
    <w:p>
      <w:pPr>
        <w:spacing w:after="0"/>
        <w:ind w:left="0"/>
        <w:jc w:val="both"/>
      </w:pPr>
      <w:r>
        <w:rPr>
          <w:rFonts w:ascii="Times New Roman"/>
          <w:b w:val="false"/>
          <w:i w:val="false"/>
          <w:color w:val="000000"/>
          <w:sz w:val="28"/>
        </w:rPr>
        <w:t>
      қаржы активтерін сатып алу – 170 000,0 мың теңге;</w:t>
      </w:r>
    </w:p>
    <w:bookmarkEnd w:id="12"/>
    <w:bookmarkStart w:name="z17" w:id="13"/>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3"/>
    <w:bookmarkStart w:name="z18" w:id="14"/>
    <w:p>
      <w:pPr>
        <w:spacing w:after="0"/>
        <w:ind w:left="0"/>
        <w:jc w:val="both"/>
      </w:pPr>
      <w:r>
        <w:rPr>
          <w:rFonts w:ascii="Times New Roman"/>
          <w:b w:val="false"/>
          <w:i w:val="false"/>
          <w:color w:val="000000"/>
          <w:sz w:val="28"/>
        </w:rPr>
        <w:t xml:space="preserve">
      аталған шешімнің 1-тармағының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жазылсын: </w:t>
      </w:r>
    </w:p>
    <w:bookmarkEnd w:id="14"/>
    <w:bookmarkStart w:name="z19" w:id="15"/>
    <w:p>
      <w:pPr>
        <w:spacing w:after="0"/>
        <w:ind w:left="0"/>
        <w:jc w:val="both"/>
      </w:pPr>
      <w:r>
        <w:rPr>
          <w:rFonts w:ascii="Times New Roman"/>
          <w:b w:val="false"/>
          <w:i w:val="false"/>
          <w:color w:val="000000"/>
          <w:sz w:val="28"/>
        </w:rPr>
        <w:t>
      "5) бюджет тапшылығы (профициті) – -3 650 707,1 мың теңге;"</w:t>
      </w:r>
    </w:p>
    <w:bookmarkEnd w:id="15"/>
    <w:bookmarkStart w:name="z20"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6) тармақшасы жаңа редакцияда жазылсын:</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(профицитті пайдалану) – 3 650 707,1 мың теңге;</w:t>
      </w:r>
    </w:p>
    <w:bookmarkEnd w:id="17"/>
    <w:bookmarkStart w:name="z22" w:id="18"/>
    <w:p>
      <w:pPr>
        <w:spacing w:after="0"/>
        <w:ind w:left="0"/>
        <w:jc w:val="both"/>
      </w:pPr>
      <w:r>
        <w:rPr>
          <w:rFonts w:ascii="Times New Roman"/>
          <w:b w:val="false"/>
          <w:i w:val="false"/>
          <w:color w:val="000000"/>
          <w:sz w:val="28"/>
        </w:rPr>
        <w:t>
      қарыздар түсімі – 3 444 114,5 мың теңге;</w:t>
      </w:r>
    </w:p>
    <w:bookmarkEnd w:id="18"/>
    <w:bookmarkStart w:name="z23" w:id="19"/>
    <w:p>
      <w:pPr>
        <w:spacing w:after="0"/>
        <w:ind w:left="0"/>
        <w:jc w:val="both"/>
      </w:pPr>
      <w:r>
        <w:rPr>
          <w:rFonts w:ascii="Times New Roman"/>
          <w:b w:val="false"/>
          <w:i w:val="false"/>
          <w:color w:val="000000"/>
          <w:sz w:val="28"/>
        </w:rPr>
        <w:t>
      қарыздарды өтеу – 563 889,9 мың теңге".</w:t>
      </w:r>
    </w:p>
    <w:bookmarkEnd w:id="19"/>
    <w:bookmarkStart w:name="z24"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Осы шешім 2017 жылғы 1 қаңтардан бастап қолданысқа енгізіледі және ресми жариялауға жатады.</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 мәслихатының</w:t>
            </w:r>
            <w:r>
              <w:br/>
            </w:r>
            <w:r>
              <w:rPr>
                <w:rFonts w:ascii="Times New Roman"/>
                <w:b w:val="false"/>
                <w:i/>
                <w:color w:val="000000"/>
                <w:sz w:val="20"/>
              </w:rPr>
              <w:t>кезектен тыс ХVІІ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ЖАҚСЫЛЫҚОВ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БОХАНОВА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 2017 жылғы 27 қазандағы № 110-17/2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 2016 жылғы 14 желтоқсандағы №49-9/1 шешіміне 1-қосымша</w:t>
            </w:r>
          </w:p>
        </w:tc>
      </w:tr>
    </w:tbl>
    <w:bookmarkStart w:name="z30" w:id="22"/>
    <w:p>
      <w:pPr>
        <w:spacing w:after="0"/>
        <w:ind w:left="0"/>
        <w:jc w:val="left"/>
      </w:pPr>
      <w:r>
        <w:rPr>
          <w:rFonts w:ascii="Times New Roman"/>
          <w:b/>
          <w:i w:val="false"/>
          <w:color w:val="000000"/>
        </w:rPr>
        <w:t xml:space="preserve"> 2017 жылға арналған қалалық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583"/>
        <w:gridCol w:w="792"/>
        <w:gridCol w:w="792"/>
        <w:gridCol w:w="1070"/>
        <w:gridCol w:w="6124"/>
        <w:gridCol w:w="23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Санаты</w:t>
            </w:r>
          </w:p>
          <w:bookmarkEnd w:id="23"/>
        </w:tc>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w:t>
            </w:r>
          </w:p>
          <w:bookmarkEnd w:id="2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w:t>
            </w:r>
          </w:p>
          <w:bookmarkEnd w:id="2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w:t>
            </w:r>
          </w:p>
          <w:bookmarkEnd w:id="2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w:t>
            </w:r>
          </w:p>
          <w:bookmarkEnd w:id="2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1</w:t>
            </w:r>
          </w:p>
          <w:bookmarkEnd w:id="2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w:t>
            </w:r>
          </w:p>
          <w:bookmarkEnd w:id="2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37 346 372,0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1</w:t>
            </w:r>
          </w:p>
          <w:bookmarkEnd w:id="3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16 224 752,0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w:t>
            </w:r>
          </w:p>
          <w:bookmarkEnd w:id="3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6 927 470,0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w:t>
            </w:r>
          </w:p>
          <w:bookmarkEnd w:id="3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6 927 470,0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w:t>
            </w:r>
          </w:p>
          <w:bookmarkEnd w:id="3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6 277 173,0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w:t>
            </w:r>
          </w:p>
          <w:bookmarkEnd w:id="3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575 297,0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w:t>
            </w:r>
          </w:p>
          <w:bookmarkEnd w:id="3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w:t>
            </w:r>
          </w:p>
          <w:bookmarkEnd w:id="3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5 489 936,0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w:t>
            </w:r>
          </w:p>
          <w:bookmarkEnd w:id="3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5 489 936,0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8"/>
          <w:p>
            <w:pPr>
              <w:spacing w:after="20"/>
              <w:ind w:left="20"/>
              <w:jc w:val="both"/>
            </w:pPr>
            <w:r>
              <w:rPr>
                <w:rFonts w:ascii="Times New Roman"/>
                <w:b w:val="false"/>
                <w:i w:val="false"/>
                <w:color w:val="000000"/>
                <w:sz w:val="20"/>
              </w:rPr>
              <w:t>
 </w:t>
            </w:r>
          </w:p>
          <w:bookmarkEnd w:id="3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5 489 936,0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9"/>
          <w:p>
            <w:pPr>
              <w:spacing w:after="20"/>
              <w:ind w:left="20"/>
              <w:jc w:val="both"/>
            </w:pPr>
            <w:r>
              <w:rPr>
                <w:rFonts w:ascii="Times New Roman"/>
                <w:b w:val="false"/>
                <w:i w:val="false"/>
                <w:color w:val="000000"/>
                <w:sz w:val="20"/>
              </w:rPr>
              <w:t>
 </w:t>
            </w:r>
          </w:p>
          <w:bookmarkEnd w:id="3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2 028 221,0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0"/>
          <w:p>
            <w:pPr>
              <w:spacing w:after="20"/>
              <w:ind w:left="20"/>
              <w:jc w:val="both"/>
            </w:pPr>
            <w:r>
              <w:rPr>
                <w:rFonts w:ascii="Times New Roman"/>
                <w:b w:val="false"/>
                <w:i w:val="false"/>
                <w:color w:val="000000"/>
                <w:sz w:val="20"/>
              </w:rPr>
              <w:t>
 </w:t>
            </w:r>
          </w:p>
          <w:bookmarkEnd w:id="4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1 073 873,0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1"/>
          <w:p>
            <w:pPr>
              <w:spacing w:after="20"/>
              <w:ind w:left="20"/>
              <w:jc w:val="both"/>
            </w:pPr>
            <w:r>
              <w:rPr>
                <w:rFonts w:ascii="Times New Roman"/>
                <w:b w:val="false"/>
                <w:i w:val="false"/>
                <w:color w:val="000000"/>
                <w:sz w:val="20"/>
              </w:rPr>
              <w:t>
 </w:t>
            </w:r>
          </w:p>
          <w:bookmarkEnd w:id="4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кәсiпкерлердiң мүлкiне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986 873,0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2"/>
          <w:p>
            <w:pPr>
              <w:spacing w:after="20"/>
              <w:ind w:left="20"/>
              <w:jc w:val="both"/>
            </w:pPr>
            <w:r>
              <w:rPr>
                <w:rFonts w:ascii="Times New Roman"/>
                <w:b w:val="false"/>
                <w:i w:val="false"/>
                <w:color w:val="000000"/>
                <w:sz w:val="20"/>
              </w:rPr>
              <w:t>
 </w:t>
            </w:r>
          </w:p>
          <w:bookmarkEnd w:id="4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3"/>
          <w:p>
            <w:pPr>
              <w:spacing w:after="20"/>
              <w:ind w:left="20"/>
              <w:jc w:val="both"/>
            </w:pPr>
            <w:r>
              <w:rPr>
                <w:rFonts w:ascii="Times New Roman"/>
                <w:b w:val="false"/>
                <w:i w:val="false"/>
                <w:color w:val="000000"/>
                <w:sz w:val="20"/>
              </w:rPr>
              <w:t>
 </w:t>
            </w:r>
          </w:p>
          <w:bookmarkEnd w:id="4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4"/>
          <w:p>
            <w:pPr>
              <w:spacing w:after="20"/>
              <w:ind w:left="20"/>
              <w:jc w:val="both"/>
            </w:pPr>
            <w:r>
              <w:rPr>
                <w:rFonts w:ascii="Times New Roman"/>
                <w:b w:val="false"/>
                <w:i w:val="false"/>
                <w:color w:val="000000"/>
                <w:sz w:val="20"/>
              </w:rPr>
              <w:t>
 </w:t>
            </w:r>
          </w:p>
          <w:bookmarkEnd w:id="4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5"/>
          <w:p>
            <w:pPr>
              <w:spacing w:after="20"/>
              <w:ind w:left="20"/>
              <w:jc w:val="both"/>
            </w:pPr>
            <w:r>
              <w:rPr>
                <w:rFonts w:ascii="Times New Roman"/>
                <w:b w:val="false"/>
                <w:i w:val="false"/>
                <w:color w:val="000000"/>
                <w:sz w:val="20"/>
              </w:rPr>
              <w:t>
 </w:t>
            </w:r>
          </w:p>
          <w:bookmarkEnd w:id="4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алынатын жер салығын қоспағанда, жер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w:t>
            </w:r>
          </w:p>
          <w:bookmarkEnd w:id="4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756 098,0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w:t>
            </w:r>
          </w:p>
          <w:bookmarkEnd w:id="4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8"/>
          <w:p>
            <w:pPr>
              <w:spacing w:after="20"/>
              <w:ind w:left="20"/>
              <w:jc w:val="both"/>
            </w:pPr>
            <w:r>
              <w:rPr>
                <w:rFonts w:ascii="Times New Roman"/>
                <w:b w:val="false"/>
                <w:i w:val="false"/>
                <w:color w:val="000000"/>
                <w:sz w:val="20"/>
              </w:rPr>
              <w:t>
 </w:t>
            </w:r>
          </w:p>
          <w:bookmarkEnd w:id="4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556 098,0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9"/>
          <w:p>
            <w:pPr>
              <w:spacing w:after="20"/>
              <w:ind w:left="20"/>
              <w:jc w:val="both"/>
            </w:pPr>
            <w:r>
              <w:rPr>
                <w:rFonts w:ascii="Times New Roman"/>
                <w:b w:val="false"/>
                <w:i w:val="false"/>
                <w:color w:val="000000"/>
                <w:sz w:val="20"/>
              </w:rPr>
              <w:t>
 </w:t>
            </w:r>
          </w:p>
          <w:bookmarkEnd w:id="4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0"/>
          <w:p>
            <w:pPr>
              <w:spacing w:after="20"/>
              <w:ind w:left="20"/>
              <w:jc w:val="both"/>
            </w:pPr>
            <w:r>
              <w:rPr>
                <w:rFonts w:ascii="Times New Roman"/>
                <w:b w:val="false"/>
                <w:i w:val="false"/>
                <w:color w:val="000000"/>
                <w:sz w:val="20"/>
              </w:rPr>
              <w:t>
 </w:t>
            </w:r>
          </w:p>
          <w:bookmarkEnd w:id="5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w:t>
            </w:r>
          </w:p>
          <w:bookmarkEnd w:id="5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2"/>
          <w:p>
            <w:pPr>
              <w:spacing w:after="20"/>
              <w:ind w:left="20"/>
              <w:jc w:val="both"/>
            </w:pPr>
            <w:r>
              <w:rPr>
                <w:rFonts w:ascii="Times New Roman"/>
                <w:b w:val="false"/>
                <w:i w:val="false"/>
                <w:color w:val="000000"/>
                <w:sz w:val="20"/>
              </w:rPr>
              <w:t>
 </w:t>
            </w:r>
          </w:p>
          <w:bookmarkEnd w:id="5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3"/>
          <w:p>
            <w:pPr>
              <w:spacing w:after="20"/>
              <w:ind w:left="20"/>
              <w:jc w:val="both"/>
            </w:pPr>
            <w:r>
              <w:rPr>
                <w:rFonts w:ascii="Times New Roman"/>
                <w:b w:val="false"/>
                <w:i w:val="false"/>
                <w:color w:val="000000"/>
                <w:sz w:val="20"/>
              </w:rPr>
              <w:t>
 </w:t>
            </w:r>
          </w:p>
          <w:bookmarkEnd w:id="5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сыра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4"/>
          <w:p>
            <w:pPr>
              <w:spacing w:after="20"/>
              <w:ind w:left="20"/>
              <w:jc w:val="both"/>
            </w:pPr>
            <w:r>
              <w:rPr>
                <w:rFonts w:ascii="Times New Roman"/>
                <w:b w:val="false"/>
                <w:i w:val="false"/>
                <w:color w:val="000000"/>
                <w:sz w:val="20"/>
              </w:rPr>
              <w:t>
 </w:t>
            </w:r>
          </w:p>
          <w:bookmarkEnd w:id="5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5"/>
          <w:p>
            <w:pPr>
              <w:spacing w:after="20"/>
              <w:ind w:left="20"/>
              <w:jc w:val="both"/>
            </w:pPr>
            <w:r>
              <w:rPr>
                <w:rFonts w:ascii="Times New Roman"/>
                <w:b w:val="false"/>
                <w:i w:val="false"/>
                <w:color w:val="000000"/>
                <w:sz w:val="20"/>
              </w:rPr>
              <w:t>
 </w:t>
            </w:r>
          </w:p>
          <w:bookmarkEnd w:id="5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6"/>
          <w:p>
            <w:pPr>
              <w:spacing w:after="20"/>
              <w:ind w:left="20"/>
              <w:jc w:val="both"/>
            </w:pPr>
            <w:r>
              <w:rPr>
                <w:rFonts w:ascii="Times New Roman"/>
                <w:b w:val="false"/>
                <w:i w:val="false"/>
                <w:color w:val="000000"/>
                <w:sz w:val="20"/>
              </w:rPr>
              <w:t>
 </w:t>
            </w:r>
          </w:p>
          <w:bookmarkEnd w:id="5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учаскелерiн пайдаланғаны үшiн төлем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7"/>
          <w:p>
            <w:pPr>
              <w:spacing w:after="20"/>
              <w:ind w:left="20"/>
              <w:jc w:val="both"/>
            </w:pPr>
            <w:r>
              <w:rPr>
                <w:rFonts w:ascii="Times New Roman"/>
                <w:b w:val="false"/>
                <w:i w:val="false"/>
                <w:color w:val="000000"/>
                <w:sz w:val="20"/>
              </w:rPr>
              <w:t>
 </w:t>
            </w:r>
          </w:p>
          <w:bookmarkEnd w:id="5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8"/>
          <w:p>
            <w:pPr>
              <w:spacing w:after="20"/>
              <w:ind w:left="20"/>
              <w:jc w:val="both"/>
            </w:pPr>
            <w:r>
              <w:rPr>
                <w:rFonts w:ascii="Times New Roman"/>
                <w:b w:val="false"/>
                <w:i w:val="false"/>
                <w:color w:val="000000"/>
                <w:sz w:val="20"/>
              </w:rPr>
              <w:t>
 </w:t>
            </w:r>
          </w:p>
          <w:bookmarkEnd w:id="5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9"/>
          <w:p>
            <w:pPr>
              <w:spacing w:after="20"/>
              <w:ind w:left="20"/>
              <w:jc w:val="both"/>
            </w:pPr>
            <w:r>
              <w:rPr>
                <w:rFonts w:ascii="Times New Roman"/>
                <w:b w:val="false"/>
                <w:i w:val="false"/>
                <w:color w:val="000000"/>
                <w:sz w:val="20"/>
              </w:rPr>
              <w:t>
 </w:t>
            </w:r>
          </w:p>
          <w:bookmarkEnd w:id="5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Аукциондардан алынатын алым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0"/>
          <w:p>
            <w:pPr>
              <w:spacing w:after="20"/>
              <w:ind w:left="20"/>
              <w:jc w:val="both"/>
            </w:pPr>
            <w:r>
              <w:rPr>
                <w:rFonts w:ascii="Times New Roman"/>
                <w:b w:val="false"/>
                <w:i w:val="false"/>
                <w:color w:val="000000"/>
                <w:sz w:val="20"/>
              </w:rPr>
              <w:t>
 </w:t>
            </w:r>
          </w:p>
          <w:bookmarkEnd w:id="6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(көрнекi) жарнаманы-аудандық маңызы бар жалпыға ортақ пайдаланылатын автомобиль жолдарының бөлiнген белдеуiндегi жарнаманы тұрақты орналастыру объектiлерiнде, аудандық маңызы бар қаладағы, ауылдағы, кенттегі үй-жайлардың шегінен тыс ашық кеңістікте орналастырғаны үшiн төлемақыны қоспағанда, сыртқы (көрнекi) жарнаманы облыстық маңызы бар қаладағы үй-жайлардың шегінен тыс ашық кеңістікте орналастырғаны үшін төлемақы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1"/>
          <w:p>
            <w:pPr>
              <w:spacing w:after="20"/>
              <w:ind w:left="20"/>
              <w:jc w:val="both"/>
            </w:pPr>
            <w:r>
              <w:rPr>
                <w:rFonts w:ascii="Times New Roman"/>
                <w:b w:val="false"/>
                <w:i w:val="false"/>
                <w:color w:val="000000"/>
                <w:sz w:val="20"/>
              </w:rPr>
              <w:t>
 </w:t>
            </w:r>
          </w:p>
          <w:bookmarkEnd w:id="6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2"/>
          <w:p>
            <w:pPr>
              <w:spacing w:after="20"/>
              <w:ind w:left="20"/>
              <w:jc w:val="both"/>
            </w:pPr>
            <w:r>
              <w:rPr>
                <w:rFonts w:ascii="Times New Roman"/>
                <w:b w:val="false"/>
                <w:i w:val="false"/>
                <w:color w:val="000000"/>
                <w:sz w:val="20"/>
              </w:rPr>
              <w:t>
 </w:t>
            </w:r>
          </w:p>
          <w:bookmarkEnd w:id="6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3"/>
          <w:p>
            <w:pPr>
              <w:spacing w:after="20"/>
              <w:ind w:left="20"/>
              <w:jc w:val="both"/>
            </w:pPr>
            <w:r>
              <w:rPr>
                <w:rFonts w:ascii="Times New Roman"/>
                <w:b w:val="false"/>
                <w:i w:val="false"/>
                <w:color w:val="000000"/>
                <w:sz w:val="20"/>
              </w:rPr>
              <w:t>
 </w:t>
            </w:r>
          </w:p>
          <w:bookmarkEnd w:id="6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4"/>
          <w:p>
            <w:pPr>
              <w:spacing w:after="20"/>
              <w:ind w:left="20"/>
              <w:jc w:val="both"/>
            </w:pPr>
            <w:r>
              <w:rPr>
                <w:rFonts w:ascii="Times New Roman"/>
                <w:b w:val="false"/>
                <w:i w:val="false"/>
                <w:color w:val="000000"/>
                <w:sz w:val="20"/>
              </w:rPr>
              <w:t>
 </w:t>
            </w:r>
          </w:p>
          <w:bookmarkEnd w:id="6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5"/>
          <w:p>
            <w:pPr>
              <w:spacing w:after="20"/>
              <w:ind w:left="20"/>
              <w:jc w:val="both"/>
            </w:pPr>
            <w:r>
              <w:rPr>
                <w:rFonts w:ascii="Times New Roman"/>
                <w:b w:val="false"/>
                <w:i w:val="false"/>
                <w:color w:val="000000"/>
                <w:sz w:val="20"/>
              </w:rPr>
              <w:t>
 </w:t>
            </w:r>
          </w:p>
          <w:bookmarkEnd w:id="6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6"/>
          <w:p>
            <w:pPr>
              <w:spacing w:after="20"/>
              <w:ind w:left="20"/>
              <w:jc w:val="both"/>
            </w:pPr>
            <w:r>
              <w:rPr>
                <w:rFonts w:ascii="Times New Roman"/>
                <w:b w:val="false"/>
                <w:i w:val="false"/>
                <w:color w:val="000000"/>
                <w:sz w:val="20"/>
              </w:rPr>
              <w:t>
 </w:t>
            </w:r>
          </w:p>
          <w:bookmarkEnd w:id="6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7"/>
          <w:p>
            <w:pPr>
              <w:spacing w:after="20"/>
              <w:ind w:left="20"/>
              <w:jc w:val="both"/>
            </w:pPr>
            <w:r>
              <w:rPr>
                <w:rFonts w:ascii="Times New Roman"/>
                <w:b w:val="false"/>
                <w:i w:val="false"/>
                <w:color w:val="000000"/>
                <w:sz w:val="20"/>
              </w:rPr>
              <w:t>
 </w:t>
            </w:r>
          </w:p>
          <w:bookmarkEnd w:id="6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1 183 275,0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8"/>
          <w:p>
            <w:pPr>
              <w:spacing w:after="20"/>
              <w:ind w:left="20"/>
              <w:jc w:val="both"/>
            </w:pPr>
            <w:r>
              <w:rPr>
                <w:rFonts w:ascii="Times New Roman"/>
                <w:b w:val="false"/>
                <w:i w:val="false"/>
                <w:color w:val="000000"/>
                <w:sz w:val="20"/>
              </w:rPr>
              <w:t>
 </w:t>
            </w:r>
          </w:p>
          <w:bookmarkEnd w:id="6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1 183 275,0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9"/>
          <w:p>
            <w:pPr>
              <w:spacing w:after="20"/>
              <w:ind w:left="20"/>
              <w:jc w:val="both"/>
            </w:pPr>
            <w:r>
              <w:rPr>
                <w:rFonts w:ascii="Times New Roman"/>
                <w:b w:val="false"/>
                <w:i w:val="false"/>
                <w:color w:val="000000"/>
                <w:sz w:val="20"/>
              </w:rPr>
              <w:t>
 </w:t>
            </w:r>
          </w:p>
          <w:bookmarkEnd w:id="6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алым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0"/>
          <w:p>
            <w:pPr>
              <w:spacing w:after="20"/>
              <w:ind w:left="20"/>
              <w:jc w:val="both"/>
            </w:pPr>
            <w:r>
              <w:rPr>
                <w:rFonts w:ascii="Times New Roman"/>
                <w:b w:val="false"/>
                <w:i w:val="false"/>
                <w:color w:val="000000"/>
                <w:sz w:val="20"/>
              </w:rPr>
              <w:t>
 </w:t>
            </w:r>
          </w:p>
          <w:bookmarkEnd w:id="7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төленетін мемлекеттік баж</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1"/>
          <w:p>
            <w:pPr>
              <w:spacing w:after="20"/>
              <w:ind w:left="20"/>
              <w:jc w:val="both"/>
            </w:pPr>
            <w:r>
              <w:rPr>
                <w:rFonts w:ascii="Times New Roman"/>
                <w:b w:val="false"/>
                <w:i w:val="false"/>
                <w:color w:val="000000"/>
                <w:sz w:val="20"/>
              </w:rPr>
              <w:t>
 </w:t>
            </w:r>
          </w:p>
          <w:bookmarkEnd w:id="7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1 183 275,0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2"/>
          <w:p>
            <w:pPr>
              <w:spacing w:after="20"/>
              <w:ind w:left="20"/>
              <w:jc w:val="both"/>
            </w:pPr>
            <w:r>
              <w:rPr>
                <w:rFonts w:ascii="Times New Roman"/>
                <w:b w:val="false"/>
                <w:i w:val="false"/>
                <w:color w:val="000000"/>
                <w:sz w:val="20"/>
              </w:rPr>
              <w:t>
2</w:t>
            </w:r>
          </w:p>
          <w:bookmarkEnd w:id="7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101 984,0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3"/>
          <w:p>
            <w:pPr>
              <w:spacing w:after="20"/>
              <w:ind w:left="20"/>
              <w:jc w:val="both"/>
            </w:pPr>
            <w:r>
              <w:rPr>
                <w:rFonts w:ascii="Times New Roman"/>
                <w:b w:val="false"/>
                <w:i w:val="false"/>
                <w:color w:val="000000"/>
                <w:sz w:val="20"/>
              </w:rPr>
              <w:t>
 </w:t>
            </w:r>
          </w:p>
          <w:bookmarkEnd w:id="7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4"/>
          <w:p>
            <w:pPr>
              <w:spacing w:after="20"/>
              <w:ind w:left="20"/>
              <w:jc w:val="both"/>
            </w:pPr>
            <w:r>
              <w:rPr>
                <w:rFonts w:ascii="Times New Roman"/>
                <w:b w:val="false"/>
                <w:i w:val="false"/>
                <w:color w:val="000000"/>
                <w:sz w:val="20"/>
              </w:rPr>
              <w:t>
 </w:t>
            </w:r>
          </w:p>
          <w:bookmarkEnd w:id="7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5"/>
          <w:p>
            <w:pPr>
              <w:spacing w:after="20"/>
              <w:ind w:left="20"/>
              <w:jc w:val="both"/>
            </w:pPr>
            <w:r>
              <w:rPr>
                <w:rFonts w:ascii="Times New Roman"/>
                <w:b w:val="false"/>
                <w:i w:val="false"/>
                <w:color w:val="000000"/>
                <w:sz w:val="20"/>
              </w:rPr>
              <w:t>
 </w:t>
            </w:r>
          </w:p>
          <w:bookmarkEnd w:id="7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6"/>
          <w:p>
            <w:pPr>
              <w:spacing w:after="20"/>
              <w:ind w:left="20"/>
              <w:jc w:val="both"/>
            </w:pPr>
            <w:r>
              <w:rPr>
                <w:rFonts w:ascii="Times New Roman"/>
                <w:b w:val="false"/>
                <w:i w:val="false"/>
                <w:color w:val="000000"/>
                <w:sz w:val="20"/>
              </w:rPr>
              <w:t>
 </w:t>
            </w:r>
          </w:p>
          <w:bookmarkEnd w:id="7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7"/>
          <w:p>
            <w:pPr>
              <w:spacing w:after="20"/>
              <w:ind w:left="20"/>
              <w:jc w:val="both"/>
            </w:pPr>
            <w:r>
              <w:rPr>
                <w:rFonts w:ascii="Times New Roman"/>
                <w:b w:val="false"/>
                <w:i w:val="false"/>
                <w:color w:val="000000"/>
                <w:sz w:val="20"/>
              </w:rPr>
              <w:t>
 </w:t>
            </w:r>
          </w:p>
          <w:bookmarkEnd w:id="7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меншiгiнiң мүлкiн жалға беруден түсетiн кiрiстерді қоспағанда, ауданның (облыстық маңызы бар қаланың) коммуналдық меншiгiнiң мүлкiн жалға беруден түсетiн кiрiстер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8"/>
          <w:p>
            <w:pPr>
              <w:spacing w:after="20"/>
              <w:ind w:left="20"/>
              <w:jc w:val="both"/>
            </w:pPr>
            <w:r>
              <w:rPr>
                <w:rFonts w:ascii="Times New Roman"/>
                <w:b w:val="false"/>
                <w:i w:val="false"/>
                <w:color w:val="000000"/>
                <w:sz w:val="20"/>
              </w:rPr>
              <w:t>
 </w:t>
            </w:r>
          </w:p>
          <w:bookmarkEnd w:id="7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меншiгiндегi тұрғын үй қорынан үйлерді жалға беруден түсетiн кiрiстер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9"/>
          <w:p>
            <w:pPr>
              <w:spacing w:after="20"/>
              <w:ind w:left="20"/>
              <w:jc w:val="both"/>
            </w:pPr>
            <w:r>
              <w:rPr>
                <w:rFonts w:ascii="Times New Roman"/>
                <w:b w:val="false"/>
                <w:i w:val="false"/>
                <w:color w:val="000000"/>
                <w:sz w:val="20"/>
              </w:rPr>
              <w:t>
 </w:t>
            </w:r>
          </w:p>
          <w:bookmarkEnd w:id="7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0"/>
          <w:p>
            <w:pPr>
              <w:spacing w:after="20"/>
              <w:ind w:left="20"/>
              <w:jc w:val="both"/>
            </w:pPr>
            <w:r>
              <w:rPr>
                <w:rFonts w:ascii="Times New Roman"/>
                <w:b w:val="false"/>
                <w:i w:val="false"/>
                <w:color w:val="000000"/>
                <w:sz w:val="20"/>
              </w:rPr>
              <w:t>
 </w:t>
            </w:r>
          </w:p>
          <w:bookmarkEnd w:id="8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1"/>
          <w:p>
            <w:pPr>
              <w:spacing w:after="20"/>
              <w:ind w:left="20"/>
              <w:jc w:val="both"/>
            </w:pPr>
            <w:r>
              <w:rPr>
                <w:rFonts w:ascii="Times New Roman"/>
                <w:b w:val="false"/>
                <w:i w:val="false"/>
                <w:color w:val="000000"/>
                <w:sz w:val="20"/>
              </w:rPr>
              <w:t>
 </w:t>
            </w:r>
          </w:p>
          <w:bookmarkEnd w:id="8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2"/>
          <w:p>
            <w:pPr>
              <w:spacing w:after="20"/>
              <w:ind w:left="20"/>
              <w:jc w:val="both"/>
            </w:pPr>
            <w:r>
              <w:rPr>
                <w:rFonts w:ascii="Times New Roman"/>
                <w:b w:val="false"/>
                <w:i w:val="false"/>
                <w:color w:val="000000"/>
                <w:sz w:val="20"/>
              </w:rPr>
              <w:t>
 </w:t>
            </w:r>
          </w:p>
          <w:bookmarkEnd w:id="8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3"/>
          <w:p>
            <w:pPr>
              <w:spacing w:after="20"/>
              <w:ind w:left="20"/>
              <w:jc w:val="both"/>
            </w:pPr>
            <w:r>
              <w:rPr>
                <w:rFonts w:ascii="Times New Roman"/>
                <w:b w:val="false"/>
                <w:i w:val="false"/>
                <w:color w:val="000000"/>
                <w:sz w:val="20"/>
              </w:rPr>
              <w:t>
 </w:t>
            </w:r>
          </w:p>
          <w:bookmarkEnd w:id="8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4"/>
          <w:p>
            <w:pPr>
              <w:spacing w:after="20"/>
              <w:ind w:left="20"/>
              <w:jc w:val="both"/>
            </w:pPr>
            <w:r>
              <w:rPr>
                <w:rFonts w:ascii="Times New Roman"/>
                <w:b w:val="false"/>
                <w:i w:val="false"/>
                <w:color w:val="000000"/>
                <w:sz w:val="20"/>
              </w:rPr>
              <w:t>
 </w:t>
            </w:r>
          </w:p>
          <w:bookmarkEnd w:id="8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5"/>
          <w:p>
            <w:pPr>
              <w:spacing w:after="20"/>
              <w:ind w:left="20"/>
              <w:jc w:val="both"/>
            </w:pPr>
            <w:r>
              <w:rPr>
                <w:rFonts w:ascii="Times New Roman"/>
                <w:b w:val="false"/>
                <w:i w:val="false"/>
                <w:color w:val="000000"/>
                <w:sz w:val="20"/>
              </w:rPr>
              <w:t>
 </w:t>
            </w:r>
          </w:p>
          <w:bookmarkEnd w:id="8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6"/>
          <w:p>
            <w:pPr>
              <w:spacing w:after="20"/>
              <w:ind w:left="20"/>
              <w:jc w:val="both"/>
            </w:pPr>
            <w:r>
              <w:rPr>
                <w:rFonts w:ascii="Times New Roman"/>
                <w:b w:val="false"/>
                <w:i w:val="false"/>
                <w:color w:val="000000"/>
                <w:sz w:val="20"/>
              </w:rPr>
              <w:t>
 </w:t>
            </w:r>
          </w:p>
          <w:bookmarkEnd w:id="8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7"/>
          <w:p>
            <w:pPr>
              <w:spacing w:after="20"/>
              <w:ind w:left="20"/>
              <w:jc w:val="both"/>
            </w:pPr>
            <w:r>
              <w:rPr>
                <w:rFonts w:ascii="Times New Roman"/>
                <w:b w:val="false"/>
                <w:i w:val="false"/>
                <w:color w:val="000000"/>
                <w:sz w:val="20"/>
              </w:rPr>
              <w:t>
 </w:t>
            </w:r>
          </w:p>
          <w:bookmarkEnd w:id="8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8"/>
          <w:p>
            <w:pPr>
              <w:spacing w:after="20"/>
              <w:ind w:left="20"/>
              <w:jc w:val="both"/>
            </w:pPr>
            <w:r>
              <w:rPr>
                <w:rFonts w:ascii="Times New Roman"/>
                <w:b w:val="false"/>
                <w:i w:val="false"/>
                <w:color w:val="000000"/>
                <w:sz w:val="20"/>
              </w:rPr>
              <w:t>
 </w:t>
            </w:r>
          </w:p>
          <w:bookmarkEnd w:id="8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9"/>
          <w:p>
            <w:pPr>
              <w:spacing w:after="20"/>
              <w:ind w:left="20"/>
              <w:jc w:val="both"/>
            </w:pPr>
            <w:r>
              <w:rPr>
                <w:rFonts w:ascii="Times New Roman"/>
                <w:b w:val="false"/>
                <w:i w:val="false"/>
                <w:color w:val="000000"/>
                <w:sz w:val="20"/>
              </w:rPr>
              <w:t>
 </w:t>
            </w:r>
          </w:p>
          <w:bookmarkEnd w:id="8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0"/>
          <w:p>
            <w:pPr>
              <w:spacing w:after="20"/>
              <w:ind w:left="20"/>
              <w:jc w:val="both"/>
            </w:pPr>
            <w:r>
              <w:rPr>
                <w:rFonts w:ascii="Times New Roman"/>
                <w:b w:val="false"/>
                <w:i w:val="false"/>
                <w:color w:val="000000"/>
                <w:sz w:val="20"/>
              </w:rPr>
              <w:t>
 </w:t>
            </w:r>
          </w:p>
          <w:bookmarkEnd w:id="9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бюджеттен қаржыландырылатын мемлекеттiк мекемелер ұйымдастыратын мемлекеттiк сатып алуды өткiзуден түсетiн ақшаның түсiмi</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1"/>
          <w:p>
            <w:pPr>
              <w:spacing w:after="20"/>
              <w:ind w:left="20"/>
              <w:jc w:val="both"/>
            </w:pPr>
            <w:r>
              <w:rPr>
                <w:rFonts w:ascii="Times New Roman"/>
                <w:b w:val="false"/>
                <w:i w:val="false"/>
                <w:color w:val="000000"/>
                <w:sz w:val="20"/>
              </w:rPr>
              <w:t>
 </w:t>
            </w:r>
          </w:p>
          <w:bookmarkEnd w:id="9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2"/>
          <w:p>
            <w:pPr>
              <w:spacing w:after="20"/>
              <w:ind w:left="20"/>
              <w:jc w:val="both"/>
            </w:pPr>
            <w:r>
              <w:rPr>
                <w:rFonts w:ascii="Times New Roman"/>
                <w:b w:val="false"/>
                <w:i w:val="false"/>
                <w:color w:val="000000"/>
                <w:sz w:val="20"/>
              </w:rPr>
              <w:t>
 </w:t>
            </w:r>
          </w:p>
          <w:bookmarkEnd w:id="9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қамтылатын және қаржыландырылатын мемлекеттiк мекемелер салатын айыппұлдар, өсiмпұлдар, санкциялар, өндiрiп алулар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3"/>
          <w:p>
            <w:pPr>
              <w:spacing w:after="20"/>
              <w:ind w:left="20"/>
              <w:jc w:val="both"/>
            </w:pPr>
            <w:r>
              <w:rPr>
                <w:rFonts w:ascii="Times New Roman"/>
                <w:b w:val="false"/>
                <w:i w:val="false"/>
                <w:color w:val="000000"/>
                <w:sz w:val="20"/>
              </w:rPr>
              <w:t>
 </w:t>
            </w:r>
          </w:p>
          <w:bookmarkEnd w:id="9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мемлекеттiк мекемелер салатын әкiмшiлiк айыппұлдар, өсiмпұлдар, санкциялар, өндiрiп алулар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4"/>
          <w:p>
            <w:pPr>
              <w:spacing w:after="20"/>
              <w:ind w:left="20"/>
              <w:jc w:val="both"/>
            </w:pPr>
            <w:r>
              <w:rPr>
                <w:rFonts w:ascii="Times New Roman"/>
                <w:b w:val="false"/>
                <w:i w:val="false"/>
                <w:color w:val="000000"/>
                <w:sz w:val="20"/>
              </w:rPr>
              <w:t>
 </w:t>
            </w:r>
          </w:p>
          <w:bookmarkEnd w:id="9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5"/>
          <w:p>
            <w:pPr>
              <w:spacing w:after="20"/>
              <w:ind w:left="20"/>
              <w:jc w:val="both"/>
            </w:pPr>
            <w:r>
              <w:rPr>
                <w:rFonts w:ascii="Times New Roman"/>
                <w:b w:val="false"/>
                <w:i w:val="false"/>
                <w:color w:val="000000"/>
                <w:sz w:val="20"/>
              </w:rPr>
              <w:t>
 </w:t>
            </w:r>
          </w:p>
          <w:bookmarkEnd w:id="9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6"/>
          <w:p>
            <w:pPr>
              <w:spacing w:after="20"/>
              <w:ind w:left="20"/>
              <w:jc w:val="both"/>
            </w:pPr>
            <w:r>
              <w:rPr>
                <w:rFonts w:ascii="Times New Roman"/>
                <w:b w:val="false"/>
                <w:i w:val="false"/>
                <w:color w:val="000000"/>
                <w:sz w:val="20"/>
              </w:rPr>
              <w:t>
 </w:t>
            </w:r>
          </w:p>
          <w:bookmarkEnd w:id="9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7"/>
          <w:p>
            <w:pPr>
              <w:spacing w:after="20"/>
              <w:ind w:left="20"/>
              <w:jc w:val="both"/>
            </w:pPr>
            <w:r>
              <w:rPr>
                <w:rFonts w:ascii="Times New Roman"/>
                <w:b w:val="false"/>
                <w:i w:val="false"/>
                <w:color w:val="000000"/>
                <w:sz w:val="20"/>
              </w:rPr>
              <w:t>
 </w:t>
            </w:r>
          </w:p>
          <w:bookmarkEnd w:id="9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8"/>
          <w:p>
            <w:pPr>
              <w:spacing w:after="20"/>
              <w:ind w:left="20"/>
              <w:jc w:val="both"/>
            </w:pPr>
            <w:r>
              <w:rPr>
                <w:rFonts w:ascii="Times New Roman"/>
                <w:b w:val="false"/>
                <w:i w:val="false"/>
                <w:color w:val="000000"/>
                <w:sz w:val="20"/>
              </w:rPr>
              <w:t>
 </w:t>
            </w:r>
          </w:p>
          <w:bookmarkEnd w:id="9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9"/>
          <w:p>
            <w:pPr>
              <w:spacing w:after="20"/>
              <w:ind w:left="20"/>
              <w:jc w:val="both"/>
            </w:pPr>
            <w:r>
              <w:rPr>
                <w:rFonts w:ascii="Times New Roman"/>
                <w:b w:val="false"/>
                <w:i w:val="false"/>
                <w:color w:val="000000"/>
                <w:sz w:val="20"/>
              </w:rPr>
              <w:t>
 </w:t>
            </w:r>
          </w:p>
          <w:bookmarkEnd w:id="9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0"/>
          <w:p>
            <w:pPr>
              <w:spacing w:after="20"/>
              <w:ind w:left="20"/>
              <w:jc w:val="both"/>
            </w:pPr>
            <w:r>
              <w:rPr>
                <w:rFonts w:ascii="Times New Roman"/>
                <w:b w:val="false"/>
                <w:i w:val="false"/>
                <w:color w:val="000000"/>
                <w:sz w:val="20"/>
              </w:rPr>
              <w:t>
 </w:t>
            </w:r>
          </w:p>
          <w:bookmarkEnd w:id="10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1"/>
          <w:p>
            <w:pPr>
              <w:spacing w:after="20"/>
              <w:ind w:left="20"/>
              <w:jc w:val="both"/>
            </w:pPr>
            <w:r>
              <w:rPr>
                <w:rFonts w:ascii="Times New Roman"/>
                <w:b w:val="false"/>
                <w:i w:val="false"/>
                <w:color w:val="000000"/>
                <w:sz w:val="20"/>
              </w:rPr>
              <w:t>
3</w:t>
            </w:r>
          </w:p>
          <w:bookmarkEnd w:id="10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549 225,0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2"/>
          <w:p>
            <w:pPr>
              <w:spacing w:after="20"/>
              <w:ind w:left="20"/>
              <w:jc w:val="both"/>
            </w:pPr>
            <w:r>
              <w:rPr>
                <w:rFonts w:ascii="Times New Roman"/>
                <w:b w:val="false"/>
                <w:i w:val="false"/>
                <w:color w:val="000000"/>
                <w:sz w:val="20"/>
              </w:rPr>
              <w:t>
 </w:t>
            </w:r>
          </w:p>
          <w:bookmarkEnd w:id="10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3"/>
          <w:p>
            <w:pPr>
              <w:spacing w:after="20"/>
              <w:ind w:left="20"/>
              <w:jc w:val="both"/>
            </w:pPr>
            <w:r>
              <w:rPr>
                <w:rFonts w:ascii="Times New Roman"/>
                <w:b w:val="false"/>
                <w:i w:val="false"/>
                <w:color w:val="000000"/>
                <w:sz w:val="20"/>
              </w:rPr>
              <w:t>
 </w:t>
            </w:r>
          </w:p>
          <w:bookmarkEnd w:id="10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4"/>
          <w:p>
            <w:pPr>
              <w:spacing w:after="20"/>
              <w:ind w:left="20"/>
              <w:jc w:val="both"/>
            </w:pPr>
            <w:r>
              <w:rPr>
                <w:rFonts w:ascii="Times New Roman"/>
                <w:b w:val="false"/>
                <w:i w:val="false"/>
                <w:color w:val="000000"/>
                <w:sz w:val="20"/>
              </w:rPr>
              <w:t>
 </w:t>
            </w:r>
          </w:p>
          <w:bookmarkEnd w:id="10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5"/>
          <w:p>
            <w:pPr>
              <w:spacing w:after="20"/>
              <w:ind w:left="20"/>
              <w:jc w:val="both"/>
            </w:pPr>
            <w:r>
              <w:rPr>
                <w:rFonts w:ascii="Times New Roman"/>
                <w:b w:val="false"/>
                <w:i w:val="false"/>
                <w:color w:val="000000"/>
                <w:sz w:val="20"/>
              </w:rPr>
              <w:t>
 </w:t>
            </w:r>
          </w:p>
          <w:bookmarkEnd w:id="10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521 125,0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6"/>
          <w:p>
            <w:pPr>
              <w:spacing w:after="20"/>
              <w:ind w:left="20"/>
              <w:jc w:val="both"/>
            </w:pPr>
            <w:r>
              <w:rPr>
                <w:rFonts w:ascii="Times New Roman"/>
                <w:b w:val="false"/>
                <w:i w:val="false"/>
                <w:color w:val="000000"/>
                <w:sz w:val="20"/>
              </w:rPr>
              <w:t>
 </w:t>
            </w:r>
          </w:p>
          <w:bookmarkEnd w:id="10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512 379,0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7"/>
          <w:p>
            <w:pPr>
              <w:spacing w:after="20"/>
              <w:ind w:left="20"/>
              <w:jc w:val="both"/>
            </w:pPr>
            <w:r>
              <w:rPr>
                <w:rFonts w:ascii="Times New Roman"/>
                <w:b w:val="false"/>
                <w:i w:val="false"/>
                <w:color w:val="000000"/>
                <w:sz w:val="20"/>
              </w:rPr>
              <w:t>
 </w:t>
            </w:r>
          </w:p>
          <w:bookmarkEnd w:id="10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учаскелерiн сатудан түсетiн түсiмдер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512 379,0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8"/>
          <w:p>
            <w:pPr>
              <w:spacing w:after="20"/>
              <w:ind w:left="20"/>
              <w:jc w:val="both"/>
            </w:pPr>
            <w:r>
              <w:rPr>
                <w:rFonts w:ascii="Times New Roman"/>
                <w:b w:val="false"/>
                <w:i w:val="false"/>
                <w:color w:val="000000"/>
                <w:sz w:val="20"/>
              </w:rPr>
              <w:t>
 </w:t>
            </w:r>
          </w:p>
          <w:bookmarkEnd w:id="10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9"/>
          <w:p>
            <w:pPr>
              <w:spacing w:after="20"/>
              <w:ind w:left="20"/>
              <w:jc w:val="both"/>
            </w:pPr>
            <w:r>
              <w:rPr>
                <w:rFonts w:ascii="Times New Roman"/>
                <w:b w:val="false"/>
                <w:i w:val="false"/>
                <w:color w:val="000000"/>
                <w:sz w:val="20"/>
              </w:rPr>
              <w:t>
 </w:t>
            </w:r>
          </w:p>
          <w:bookmarkEnd w:id="10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0"/>
          <w:p>
            <w:pPr>
              <w:spacing w:after="20"/>
              <w:ind w:left="20"/>
              <w:jc w:val="both"/>
            </w:pPr>
            <w:r>
              <w:rPr>
                <w:rFonts w:ascii="Times New Roman"/>
                <w:b w:val="false"/>
                <w:i w:val="false"/>
                <w:color w:val="000000"/>
                <w:sz w:val="20"/>
              </w:rPr>
              <w:t>
4</w:t>
            </w:r>
          </w:p>
          <w:bookmarkEnd w:id="11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20 470 411,0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1"/>
          <w:p>
            <w:pPr>
              <w:spacing w:after="20"/>
              <w:ind w:left="20"/>
              <w:jc w:val="both"/>
            </w:pPr>
            <w:r>
              <w:rPr>
                <w:rFonts w:ascii="Times New Roman"/>
                <w:b w:val="false"/>
                <w:i w:val="false"/>
                <w:color w:val="000000"/>
                <w:sz w:val="20"/>
              </w:rPr>
              <w:t>
 </w:t>
            </w:r>
          </w:p>
          <w:bookmarkEnd w:id="11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20 470 411,0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2"/>
          <w:p>
            <w:pPr>
              <w:spacing w:after="20"/>
              <w:ind w:left="20"/>
              <w:jc w:val="both"/>
            </w:pPr>
            <w:r>
              <w:rPr>
                <w:rFonts w:ascii="Times New Roman"/>
                <w:b w:val="false"/>
                <w:i w:val="false"/>
                <w:color w:val="000000"/>
                <w:sz w:val="20"/>
              </w:rPr>
              <w:t>
 </w:t>
            </w:r>
          </w:p>
          <w:bookmarkEnd w:id="11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20 470 411,0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3"/>
          <w:p>
            <w:pPr>
              <w:spacing w:after="20"/>
              <w:ind w:left="20"/>
              <w:jc w:val="both"/>
            </w:pPr>
            <w:r>
              <w:rPr>
                <w:rFonts w:ascii="Times New Roman"/>
                <w:b w:val="false"/>
                <w:i w:val="false"/>
                <w:color w:val="000000"/>
                <w:sz w:val="20"/>
              </w:rPr>
              <w:t>
 </w:t>
            </w:r>
          </w:p>
          <w:bookmarkEnd w:id="11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5 723 105,3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4"/>
          <w:p>
            <w:pPr>
              <w:spacing w:after="20"/>
              <w:ind w:left="20"/>
              <w:jc w:val="both"/>
            </w:pPr>
            <w:r>
              <w:rPr>
                <w:rFonts w:ascii="Times New Roman"/>
                <w:b w:val="false"/>
                <w:i w:val="false"/>
                <w:color w:val="000000"/>
                <w:sz w:val="20"/>
              </w:rPr>
              <w:t>
 </w:t>
            </w:r>
          </w:p>
          <w:bookmarkEnd w:id="11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5 172 471,7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5"/>
          <w:p>
            <w:pPr>
              <w:spacing w:after="20"/>
              <w:ind w:left="20"/>
              <w:jc w:val="both"/>
            </w:pPr>
            <w:r>
              <w:rPr>
                <w:rFonts w:ascii="Times New Roman"/>
                <w:b w:val="false"/>
                <w:i w:val="false"/>
                <w:color w:val="000000"/>
                <w:sz w:val="20"/>
              </w:rPr>
              <w:t>
 </w:t>
            </w:r>
          </w:p>
          <w:bookmarkEnd w:id="11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9 574 834,0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6"/>
          <w:p>
            <w:pPr>
              <w:spacing w:after="20"/>
              <w:ind w:left="20"/>
              <w:jc w:val="both"/>
            </w:pPr>
            <w:r>
              <w:rPr>
                <w:rFonts w:ascii="Times New Roman"/>
                <w:b w:val="false"/>
                <w:i w:val="false"/>
                <w:color w:val="000000"/>
                <w:sz w:val="20"/>
              </w:rPr>
              <w:t>
Функционалдық топ</w:t>
            </w:r>
          </w:p>
          <w:bookmarkEnd w:id="116"/>
        </w:tc>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7"/>
          <w:p>
            <w:pPr>
              <w:spacing w:after="20"/>
              <w:ind w:left="20"/>
              <w:jc w:val="both"/>
            </w:pPr>
            <w:r>
              <w:rPr>
                <w:rFonts w:ascii="Times New Roman"/>
                <w:b w:val="false"/>
                <w:i w:val="false"/>
                <w:color w:val="000000"/>
                <w:sz w:val="20"/>
              </w:rPr>
              <w:t>
 </w:t>
            </w:r>
          </w:p>
          <w:bookmarkEnd w:id="11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8"/>
          <w:p>
            <w:pPr>
              <w:spacing w:after="20"/>
              <w:ind w:left="20"/>
              <w:jc w:val="both"/>
            </w:pPr>
            <w:r>
              <w:rPr>
                <w:rFonts w:ascii="Times New Roman"/>
                <w:b w:val="false"/>
                <w:i w:val="false"/>
                <w:color w:val="000000"/>
                <w:sz w:val="20"/>
              </w:rPr>
              <w:t>
 </w:t>
            </w:r>
          </w:p>
          <w:bookmarkEnd w:id="11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Шығыстар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40 699 630,7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9"/>
          <w:p>
            <w:pPr>
              <w:spacing w:after="20"/>
              <w:ind w:left="20"/>
              <w:jc w:val="both"/>
            </w:pPr>
            <w:r>
              <w:rPr>
                <w:rFonts w:ascii="Times New Roman"/>
                <w:b w:val="false"/>
                <w:i w:val="false"/>
                <w:color w:val="000000"/>
                <w:sz w:val="20"/>
              </w:rPr>
              <w:t>
01</w:t>
            </w:r>
          </w:p>
          <w:bookmarkEnd w:id="11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824 805,1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0"/>
          <w:p>
            <w:pPr>
              <w:spacing w:after="20"/>
              <w:ind w:left="20"/>
              <w:jc w:val="both"/>
            </w:pPr>
            <w:r>
              <w:rPr>
                <w:rFonts w:ascii="Times New Roman"/>
                <w:b w:val="false"/>
                <w:i w:val="false"/>
                <w:color w:val="000000"/>
                <w:sz w:val="20"/>
              </w:rPr>
              <w:t>
 </w:t>
            </w:r>
          </w:p>
          <w:bookmarkEnd w:id="12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701 533,0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1"/>
          <w:p>
            <w:pPr>
              <w:spacing w:after="20"/>
              <w:ind w:left="20"/>
              <w:jc w:val="both"/>
            </w:pPr>
            <w:r>
              <w:rPr>
                <w:rFonts w:ascii="Times New Roman"/>
                <w:b w:val="false"/>
                <w:i w:val="false"/>
                <w:color w:val="000000"/>
                <w:sz w:val="20"/>
              </w:rPr>
              <w:t>
 </w:t>
            </w:r>
          </w:p>
          <w:bookmarkEnd w:id="12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57 168,0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2"/>
          <w:p>
            <w:pPr>
              <w:spacing w:after="20"/>
              <w:ind w:left="20"/>
              <w:jc w:val="both"/>
            </w:pPr>
            <w:r>
              <w:rPr>
                <w:rFonts w:ascii="Times New Roman"/>
                <w:b w:val="false"/>
                <w:i w:val="false"/>
                <w:color w:val="000000"/>
                <w:sz w:val="20"/>
              </w:rPr>
              <w:t>
 </w:t>
            </w:r>
          </w:p>
          <w:bookmarkEnd w:id="12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3"/>
          <w:p>
            <w:pPr>
              <w:spacing w:after="20"/>
              <w:ind w:left="20"/>
              <w:jc w:val="both"/>
            </w:pPr>
            <w:r>
              <w:rPr>
                <w:rFonts w:ascii="Times New Roman"/>
                <w:b w:val="false"/>
                <w:i w:val="false"/>
                <w:color w:val="000000"/>
                <w:sz w:val="20"/>
              </w:rPr>
              <w:t>
 </w:t>
            </w:r>
          </w:p>
          <w:bookmarkEnd w:id="12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4"/>
          <w:p>
            <w:pPr>
              <w:spacing w:after="20"/>
              <w:ind w:left="20"/>
              <w:jc w:val="both"/>
            </w:pPr>
            <w:r>
              <w:rPr>
                <w:rFonts w:ascii="Times New Roman"/>
                <w:b w:val="false"/>
                <w:i w:val="false"/>
                <w:color w:val="000000"/>
                <w:sz w:val="20"/>
              </w:rPr>
              <w:t>
 </w:t>
            </w:r>
          </w:p>
          <w:bookmarkEnd w:id="12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348 815,0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5"/>
          <w:p>
            <w:pPr>
              <w:spacing w:after="20"/>
              <w:ind w:left="20"/>
              <w:jc w:val="both"/>
            </w:pPr>
            <w:r>
              <w:rPr>
                <w:rFonts w:ascii="Times New Roman"/>
                <w:b w:val="false"/>
                <w:i w:val="false"/>
                <w:color w:val="000000"/>
                <w:sz w:val="20"/>
              </w:rPr>
              <w:t>
 </w:t>
            </w:r>
          </w:p>
          <w:bookmarkEnd w:id="12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301 460,0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6"/>
          <w:p>
            <w:pPr>
              <w:spacing w:after="20"/>
              <w:ind w:left="20"/>
              <w:jc w:val="both"/>
            </w:pPr>
            <w:r>
              <w:rPr>
                <w:rFonts w:ascii="Times New Roman"/>
                <w:b w:val="false"/>
                <w:i w:val="false"/>
                <w:color w:val="000000"/>
                <w:sz w:val="20"/>
              </w:rPr>
              <w:t>
 </w:t>
            </w:r>
          </w:p>
          <w:bookmarkEnd w:id="12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7"/>
          <w:p>
            <w:pPr>
              <w:spacing w:after="20"/>
              <w:ind w:left="20"/>
              <w:jc w:val="both"/>
            </w:pPr>
            <w:r>
              <w:rPr>
                <w:rFonts w:ascii="Times New Roman"/>
                <w:b w:val="false"/>
                <w:i w:val="false"/>
                <w:color w:val="000000"/>
                <w:sz w:val="20"/>
              </w:rPr>
              <w:t>
 </w:t>
            </w:r>
          </w:p>
          <w:bookmarkEnd w:id="12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295 550,0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8"/>
          <w:p>
            <w:pPr>
              <w:spacing w:after="20"/>
              <w:ind w:left="20"/>
              <w:jc w:val="both"/>
            </w:pPr>
            <w:r>
              <w:rPr>
                <w:rFonts w:ascii="Times New Roman"/>
                <w:b w:val="false"/>
                <w:i w:val="false"/>
                <w:color w:val="000000"/>
                <w:sz w:val="20"/>
              </w:rPr>
              <w:t>
 </w:t>
            </w:r>
          </w:p>
          <w:bookmarkEnd w:id="12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266 240,0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9"/>
          <w:p>
            <w:pPr>
              <w:spacing w:after="20"/>
              <w:ind w:left="20"/>
              <w:jc w:val="both"/>
            </w:pPr>
            <w:r>
              <w:rPr>
                <w:rFonts w:ascii="Times New Roman"/>
                <w:b w:val="false"/>
                <w:i w:val="false"/>
                <w:color w:val="000000"/>
                <w:sz w:val="20"/>
              </w:rPr>
              <w:t>
 </w:t>
            </w:r>
          </w:p>
          <w:bookmarkEnd w:id="12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0"/>
          <w:p>
            <w:pPr>
              <w:spacing w:after="20"/>
              <w:ind w:left="20"/>
              <w:jc w:val="both"/>
            </w:pPr>
            <w:r>
              <w:rPr>
                <w:rFonts w:ascii="Times New Roman"/>
                <w:b w:val="false"/>
                <w:i w:val="false"/>
                <w:color w:val="000000"/>
                <w:sz w:val="20"/>
              </w:rPr>
              <w:t>
 </w:t>
            </w:r>
          </w:p>
          <w:bookmarkEnd w:id="13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34 071,7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1"/>
          <w:p>
            <w:pPr>
              <w:spacing w:after="20"/>
              <w:ind w:left="20"/>
              <w:jc w:val="both"/>
            </w:pPr>
            <w:r>
              <w:rPr>
                <w:rFonts w:ascii="Times New Roman"/>
                <w:b w:val="false"/>
                <w:i w:val="false"/>
                <w:color w:val="000000"/>
                <w:sz w:val="20"/>
              </w:rPr>
              <w:t>
 </w:t>
            </w:r>
          </w:p>
          <w:bookmarkEnd w:id="13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34 071,7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2"/>
          <w:p>
            <w:pPr>
              <w:spacing w:after="20"/>
              <w:ind w:left="20"/>
              <w:jc w:val="both"/>
            </w:pPr>
            <w:r>
              <w:rPr>
                <w:rFonts w:ascii="Times New Roman"/>
                <w:b w:val="false"/>
                <w:i w:val="false"/>
                <w:color w:val="000000"/>
                <w:sz w:val="20"/>
              </w:rPr>
              <w:t>
 </w:t>
            </w:r>
          </w:p>
          <w:bookmarkEnd w:id="13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33 332,3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3"/>
          <w:p>
            <w:pPr>
              <w:spacing w:after="20"/>
              <w:ind w:left="20"/>
              <w:jc w:val="both"/>
            </w:pPr>
            <w:r>
              <w:rPr>
                <w:rFonts w:ascii="Times New Roman"/>
                <w:b w:val="false"/>
                <w:i w:val="false"/>
                <w:color w:val="000000"/>
                <w:sz w:val="20"/>
              </w:rPr>
              <w:t>
 </w:t>
            </w:r>
          </w:p>
          <w:bookmarkEnd w:id="13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4"/>
          <w:p>
            <w:pPr>
              <w:spacing w:after="20"/>
              <w:ind w:left="20"/>
              <w:jc w:val="both"/>
            </w:pPr>
            <w:r>
              <w:rPr>
                <w:rFonts w:ascii="Times New Roman"/>
                <w:b w:val="false"/>
                <w:i w:val="false"/>
                <w:color w:val="000000"/>
                <w:sz w:val="20"/>
              </w:rPr>
              <w:t>
 </w:t>
            </w:r>
          </w:p>
          <w:bookmarkEnd w:id="13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5"/>
          <w:p>
            <w:pPr>
              <w:spacing w:after="20"/>
              <w:ind w:left="20"/>
              <w:jc w:val="both"/>
            </w:pPr>
            <w:r>
              <w:rPr>
                <w:rFonts w:ascii="Times New Roman"/>
                <w:b w:val="false"/>
                <w:i w:val="false"/>
                <w:color w:val="000000"/>
                <w:sz w:val="20"/>
              </w:rPr>
              <w:t>
 </w:t>
            </w:r>
          </w:p>
          <w:bookmarkEnd w:id="13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6"/>
          <w:p>
            <w:pPr>
              <w:spacing w:after="20"/>
              <w:ind w:left="20"/>
              <w:jc w:val="both"/>
            </w:pPr>
            <w:r>
              <w:rPr>
                <w:rFonts w:ascii="Times New Roman"/>
                <w:b w:val="false"/>
                <w:i w:val="false"/>
                <w:color w:val="000000"/>
                <w:sz w:val="20"/>
              </w:rPr>
              <w:t>
 </w:t>
            </w:r>
          </w:p>
          <w:bookmarkEnd w:id="13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7"/>
          <w:p>
            <w:pPr>
              <w:spacing w:after="20"/>
              <w:ind w:left="20"/>
              <w:jc w:val="both"/>
            </w:pPr>
            <w:r>
              <w:rPr>
                <w:rFonts w:ascii="Times New Roman"/>
                <w:b w:val="false"/>
                <w:i w:val="false"/>
                <w:color w:val="000000"/>
                <w:sz w:val="20"/>
              </w:rPr>
              <w:t>
 </w:t>
            </w:r>
          </w:p>
          <w:bookmarkEnd w:id="13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8"/>
          <w:p>
            <w:pPr>
              <w:spacing w:after="20"/>
              <w:ind w:left="20"/>
              <w:jc w:val="both"/>
            </w:pPr>
            <w:r>
              <w:rPr>
                <w:rFonts w:ascii="Times New Roman"/>
                <w:b w:val="false"/>
                <w:i w:val="false"/>
                <w:color w:val="000000"/>
                <w:sz w:val="20"/>
              </w:rPr>
              <w:t>
 </w:t>
            </w:r>
          </w:p>
          <w:bookmarkEnd w:id="13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39 115,5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9"/>
          <w:p>
            <w:pPr>
              <w:spacing w:after="20"/>
              <w:ind w:left="20"/>
              <w:jc w:val="both"/>
            </w:pPr>
            <w:r>
              <w:rPr>
                <w:rFonts w:ascii="Times New Roman"/>
                <w:b w:val="false"/>
                <w:i w:val="false"/>
                <w:color w:val="000000"/>
                <w:sz w:val="20"/>
              </w:rPr>
              <w:t>
 </w:t>
            </w:r>
          </w:p>
          <w:bookmarkEnd w:id="13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0"/>
          <w:p>
            <w:pPr>
              <w:spacing w:after="20"/>
              <w:ind w:left="20"/>
              <w:jc w:val="both"/>
            </w:pPr>
            <w:r>
              <w:rPr>
                <w:rFonts w:ascii="Times New Roman"/>
                <w:b w:val="false"/>
                <w:i w:val="false"/>
                <w:color w:val="000000"/>
                <w:sz w:val="20"/>
              </w:rPr>
              <w:t>
 </w:t>
            </w:r>
          </w:p>
          <w:bookmarkEnd w:id="14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49 215,9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1"/>
          <w:p>
            <w:pPr>
              <w:spacing w:after="20"/>
              <w:ind w:left="20"/>
              <w:jc w:val="both"/>
            </w:pPr>
            <w:r>
              <w:rPr>
                <w:rFonts w:ascii="Times New Roman"/>
                <w:b w:val="false"/>
                <w:i w:val="false"/>
                <w:color w:val="000000"/>
                <w:sz w:val="20"/>
              </w:rPr>
              <w:t>
 </w:t>
            </w:r>
          </w:p>
          <w:bookmarkEnd w:id="14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2"/>
          <w:p>
            <w:pPr>
              <w:spacing w:after="20"/>
              <w:ind w:left="20"/>
              <w:jc w:val="both"/>
            </w:pPr>
            <w:r>
              <w:rPr>
                <w:rFonts w:ascii="Times New Roman"/>
                <w:b w:val="false"/>
                <w:i w:val="false"/>
                <w:color w:val="000000"/>
                <w:sz w:val="20"/>
              </w:rPr>
              <w:t>
 </w:t>
            </w:r>
          </w:p>
          <w:bookmarkEnd w:id="14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3"/>
          <w:p>
            <w:pPr>
              <w:spacing w:after="20"/>
              <w:ind w:left="20"/>
              <w:jc w:val="both"/>
            </w:pPr>
            <w:r>
              <w:rPr>
                <w:rFonts w:ascii="Times New Roman"/>
                <w:b w:val="false"/>
                <w:i w:val="false"/>
                <w:color w:val="000000"/>
                <w:sz w:val="20"/>
              </w:rPr>
              <w:t>
 </w:t>
            </w:r>
          </w:p>
          <w:bookmarkEnd w:id="14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4"/>
          <w:p>
            <w:pPr>
              <w:spacing w:after="20"/>
              <w:ind w:left="20"/>
              <w:jc w:val="both"/>
            </w:pPr>
            <w:r>
              <w:rPr>
                <w:rFonts w:ascii="Times New Roman"/>
                <w:b w:val="false"/>
                <w:i w:val="false"/>
                <w:color w:val="000000"/>
                <w:sz w:val="20"/>
              </w:rPr>
              <w:t>
 </w:t>
            </w:r>
          </w:p>
          <w:bookmarkEnd w:id="14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20 021,4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5"/>
          <w:p>
            <w:pPr>
              <w:spacing w:after="20"/>
              <w:ind w:left="20"/>
              <w:jc w:val="both"/>
            </w:pPr>
            <w:r>
              <w:rPr>
                <w:rFonts w:ascii="Times New Roman"/>
                <w:b w:val="false"/>
                <w:i w:val="false"/>
                <w:color w:val="000000"/>
                <w:sz w:val="20"/>
              </w:rPr>
              <w:t>
 </w:t>
            </w:r>
          </w:p>
          <w:bookmarkEnd w:id="14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6"/>
          <w:p>
            <w:pPr>
              <w:spacing w:after="20"/>
              <w:ind w:left="20"/>
              <w:jc w:val="both"/>
            </w:pPr>
            <w:r>
              <w:rPr>
                <w:rFonts w:ascii="Times New Roman"/>
                <w:b w:val="false"/>
                <w:i w:val="false"/>
                <w:color w:val="000000"/>
                <w:sz w:val="20"/>
              </w:rPr>
              <w:t>
 </w:t>
            </w:r>
          </w:p>
          <w:bookmarkEnd w:id="14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7"/>
          <w:p>
            <w:pPr>
              <w:spacing w:after="20"/>
              <w:ind w:left="20"/>
              <w:jc w:val="both"/>
            </w:pPr>
            <w:r>
              <w:rPr>
                <w:rFonts w:ascii="Times New Roman"/>
                <w:b w:val="false"/>
                <w:i w:val="false"/>
                <w:color w:val="000000"/>
                <w:sz w:val="20"/>
              </w:rPr>
              <w:t>
 </w:t>
            </w:r>
          </w:p>
          <w:bookmarkEnd w:id="14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8"/>
          <w:p>
            <w:pPr>
              <w:spacing w:after="20"/>
              <w:ind w:left="20"/>
              <w:jc w:val="both"/>
            </w:pPr>
            <w:r>
              <w:rPr>
                <w:rFonts w:ascii="Times New Roman"/>
                <w:b w:val="false"/>
                <w:i w:val="false"/>
                <w:color w:val="000000"/>
                <w:sz w:val="20"/>
              </w:rPr>
              <w:t>
02</w:t>
            </w:r>
          </w:p>
          <w:bookmarkEnd w:id="14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9"/>
          <w:p>
            <w:pPr>
              <w:spacing w:after="20"/>
              <w:ind w:left="20"/>
              <w:jc w:val="both"/>
            </w:pPr>
            <w:r>
              <w:rPr>
                <w:rFonts w:ascii="Times New Roman"/>
                <w:b w:val="false"/>
                <w:i w:val="false"/>
                <w:color w:val="000000"/>
                <w:sz w:val="20"/>
              </w:rPr>
              <w:t>
 </w:t>
            </w:r>
          </w:p>
          <w:bookmarkEnd w:id="14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0"/>
          <w:p>
            <w:pPr>
              <w:spacing w:after="20"/>
              <w:ind w:left="20"/>
              <w:jc w:val="both"/>
            </w:pPr>
            <w:r>
              <w:rPr>
                <w:rFonts w:ascii="Times New Roman"/>
                <w:b w:val="false"/>
                <w:i w:val="false"/>
                <w:color w:val="000000"/>
                <w:sz w:val="20"/>
              </w:rPr>
              <w:t>
 </w:t>
            </w:r>
          </w:p>
          <w:bookmarkEnd w:id="15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1"/>
          <w:p>
            <w:pPr>
              <w:spacing w:after="20"/>
              <w:ind w:left="20"/>
              <w:jc w:val="both"/>
            </w:pPr>
            <w:r>
              <w:rPr>
                <w:rFonts w:ascii="Times New Roman"/>
                <w:b w:val="false"/>
                <w:i w:val="false"/>
                <w:color w:val="000000"/>
                <w:sz w:val="20"/>
              </w:rPr>
              <w:t>
 </w:t>
            </w:r>
          </w:p>
          <w:bookmarkEnd w:id="15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2"/>
          <w:p>
            <w:pPr>
              <w:spacing w:after="20"/>
              <w:ind w:left="20"/>
              <w:jc w:val="both"/>
            </w:pPr>
            <w:r>
              <w:rPr>
                <w:rFonts w:ascii="Times New Roman"/>
                <w:b w:val="false"/>
                <w:i w:val="false"/>
                <w:color w:val="000000"/>
                <w:sz w:val="20"/>
              </w:rPr>
              <w:t>
03</w:t>
            </w:r>
          </w:p>
          <w:bookmarkEnd w:id="15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193 968,9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3"/>
          <w:p>
            <w:pPr>
              <w:spacing w:after="20"/>
              <w:ind w:left="20"/>
              <w:jc w:val="both"/>
            </w:pPr>
            <w:r>
              <w:rPr>
                <w:rFonts w:ascii="Times New Roman"/>
                <w:b w:val="false"/>
                <w:i w:val="false"/>
                <w:color w:val="000000"/>
                <w:sz w:val="20"/>
              </w:rPr>
              <w:t>
 </w:t>
            </w:r>
          </w:p>
          <w:bookmarkEnd w:id="15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4"/>
          <w:p>
            <w:pPr>
              <w:spacing w:after="20"/>
              <w:ind w:left="20"/>
              <w:jc w:val="both"/>
            </w:pPr>
            <w:r>
              <w:rPr>
                <w:rFonts w:ascii="Times New Roman"/>
                <w:b w:val="false"/>
                <w:i w:val="false"/>
                <w:color w:val="000000"/>
                <w:sz w:val="20"/>
              </w:rPr>
              <w:t>
 </w:t>
            </w:r>
          </w:p>
          <w:bookmarkEnd w:id="15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5"/>
          <w:p>
            <w:pPr>
              <w:spacing w:after="20"/>
              <w:ind w:left="20"/>
              <w:jc w:val="both"/>
            </w:pPr>
            <w:r>
              <w:rPr>
                <w:rFonts w:ascii="Times New Roman"/>
                <w:b w:val="false"/>
                <w:i w:val="false"/>
                <w:color w:val="000000"/>
                <w:sz w:val="20"/>
              </w:rPr>
              <w:t>
 </w:t>
            </w:r>
          </w:p>
          <w:bookmarkEnd w:id="15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6"/>
          <w:p>
            <w:pPr>
              <w:spacing w:after="20"/>
              <w:ind w:left="20"/>
              <w:jc w:val="both"/>
            </w:pPr>
            <w:r>
              <w:rPr>
                <w:rFonts w:ascii="Times New Roman"/>
                <w:b w:val="false"/>
                <w:i w:val="false"/>
                <w:color w:val="000000"/>
                <w:sz w:val="20"/>
              </w:rPr>
              <w:t>
 </w:t>
            </w:r>
          </w:p>
          <w:bookmarkEnd w:id="15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171 095,9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7"/>
          <w:p>
            <w:pPr>
              <w:spacing w:after="20"/>
              <w:ind w:left="20"/>
              <w:jc w:val="both"/>
            </w:pPr>
            <w:r>
              <w:rPr>
                <w:rFonts w:ascii="Times New Roman"/>
                <w:b w:val="false"/>
                <w:i w:val="false"/>
                <w:color w:val="000000"/>
                <w:sz w:val="20"/>
              </w:rPr>
              <w:t>
 </w:t>
            </w:r>
          </w:p>
          <w:bookmarkEnd w:id="15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142 883,0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8"/>
          <w:p>
            <w:pPr>
              <w:spacing w:after="20"/>
              <w:ind w:left="20"/>
              <w:jc w:val="both"/>
            </w:pPr>
            <w:r>
              <w:rPr>
                <w:rFonts w:ascii="Times New Roman"/>
                <w:b w:val="false"/>
                <w:i w:val="false"/>
                <w:color w:val="000000"/>
                <w:sz w:val="20"/>
              </w:rPr>
              <w:t>
 </w:t>
            </w:r>
          </w:p>
          <w:bookmarkEnd w:id="15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142 883,0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9"/>
          <w:p>
            <w:pPr>
              <w:spacing w:after="20"/>
              <w:ind w:left="20"/>
              <w:jc w:val="both"/>
            </w:pPr>
            <w:r>
              <w:rPr>
                <w:rFonts w:ascii="Times New Roman"/>
                <w:b w:val="false"/>
                <w:i w:val="false"/>
                <w:color w:val="000000"/>
                <w:sz w:val="20"/>
              </w:rPr>
              <w:t>
 </w:t>
            </w:r>
          </w:p>
          <w:bookmarkEnd w:id="15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28 212,9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0"/>
          <w:p>
            <w:pPr>
              <w:spacing w:after="20"/>
              <w:ind w:left="20"/>
              <w:jc w:val="both"/>
            </w:pPr>
            <w:r>
              <w:rPr>
                <w:rFonts w:ascii="Times New Roman"/>
                <w:b w:val="false"/>
                <w:i w:val="false"/>
                <w:color w:val="000000"/>
                <w:sz w:val="20"/>
              </w:rPr>
              <w:t>
 </w:t>
            </w:r>
          </w:p>
          <w:bookmarkEnd w:id="16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28 212,9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1"/>
          <w:p>
            <w:pPr>
              <w:spacing w:after="20"/>
              <w:ind w:left="20"/>
              <w:jc w:val="both"/>
            </w:pPr>
            <w:r>
              <w:rPr>
                <w:rFonts w:ascii="Times New Roman"/>
                <w:b w:val="false"/>
                <w:i w:val="false"/>
                <w:color w:val="000000"/>
                <w:sz w:val="20"/>
              </w:rPr>
              <w:t>
04</w:t>
            </w:r>
          </w:p>
          <w:bookmarkEnd w:id="16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19 260 562,2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2"/>
          <w:p>
            <w:pPr>
              <w:spacing w:after="20"/>
              <w:ind w:left="20"/>
              <w:jc w:val="both"/>
            </w:pPr>
            <w:r>
              <w:rPr>
                <w:rFonts w:ascii="Times New Roman"/>
                <w:b w:val="false"/>
                <w:i w:val="false"/>
                <w:color w:val="000000"/>
                <w:sz w:val="20"/>
              </w:rPr>
              <w:t>
 </w:t>
            </w:r>
          </w:p>
          <w:bookmarkEnd w:id="16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6 005 502,0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3"/>
          <w:p>
            <w:pPr>
              <w:spacing w:after="20"/>
              <w:ind w:left="20"/>
              <w:jc w:val="both"/>
            </w:pPr>
            <w:r>
              <w:rPr>
                <w:rFonts w:ascii="Times New Roman"/>
                <w:b w:val="false"/>
                <w:i w:val="false"/>
                <w:color w:val="000000"/>
                <w:sz w:val="20"/>
              </w:rPr>
              <w:t>
 </w:t>
            </w:r>
          </w:p>
          <w:bookmarkEnd w:id="16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680 308,0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4"/>
          <w:p>
            <w:pPr>
              <w:spacing w:after="20"/>
              <w:ind w:left="20"/>
              <w:jc w:val="both"/>
            </w:pPr>
            <w:r>
              <w:rPr>
                <w:rFonts w:ascii="Times New Roman"/>
                <w:b w:val="false"/>
                <w:i w:val="false"/>
                <w:color w:val="000000"/>
                <w:sz w:val="20"/>
              </w:rPr>
              <w:t>
 </w:t>
            </w:r>
          </w:p>
          <w:bookmarkEnd w:id="16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381 222,0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5"/>
          <w:p>
            <w:pPr>
              <w:spacing w:after="20"/>
              <w:ind w:left="20"/>
              <w:jc w:val="both"/>
            </w:pPr>
            <w:r>
              <w:rPr>
                <w:rFonts w:ascii="Times New Roman"/>
                <w:b w:val="false"/>
                <w:i w:val="false"/>
                <w:color w:val="000000"/>
                <w:sz w:val="20"/>
              </w:rPr>
              <w:t>
 </w:t>
            </w:r>
          </w:p>
          <w:bookmarkEnd w:id="16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299 086,0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6"/>
          <w:p>
            <w:pPr>
              <w:spacing w:after="20"/>
              <w:ind w:left="20"/>
              <w:jc w:val="both"/>
            </w:pPr>
            <w:r>
              <w:rPr>
                <w:rFonts w:ascii="Times New Roman"/>
                <w:b w:val="false"/>
                <w:i w:val="false"/>
                <w:color w:val="000000"/>
                <w:sz w:val="20"/>
              </w:rPr>
              <w:t>
 </w:t>
            </w:r>
          </w:p>
          <w:bookmarkEnd w:id="16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5 305 248,0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7"/>
          <w:p>
            <w:pPr>
              <w:spacing w:after="20"/>
              <w:ind w:left="20"/>
              <w:jc w:val="both"/>
            </w:pPr>
            <w:r>
              <w:rPr>
                <w:rFonts w:ascii="Times New Roman"/>
                <w:b w:val="false"/>
                <w:i w:val="false"/>
                <w:color w:val="000000"/>
                <w:sz w:val="20"/>
              </w:rPr>
              <w:t>
 </w:t>
            </w:r>
          </w:p>
          <w:bookmarkEnd w:id="16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1 068 627,0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8"/>
          <w:p>
            <w:pPr>
              <w:spacing w:after="20"/>
              <w:ind w:left="20"/>
              <w:jc w:val="both"/>
            </w:pPr>
            <w:r>
              <w:rPr>
                <w:rFonts w:ascii="Times New Roman"/>
                <w:b w:val="false"/>
                <w:i w:val="false"/>
                <w:color w:val="000000"/>
                <w:sz w:val="20"/>
              </w:rPr>
              <w:t>
 </w:t>
            </w:r>
          </w:p>
          <w:bookmarkEnd w:id="16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4 236 621,0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9"/>
          <w:p>
            <w:pPr>
              <w:spacing w:after="20"/>
              <w:ind w:left="20"/>
              <w:jc w:val="both"/>
            </w:pPr>
            <w:r>
              <w:rPr>
                <w:rFonts w:ascii="Times New Roman"/>
                <w:b w:val="false"/>
                <w:i w:val="false"/>
                <w:color w:val="000000"/>
                <w:sz w:val="20"/>
              </w:rPr>
              <w:t>
 </w:t>
            </w:r>
          </w:p>
          <w:bookmarkEnd w:id="16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0"/>
          <w:p>
            <w:pPr>
              <w:spacing w:after="20"/>
              <w:ind w:left="20"/>
              <w:jc w:val="both"/>
            </w:pPr>
            <w:r>
              <w:rPr>
                <w:rFonts w:ascii="Times New Roman"/>
                <w:b w:val="false"/>
                <w:i w:val="false"/>
                <w:color w:val="000000"/>
                <w:sz w:val="20"/>
              </w:rPr>
              <w:t>
 </w:t>
            </w:r>
          </w:p>
          <w:bookmarkEnd w:id="17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1"/>
          <w:p>
            <w:pPr>
              <w:spacing w:after="20"/>
              <w:ind w:left="20"/>
              <w:jc w:val="both"/>
            </w:pPr>
            <w:r>
              <w:rPr>
                <w:rFonts w:ascii="Times New Roman"/>
                <w:b w:val="false"/>
                <w:i w:val="false"/>
                <w:color w:val="000000"/>
                <w:sz w:val="20"/>
              </w:rPr>
              <w:t>
 </w:t>
            </w:r>
          </w:p>
          <w:bookmarkEnd w:id="17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2"/>
          <w:p>
            <w:pPr>
              <w:spacing w:after="20"/>
              <w:ind w:left="20"/>
              <w:jc w:val="both"/>
            </w:pPr>
            <w:r>
              <w:rPr>
                <w:rFonts w:ascii="Times New Roman"/>
                <w:b w:val="false"/>
                <w:i w:val="false"/>
                <w:color w:val="000000"/>
                <w:sz w:val="20"/>
              </w:rPr>
              <w:t>
 </w:t>
            </w:r>
          </w:p>
          <w:bookmarkEnd w:id="17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3"/>
          <w:p>
            <w:pPr>
              <w:spacing w:after="20"/>
              <w:ind w:left="20"/>
              <w:jc w:val="both"/>
            </w:pPr>
            <w:r>
              <w:rPr>
                <w:rFonts w:ascii="Times New Roman"/>
                <w:b w:val="false"/>
                <w:i w:val="false"/>
                <w:color w:val="000000"/>
                <w:sz w:val="20"/>
              </w:rPr>
              <w:t>
 </w:t>
            </w:r>
          </w:p>
          <w:bookmarkEnd w:id="17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12 334 847,7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4"/>
          <w:p>
            <w:pPr>
              <w:spacing w:after="20"/>
              <w:ind w:left="20"/>
              <w:jc w:val="both"/>
            </w:pPr>
            <w:r>
              <w:rPr>
                <w:rFonts w:ascii="Times New Roman"/>
                <w:b w:val="false"/>
                <w:i w:val="false"/>
                <w:color w:val="000000"/>
                <w:sz w:val="20"/>
              </w:rPr>
              <w:t>
 </w:t>
            </w:r>
          </w:p>
          <w:bookmarkEnd w:id="17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5"/>
          <w:p>
            <w:pPr>
              <w:spacing w:after="20"/>
              <w:ind w:left="20"/>
              <w:jc w:val="both"/>
            </w:pPr>
            <w:r>
              <w:rPr>
                <w:rFonts w:ascii="Times New Roman"/>
                <w:b w:val="false"/>
                <w:i w:val="false"/>
                <w:color w:val="000000"/>
                <w:sz w:val="20"/>
              </w:rPr>
              <w:t>
 </w:t>
            </w:r>
          </w:p>
          <w:bookmarkEnd w:id="17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6"/>
          <w:p>
            <w:pPr>
              <w:spacing w:after="20"/>
              <w:ind w:left="20"/>
              <w:jc w:val="both"/>
            </w:pPr>
            <w:r>
              <w:rPr>
                <w:rFonts w:ascii="Times New Roman"/>
                <w:b w:val="false"/>
                <w:i w:val="false"/>
                <w:color w:val="000000"/>
                <w:sz w:val="20"/>
              </w:rPr>
              <w:t>
 </w:t>
            </w:r>
          </w:p>
          <w:bookmarkEnd w:id="17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12 280 854,0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7"/>
          <w:p>
            <w:pPr>
              <w:spacing w:after="20"/>
              <w:ind w:left="20"/>
              <w:jc w:val="both"/>
            </w:pPr>
            <w:r>
              <w:rPr>
                <w:rFonts w:ascii="Times New Roman"/>
                <w:b w:val="false"/>
                <w:i w:val="false"/>
                <w:color w:val="000000"/>
                <w:sz w:val="20"/>
              </w:rPr>
              <w:t>
 </w:t>
            </w:r>
          </w:p>
          <w:bookmarkEnd w:id="17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12 085 447,0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8"/>
          <w:p>
            <w:pPr>
              <w:spacing w:after="20"/>
              <w:ind w:left="20"/>
              <w:jc w:val="both"/>
            </w:pPr>
            <w:r>
              <w:rPr>
                <w:rFonts w:ascii="Times New Roman"/>
                <w:b w:val="false"/>
                <w:i w:val="false"/>
                <w:color w:val="000000"/>
                <w:sz w:val="20"/>
              </w:rPr>
              <w:t>
 </w:t>
            </w:r>
          </w:p>
          <w:bookmarkEnd w:id="17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9"/>
          <w:p>
            <w:pPr>
              <w:spacing w:after="20"/>
              <w:ind w:left="20"/>
              <w:jc w:val="both"/>
            </w:pPr>
            <w:r>
              <w:rPr>
                <w:rFonts w:ascii="Times New Roman"/>
                <w:b w:val="false"/>
                <w:i w:val="false"/>
                <w:color w:val="000000"/>
                <w:sz w:val="20"/>
              </w:rPr>
              <w:t>
 </w:t>
            </w:r>
          </w:p>
          <w:bookmarkEnd w:id="17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12 036 168,0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0"/>
          <w:p>
            <w:pPr>
              <w:spacing w:after="20"/>
              <w:ind w:left="20"/>
              <w:jc w:val="both"/>
            </w:pPr>
            <w:r>
              <w:rPr>
                <w:rFonts w:ascii="Times New Roman"/>
                <w:b w:val="false"/>
                <w:i w:val="false"/>
                <w:color w:val="000000"/>
                <w:sz w:val="20"/>
              </w:rPr>
              <w:t>
 </w:t>
            </w:r>
          </w:p>
          <w:bookmarkEnd w:id="18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195 407,0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1"/>
          <w:p>
            <w:pPr>
              <w:spacing w:after="20"/>
              <w:ind w:left="20"/>
              <w:jc w:val="both"/>
            </w:pPr>
            <w:r>
              <w:rPr>
                <w:rFonts w:ascii="Times New Roman"/>
                <w:b w:val="false"/>
                <w:i w:val="false"/>
                <w:color w:val="000000"/>
                <w:sz w:val="20"/>
              </w:rPr>
              <w:t>
 </w:t>
            </w:r>
          </w:p>
          <w:bookmarkEnd w:id="18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2"/>
          <w:p>
            <w:pPr>
              <w:spacing w:after="20"/>
              <w:ind w:left="20"/>
              <w:jc w:val="both"/>
            </w:pPr>
            <w:r>
              <w:rPr>
                <w:rFonts w:ascii="Times New Roman"/>
                <w:b w:val="false"/>
                <w:i w:val="false"/>
                <w:color w:val="000000"/>
                <w:sz w:val="20"/>
              </w:rPr>
              <w:t>
 </w:t>
            </w:r>
          </w:p>
          <w:bookmarkEnd w:id="18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3"/>
          <w:p>
            <w:pPr>
              <w:spacing w:after="20"/>
              <w:ind w:left="20"/>
              <w:jc w:val="both"/>
            </w:pPr>
            <w:r>
              <w:rPr>
                <w:rFonts w:ascii="Times New Roman"/>
                <w:b w:val="false"/>
                <w:i w:val="false"/>
                <w:color w:val="000000"/>
                <w:sz w:val="20"/>
              </w:rPr>
              <w:t>
 </w:t>
            </w:r>
          </w:p>
          <w:bookmarkEnd w:id="18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4"/>
          <w:p>
            <w:pPr>
              <w:spacing w:after="20"/>
              <w:ind w:left="20"/>
              <w:jc w:val="both"/>
            </w:pPr>
            <w:r>
              <w:rPr>
                <w:rFonts w:ascii="Times New Roman"/>
                <w:b w:val="false"/>
                <w:i w:val="false"/>
                <w:color w:val="000000"/>
                <w:sz w:val="20"/>
              </w:rPr>
              <w:t>
 </w:t>
            </w:r>
          </w:p>
          <w:bookmarkEnd w:id="18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5"/>
          <w:p>
            <w:pPr>
              <w:spacing w:after="20"/>
              <w:ind w:left="20"/>
              <w:jc w:val="both"/>
            </w:pPr>
            <w:r>
              <w:rPr>
                <w:rFonts w:ascii="Times New Roman"/>
                <w:b w:val="false"/>
                <w:i w:val="false"/>
                <w:color w:val="000000"/>
                <w:sz w:val="20"/>
              </w:rPr>
              <w:t>
 </w:t>
            </w:r>
          </w:p>
          <w:bookmarkEnd w:id="18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6"/>
          <w:p>
            <w:pPr>
              <w:spacing w:after="20"/>
              <w:ind w:left="20"/>
              <w:jc w:val="both"/>
            </w:pPr>
            <w:r>
              <w:rPr>
                <w:rFonts w:ascii="Times New Roman"/>
                <w:b w:val="false"/>
                <w:i w:val="false"/>
                <w:color w:val="000000"/>
                <w:sz w:val="20"/>
              </w:rPr>
              <w:t>
 </w:t>
            </w:r>
          </w:p>
          <w:bookmarkEnd w:id="18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7"/>
          <w:p>
            <w:pPr>
              <w:spacing w:after="20"/>
              <w:ind w:left="20"/>
              <w:jc w:val="both"/>
            </w:pPr>
            <w:r>
              <w:rPr>
                <w:rFonts w:ascii="Times New Roman"/>
                <w:b w:val="false"/>
                <w:i w:val="false"/>
                <w:color w:val="000000"/>
                <w:sz w:val="20"/>
              </w:rPr>
              <w:t>
 </w:t>
            </w:r>
          </w:p>
          <w:bookmarkEnd w:id="18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920 212,5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8"/>
          <w:p>
            <w:pPr>
              <w:spacing w:after="20"/>
              <w:ind w:left="20"/>
              <w:jc w:val="both"/>
            </w:pPr>
            <w:r>
              <w:rPr>
                <w:rFonts w:ascii="Times New Roman"/>
                <w:b w:val="false"/>
                <w:i w:val="false"/>
                <w:color w:val="000000"/>
                <w:sz w:val="20"/>
              </w:rPr>
              <w:t>
 </w:t>
            </w:r>
          </w:p>
          <w:bookmarkEnd w:id="18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920 212,5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9"/>
          <w:p>
            <w:pPr>
              <w:spacing w:after="20"/>
              <w:ind w:left="20"/>
              <w:jc w:val="both"/>
            </w:pPr>
            <w:r>
              <w:rPr>
                <w:rFonts w:ascii="Times New Roman"/>
                <w:b w:val="false"/>
                <w:i w:val="false"/>
                <w:color w:val="000000"/>
                <w:sz w:val="20"/>
              </w:rPr>
              <w:t>
 </w:t>
            </w:r>
          </w:p>
          <w:bookmarkEnd w:id="18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42 524,0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0"/>
          <w:p>
            <w:pPr>
              <w:spacing w:after="20"/>
              <w:ind w:left="20"/>
              <w:jc w:val="both"/>
            </w:pPr>
            <w:r>
              <w:rPr>
                <w:rFonts w:ascii="Times New Roman"/>
                <w:b w:val="false"/>
                <w:i w:val="false"/>
                <w:color w:val="000000"/>
                <w:sz w:val="20"/>
              </w:rPr>
              <w:t>
 </w:t>
            </w:r>
          </w:p>
          <w:bookmarkEnd w:id="19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84 996,0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1"/>
          <w:p>
            <w:pPr>
              <w:spacing w:after="20"/>
              <w:ind w:left="20"/>
              <w:jc w:val="both"/>
            </w:pPr>
            <w:r>
              <w:rPr>
                <w:rFonts w:ascii="Times New Roman"/>
                <w:b w:val="false"/>
                <w:i w:val="false"/>
                <w:color w:val="000000"/>
                <w:sz w:val="20"/>
              </w:rPr>
              <w:t>
 </w:t>
            </w:r>
          </w:p>
          <w:bookmarkEnd w:id="19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428 614,5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2"/>
          <w:p>
            <w:pPr>
              <w:spacing w:after="20"/>
              <w:ind w:left="20"/>
              <w:jc w:val="both"/>
            </w:pPr>
            <w:r>
              <w:rPr>
                <w:rFonts w:ascii="Times New Roman"/>
                <w:b w:val="false"/>
                <w:i w:val="false"/>
                <w:color w:val="000000"/>
                <w:sz w:val="20"/>
              </w:rPr>
              <w:t>
 </w:t>
            </w:r>
          </w:p>
          <w:bookmarkEnd w:id="19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3"/>
          <w:p>
            <w:pPr>
              <w:spacing w:after="20"/>
              <w:ind w:left="20"/>
              <w:jc w:val="both"/>
            </w:pPr>
            <w:r>
              <w:rPr>
                <w:rFonts w:ascii="Times New Roman"/>
                <w:b w:val="false"/>
                <w:i w:val="false"/>
                <w:color w:val="000000"/>
                <w:sz w:val="20"/>
              </w:rPr>
              <w:t>
 </w:t>
            </w:r>
          </w:p>
          <w:bookmarkEnd w:id="19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4"/>
          <w:p>
            <w:pPr>
              <w:spacing w:after="20"/>
              <w:ind w:left="20"/>
              <w:jc w:val="both"/>
            </w:pPr>
            <w:r>
              <w:rPr>
                <w:rFonts w:ascii="Times New Roman"/>
                <w:b w:val="false"/>
                <w:i w:val="false"/>
                <w:color w:val="000000"/>
                <w:sz w:val="20"/>
              </w:rPr>
              <w:t>
 </w:t>
            </w:r>
          </w:p>
          <w:bookmarkEnd w:id="19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5"/>
          <w:p>
            <w:pPr>
              <w:spacing w:after="20"/>
              <w:ind w:left="20"/>
              <w:jc w:val="both"/>
            </w:pPr>
            <w:r>
              <w:rPr>
                <w:rFonts w:ascii="Times New Roman"/>
                <w:b w:val="false"/>
                <w:i w:val="false"/>
                <w:color w:val="000000"/>
                <w:sz w:val="20"/>
              </w:rPr>
              <w:t>
 </w:t>
            </w:r>
          </w:p>
          <w:bookmarkEnd w:id="19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58 556,0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6"/>
          <w:p>
            <w:pPr>
              <w:spacing w:after="20"/>
              <w:ind w:left="20"/>
              <w:jc w:val="both"/>
            </w:pPr>
            <w:r>
              <w:rPr>
                <w:rFonts w:ascii="Times New Roman"/>
                <w:b w:val="false"/>
                <w:i w:val="false"/>
                <w:color w:val="000000"/>
                <w:sz w:val="20"/>
              </w:rPr>
              <w:t>
 </w:t>
            </w:r>
          </w:p>
          <w:bookmarkEnd w:id="19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198 985,0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7"/>
          <w:p>
            <w:pPr>
              <w:spacing w:after="20"/>
              <w:ind w:left="20"/>
              <w:jc w:val="both"/>
            </w:pPr>
            <w:r>
              <w:rPr>
                <w:rFonts w:ascii="Times New Roman"/>
                <w:b w:val="false"/>
                <w:i w:val="false"/>
                <w:color w:val="000000"/>
                <w:sz w:val="20"/>
              </w:rPr>
              <w:t>
 </w:t>
            </w:r>
          </w:p>
          <w:bookmarkEnd w:id="19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8"/>
          <w:p>
            <w:pPr>
              <w:spacing w:after="20"/>
              <w:ind w:left="20"/>
              <w:jc w:val="both"/>
            </w:pPr>
            <w:r>
              <w:rPr>
                <w:rFonts w:ascii="Times New Roman"/>
                <w:b w:val="false"/>
                <w:i w:val="false"/>
                <w:color w:val="000000"/>
                <w:sz w:val="20"/>
              </w:rPr>
              <w:t>
05</w:t>
            </w:r>
          </w:p>
          <w:bookmarkEnd w:id="19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9"/>
          <w:p>
            <w:pPr>
              <w:spacing w:after="20"/>
              <w:ind w:left="20"/>
              <w:jc w:val="both"/>
            </w:pPr>
            <w:r>
              <w:rPr>
                <w:rFonts w:ascii="Times New Roman"/>
                <w:b w:val="false"/>
                <w:i w:val="false"/>
                <w:color w:val="000000"/>
                <w:sz w:val="20"/>
              </w:rPr>
              <w:t>
 </w:t>
            </w:r>
          </w:p>
          <w:bookmarkEnd w:id="19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0"/>
          <w:p>
            <w:pPr>
              <w:spacing w:after="20"/>
              <w:ind w:left="20"/>
              <w:jc w:val="both"/>
            </w:pPr>
            <w:r>
              <w:rPr>
                <w:rFonts w:ascii="Times New Roman"/>
                <w:b w:val="false"/>
                <w:i w:val="false"/>
                <w:color w:val="000000"/>
                <w:sz w:val="20"/>
              </w:rPr>
              <w:t>
 </w:t>
            </w:r>
          </w:p>
          <w:bookmarkEnd w:id="20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1"/>
          <w:p>
            <w:pPr>
              <w:spacing w:after="20"/>
              <w:ind w:left="20"/>
              <w:jc w:val="both"/>
            </w:pPr>
            <w:r>
              <w:rPr>
                <w:rFonts w:ascii="Times New Roman"/>
                <w:b w:val="false"/>
                <w:i w:val="false"/>
                <w:color w:val="000000"/>
                <w:sz w:val="20"/>
              </w:rPr>
              <w:t>
 </w:t>
            </w:r>
          </w:p>
          <w:bookmarkEnd w:id="20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2"/>
          <w:p>
            <w:pPr>
              <w:spacing w:after="20"/>
              <w:ind w:left="20"/>
              <w:jc w:val="both"/>
            </w:pPr>
            <w:r>
              <w:rPr>
                <w:rFonts w:ascii="Times New Roman"/>
                <w:b w:val="false"/>
                <w:i w:val="false"/>
                <w:color w:val="000000"/>
                <w:sz w:val="20"/>
              </w:rPr>
              <w:t>
06</w:t>
            </w:r>
          </w:p>
          <w:bookmarkEnd w:id="20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2 426 969,3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3"/>
          <w:p>
            <w:pPr>
              <w:spacing w:after="20"/>
              <w:ind w:left="20"/>
              <w:jc w:val="both"/>
            </w:pPr>
            <w:r>
              <w:rPr>
                <w:rFonts w:ascii="Times New Roman"/>
                <w:b w:val="false"/>
                <w:i w:val="false"/>
                <w:color w:val="000000"/>
                <w:sz w:val="20"/>
              </w:rPr>
              <w:t>
 </w:t>
            </w:r>
          </w:p>
          <w:bookmarkEnd w:id="20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612 820,4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4"/>
          <w:p>
            <w:pPr>
              <w:spacing w:after="20"/>
              <w:ind w:left="20"/>
              <w:jc w:val="both"/>
            </w:pPr>
            <w:r>
              <w:rPr>
                <w:rFonts w:ascii="Times New Roman"/>
                <w:b w:val="false"/>
                <w:i w:val="false"/>
                <w:color w:val="000000"/>
                <w:sz w:val="20"/>
              </w:rPr>
              <w:t>
 </w:t>
            </w:r>
          </w:p>
          <w:bookmarkEnd w:id="20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556 849,4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5"/>
          <w:p>
            <w:pPr>
              <w:spacing w:after="20"/>
              <w:ind w:left="20"/>
              <w:jc w:val="both"/>
            </w:pPr>
            <w:r>
              <w:rPr>
                <w:rFonts w:ascii="Times New Roman"/>
                <w:b w:val="false"/>
                <w:i w:val="false"/>
                <w:color w:val="000000"/>
                <w:sz w:val="20"/>
              </w:rPr>
              <w:t>
 </w:t>
            </w:r>
          </w:p>
          <w:bookmarkEnd w:id="20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6"/>
          <w:p>
            <w:pPr>
              <w:spacing w:after="20"/>
              <w:ind w:left="20"/>
              <w:jc w:val="both"/>
            </w:pPr>
            <w:r>
              <w:rPr>
                <w:rFonts w:ascii="Times New Roman"/>
                <w:b w:val="false"/>
                <w:i w:val="false"/>
                <w:color w:val="000000"/>
                <w:sz w:val="20"/>
              </w:rPr>
              <w:t>
 </w:t>
            </w:r>
          </w:p>
          <w:bookmarkEnd w:id="20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7"/>
          <w:p>
            <w:pPr>
              <w:spacing w:after="20"/>
              <w:ind w:left="20"/>
              <w:jc w:val="both"/>
            </w:pPr>
            <w:r>
              <w:rPr>
                <w:rFonts w:ascii="Times New Roman"/>
                <w:b w:val="false"/>
                <w:i w:val="false"/>
                <w:color w:val="000000"/>
                <w:sz w:val="20"/>
              </w:rPr>
              <w:t>
 </w:t>
            </w:r>
          </w:p>
          <w:bookmarkEnd w:id="20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8"/>
          <w:p>
            <w:pPr>
              <w:spacing w:after="20"/>
              <w:ind w:left="20"/>
              <w:jc w:val="both"/>
            </w:pPr>
            <w:r>
              <w:rPr>
                <w:rFonts w:ascii="Times New Roman"/>
                <w:b w:val="false"/>
                <w:i w:val="false"/>
                <w:color w:val="000000"/>
                <w:sz w:val="20"/>
              </w:rPr>
              <w:t>
 </w:t>
            </w:r>
          </w:p>
          <w:bookmarkEnd w:id="20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470 678,4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9"/>
          <w:p>
            <w:pPr>
              <w:spacing w:after="20"/>
              <w:ind w:left="20"/>
              <w:jc w:val="both"/>
            </w:pPr>
            <w:r>
              <w:rPr>
                <w:rFonts w:ascii="Times New Roman"/>
                <w:b w:val="false"/>
                <w:i w:val="false"/>
                <w:color w:val="000000"/>
                <w:sz w:val="20"/>
              </w:rPr>
              <w:t>
 </w:t>
            </w:r>
          </w:p>
          <w:bookmarkEnd w:id="20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0"/>
          <w:p>
            <w:pPr>
              <w:spacing w:after="20"/>
              <w:ind w:left="20"/>
              <w:jc w:val="both"/>
            </w:pPr>
            <w:r>
              <w:rPr>
                <w:rFonts w:ascii="Times New Roman"/>
                <w:b w:val="false"/>
                <w:i w:val="false"/>
                <w:color w:val="000000"/>
                <w:sz w:val="20"/>
              </w:rPr>
              <w:t>
 </w:t>
            </w:r>
          </w:p>
          <w:bookmarkEnd w:id="21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1"/>
          <w:p>
            <w:pPr>
              <w:spacing w:after="20"/>
              <w:ind w:left="20"/>
              <w:jc w:val="both"/>
            </w:pPr>
            <w:r>
              <w:rPr>
                <w:rFonts w:ascii="Times New Roman"/>
                <w:b w:val="false"/>
                <w:i w:val="false"/>
                <w:color w:val="000000"/>
                <w:sz w:val="20"/>
              </w:rPr>
              <w:t>
 </w:t>
            </w:r>
          </w:p>
          <w:bookmarkEnd w:id="21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2"/>
          <w:p>
            <w:pPr>
              <w:spacing w:after="20"/>
              <w:ind w:left="20"/>
              <w:jc w:val="both"/>
            </w:pPr>
            <w:r>
              <w:rPr>
                <w:rFonts w:ascii="Times New Roman"/>
                <w:b w:val="false"/>
                <w:i w:val="false"/>
                <w:color w:val="000000"/>
                <w:sz w:val="20"/>
              </w:rPr>
              <w:t>
 </w:t>
            </w:r>
          </w:p>
          <w:bookmarkEnd w:id="21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55 971,0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3"/>
          <w:p>
            <w:pPr>
              <w:spacing w:after="20"/>
              <w:ind w:left="20"/>
              <w:jc w:val="both"/>
            </w:pPr>
            <w:r>
              <w:rPr>
                <w:rFonts w:ascii="Times New Roman"/>
                <w:b w:val="false"/>
                <w:i w:val="false"/>
                <w:color w:val="000000"/>
                <w:sz w:val="20"/>
              </w:rPr>
              <w:t>
 </w:t>
            </w:r>
          </w:p>
          <w:bookmarkEnd w:id="21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55 971,0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4"/>
          <w:p>
            <w:pPr>
              <w:spacing w:after="20"/>
              <w:ind w:left="20"/>
              <w:jc w:val="both"/>
            </w:pPr>
            <w:r>
              <w:rPr>
                <w:rFonts w:ascii="Times New Roman"/>
                <w:b w:val="false"/>
                <w:i w:val="false"/>
                <w:color w:val="000000"/>
                <w:sz w:val="20"/>
              </w:rPr>
              <w:t>
 </w:t>
            </w:r>
          </w:p>
          <w:bookmarkEnd w:id="21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5"/>
          <w:p>
            <w:pPr>
              <w:spacing w:after="20"/>
              <w:ind w:left="20"/>
              <w:jc w:val="both"/>
            </w:pPr>
            <w:r>
              <w:rPr>
                <w:rFonts w:ascii="Times New Roman"/>
                <w:b w:val="false"/>
                <w:i w:val="false"/>
                <w:color w:val="000000"/>
                <w:sz w:val="20"/>
              </w:rPr>
              <w:t>
 </w:t>
            </w:r>
          </w:p>
          <w:bookmarkEnd w:id="21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1 551 310,6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6"/>
          <w:p>
            <w:pPr>
              <w:spacing w:after="20"/>
              <w:ind w:left="20"/>
              <w:jc w:val="both"/>
            </w:pPr>
            <w:r>
              <w:rPr>
                <w:rFonts w:ascii="Times New Roman"/>
                <w:b w:val="false"/>
                <w:i w:val="false"/>
                <w:color w:val="000000"/>
                <w:sz w:val="20"/>
              </w:rPr>
              <w:t>
 </w:t>
            </w:r>
          </w:p>
          <w:bookmarkEnd w:id="21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7"/>
          <w:p>
            <w:pPr>
              <w:spacing w:after="20"/>
              <w:ind w:left="20"/>
              <w:jc w:val="both"/>
            </w:pPr>
            <w:r>
              <w:rPr>
                <w:rFonts w:ascii="Times New Roman"/>
                <w:b w:val="false"/>
                <w:i w:val="false"/>
                <w:color w:val="000000"/>
                <w:sz w:val="20"/>
              </w:rPr>
              <w:t>
 </w:t>
            </w:r>
          </w:p>
          <w:bookmarkEnd w:id="21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8"/>
          <w:p>
            <w:pPr>
              <w:spacing w:after="20"/>
              <w:ind w:left="20"/>
              <w:jc w:val="both"/>
            </w:pPr>
            <w:r>
              <w:rPr>
                <w:rFonts w:ascii="Times New Roman"/>
                <w:b w:val="false"/>
                <w:i w:val="false"/>
                <w:color w:val="000000"/>
                <w:sz w:val="20"/>
              </w:rPr>
              <w:t>
 </w:t>
            </w:r>
          </w:p>
          <w:bookmarkEnd w:id="21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9"/>
          <w:p>
            <w:pPr>
              <w:spacing w:after="20"/>
              <w:ind w:left="20"/>
              <w:jc w:val="both"/>
            </w:pPr>
            <w:r>
              <w:rPr>
                <w:rFonts w:ascii="Times New Roman"/>
                <w:b w:val="false"/>
                <w:i w:val="false"/>
                <w:color w:val="000000"/>
                <w:sz w:val="20"/>
              </w:rPr>
              <w:t>
 </w:t>
            </w:r>
          </w:p>
          <w:bookmarkEnd w:id="21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0"/>
          <w:p>
            <w:pPr>
              <w:spacing w:after="20"/>
              <w:ind w:left="20"/>
              <w:jc w:val="both"/>
            </w:pPr>
            <w:r>
              <w:rPr>
                <w:rFonts w:ascii="Times New Roman"/>
                <w:b w:val="false"/>
                <w:i w:val="false"/>
                <w:color w:val="000000"/>
                <w:sz w:val="20"/>
              </w:rPr>
              <w:t>
 </w:t>
            </w:r>
          </w:p>
          <w:bookmarkEnd w:id="22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1 421 750,6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1"/>
          <w:p>
            <w:pPr>
              <w:spacing w:after="20"/>
              <w:ind w:left="20"/>
              <w:jc w:val="both"/>
            </w:pPr>
            <w:r>
              <w:rPr>
                <w:rFonts w:ascii="Times New Roman"/>
                <w:b w:val="false"/>
                <w:i w:val="false"/>
                <w:color w:val="000000"/>
                <w:sz w:val="20"/>
              </w:rPr>
              <w:t>
 </w:t>
            </w:r>
          </w:p>
          <w:bookmarkEnd w:id="22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432 526,0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2"/>
          <w:p>
            <w:pPr>
              <w:spacing w:after="20"/>
              <w:ind w:left="20"/>
              <w:jc w:val="both"/>
            </w:pPr>
            <w:r>
              <w:rPr>
                <w:rFonts w:ascii="Times New Roman"/>
                <w:b w:val="false"/>
                <w:i w:val="false"/>
                <w:color w:val="000000"/>
                <w:sz w:val="20"/>
              </w:rPr>
              <w:t>
 </w:t>
            </w:r>
          </w:p>
          <w:bookmarkEnd w:id="22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118 968,0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3"/>
          <w:p>
            <w:pPr>
              <w:spacing w:after="20"/>
              <w:ind w:left="20"/>
              <w:jc w:val="both"/>
            </w:pPr>
            <w:r>
              <w:rPr>
                <w:rFonts w:ascii="Times New Roman"/>
                <w:b w:val="false"/>
                <w:i w:val="false"/>
                <w:color w:val="000000"/>
                <w:sz w:val="20"/>
              </w:rPr>
              <w:t>
 </w:t>
            </w:r>
          </w:p>
          <w:bookmarkEnd w:id="22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138 318,0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4"/>
          <w:p>
            <w:pPr>
              <w:spacing w:after="20"/>
              <w:ind w:left="20"/>
              <w:jc w:val="both"/>
            </w:pPr>
            <w:r>
              <w:rPr>
                <w:rFonts w:ascii="Times New Roman"/>
                <w:b w:val="false"/>
                <w:i w:val="false"/>
                <w:color w:val="000000"/>
                <w:sz w:val="20"/>
              </w:rPr>
              <w:t>
 </w:t>
            </w:r>
          </w:p>
          <w:bookmarkEnd w:id="22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175 240,0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5"/>
          <w:p>
            <w:pPr>
              <w:spacing w:after="20"/>
              <w:ind w:left="20"/>
              <w:jc w:val="both"/>
            </w:pPr>
            <w:r>
              <w:rPr>
                <w:rFonts w:ascii="Times New Roman"/>
                <w:b w:val="false"/>
                <w:i w:val="false"/>
                <w:color w:val="000000"/>
                <w:sz w:val="20"/>
              </w:rPr>
              <w:t>
 </w:t>
            </w:r>
          </w:p>
          <w:bookmarkEnd w:id="22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6"/>
          <w:p>
            <w:pPr>
              <w:spacing w:after="20"/>
              <w:ind w:left="20"/>
              <w:jc w:val="both"/>
            </w:pPr>
            <w:r>
              <w:rPr>
                <w:rFonts w:ascii="Times New Roman"/>
                <w:b w:val="false"/>
                <w:i w:val="false"/>
                <w:color w:val="000000"/>
                <w:sz w:val="20"/>
              </w:rPr>
              <w:t>
 </w:t>
            </w:r>
          </w:p>
          <w:bookmarkEnd w:id="22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7"/>
          <w:p>
            <w:pPr>
              <w:spacing w:after="20"/>
              <w:ind w:left="20"/>
              <w:jc w:val="both"/>
            </w:pPr>
            <w:r>
              <w:rPr>
                <w:rFonts w:ascii="Times New Roman"/>
                <w:b w:val="false"/>
                <w:i w:val="false"/>
                <w:color w:val="000000"/>
                <w:sz w:val="20"/>
              </w:rPr>
              <w:t>
 </w:t>
            </w:r>
          </w:p>
          <w:bookmarkEnd w:id="22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206 146,4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8"/>
          <w:p>
            <w:pPr>
              <w:spacing w:after="20"/>
              <w:ind w:left="20"/>
              <w:jc w:val="both"/>
            </w:pPr>
            <w:r>
              <w:rPr>
                <w:rFonts w:ascii="Times New Roman"/>
                <w:b w:val="false"/>
                <w:i w:val="false"/>
                <w:color w:val="000000"/>
                <w:sz w:val="20"/>
              </w:rPr>
              <w:t>
 </w:t>
            </w:r>
          </w:p>
          <w:bookmarkEnd w:id="22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385 955,2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9"/>
          <w:p>
            <w:pPr>
              <w:spacing w:after="20"/>
              <w:ind w:left="20"/>
              <w:jc w:val="both"/>
            </w:pPr>
            <w:r>
              <w:rPr>
                <w:rFonts w:ascii="Times New Roman"/>
                <w:b w:val="false"/>
                <w:i w:val="false"/>
                <w:color w:val="000000"/>
                <w:sz w:val="20"/>
              </w:rPr>
              <w:t>
 </w:t>
            </w:r>
          </w:p>
          <w:bookmarkEnd w:id="22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320 826,2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0"/>
          <w:p>
            <w:pPr>
              <w:spacing w:after="20"/>
              <w:ind w:left="20"/>
              <w:jc w:val="both"/>
            </w:pPr>
            <w:r>
              <w:rPr>
                <w:rFonts w:ascii="Times New Roman"/>
                <w:b w:val="false"/>
                <w:i w:val="false"/>
                <w:color w:val="000000"/>
                <w:sz w:val="20"/>
              </w:rPr>
              <w:t>
 </w:t>
            </w:r>
          </w:p>
          <w:bookmarkEnd w:id="23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65 129,0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1"/>
          <w:p>
            <w:pPr>
              <w:spacing w:after="20"/>
              <w:ind w:left="20"/>
              <w:jc w:val="both"/>
            </w:pPr>
            <w:r>
              <w:rPr>
                <w:rFonts w:ascii="Times New Roman"/>
                <w:b w:val="false"/>
                <w:i w:val="false"/>
                <w:color w:val="000000"/>
                <w:sz w:val="20"/>
              </w:rPr>
              <w:t>
 </w:t>
            </w:r>
          </w:p>
          <w:bookmarkEnd w:id="23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2"/>
          <w:p>
            <w:pPr>
              <w:spacing w:after="20"/>
              <w:ind w:left="20"/>
              <w:jc w:val="both"/>
            </w:pPr>
            <w:r>
              <w:rPr>
                <w:rFonts w:ascii="Times New Roman"/>
                <w:b w:val="false"/>
                <w:i w:val="false"/>
                <w:color w:val="000000"/>
                <w:sz w:val="20"/>
              </w:rPr>
              <w:t>
 </w:t>
            </w:r>
          </w:p>
          <w:bookmarkEnd w:id="23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3"/>
          <w:p>
            <w:pPr>
              <w:spacing w:after="20"/>
              <w:ind w:left="20"/>
              <w:jc w:val="both"/>
            </w:pPr>
            <w:r>
              <w:rPr>
                <w:rFonts w:ascii="Times New Roman"/>
                <w:b w:val="false"/>
                <w:i w:val="false"/>
                <w:color w:val="000000"/>
                <w:sz w:val="20"/>
              </w:rPr>
              <w:t>
 </w:t>
            </w:r>
          </w:p>
          <w:bookmarkEnd w:id="23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4"/>
          <w:p>
            <w:pPr>
              <w:spacing w:after="20"/>
              <w:ind w:left="20"/>
              <w:jc w:val="both"/>
            </w:pPr>
            <w:r>
              <w:rPr>
                <w:rFonts w:ascii="Times New Roman"/>
                <w:b w:val="false"/>
                <w:i w:val="false"/>
                <w:color w:val="000000"/>
                <w:sz w:val="20"/>
              </w:rPr>
              <w:t>
 </w:t>
            </w:r>
          </w:p>
          <w:bookmarkEnd w:id="23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5"/>
          <w:p>
            <w:pPr>
              <w:spacing w:after="20"/>
              <w:ind w:left="20"/>
              <w:jc w:val="both"/>
            </w:pPr>
            <w:r>
              <w:rPr>
                <w:rFonts w:ascii="Times New Roman"/>
                <w:b w:val="false"/>
                <w:i w:val="false"/>
                <w:color w:val="000000"/>
                <w:sz w:val="20"/>
              </w:rPr>
              <w:t>
 </w:t>
            </w:r>
          </w:p>
          <w:bookmarkEnd w:id="23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6"/>
          <w:p>
            <w:pPr>
              <w:spacing w:after="20"/>
              <w:ind w:left="20"/>
              <w:jc w:val="both"/>
            </w:pPr>
            <w:r>
              <w:rPr>
                <w:rFonts w:ascii="Times New Roman"/>
                <w:b w:val="false"/>
                <w:i w:val="false"/>
                <w:color w:val="000000"/>
                <w:sz w:val="20"/>
              </w:rPr>
              <w:t>
 </w:t>
            </w:r>
          </w:p>
          <w:bookmarkEnd w:id="23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7"/>
          <w:p>
            <w:pPr>
              <w:spacing w:after="20"/>
              <w:ind w:left="20"/>
              <w:jc w:val="both"/>
            </w:pPr>
            <w:r>
              <w:rPr>
                <w:rFonts w:ascii="Times New Roman"/>
                <w:b w:val="false"/>
                <w:i w:val="false"/>
                <w:color w:val="000000"/>
                <w:sz w:val="20"/>
              </w:rPr>
              <w:t>
 </w:t>
            </w:r>
          </w:p>
          <w:bookmarkEnd w:id="23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8"/>
          <w:p>
            <w:pPr>
              <w:spacing w:after="20"/>
              <w:ind w:left="20"/>
              <w:jc w:val="both"/>
            </w:pPr>
            <w:r>
              <w:rPr>
                <w:rFonts w:ascii="Times New Roman"/>
                <w:b w:val="false"/>
                <w:i w:val="false"/>
                <w:color w:val="000000"/>
                <w:sz w:val="20"/>
              </w:rPr>
              <w:t>
 </w:t>
            </w:r>
          </w:p>
          <w:bookmarkEnd w:id="23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9"/>
          <w:p>
            <w:pPr>
              <w:spacing w:after="20"/>
              <w:ind w:left="20"/>
              <w:jc w:val="both"/>
            </w:pPr>
            <w:r>
              <w:rPr>
                <w:rFonts w:ascii="Times New Roman"/>
                <w:b w:val="false"/>
                <w:i w:val="false"/>
                <w:color w:val="000000"/>
                <w:sz w:val="20"/>
              </w:rPr>
              <w:t>
 </w:t>
            </w:r>
          </w:p>
          <w:bookmarkEnd w:id="23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0"/>
          <w:p>
            <w:pPr>
              <w:spacing w:after="20"/>
              <w:ind w:left="20"/>
              <w:jc w:val="both"/>
            </w:pPr>
            <w:r>
              <w:rPr>
                <w:rFonts w:ascii="Times New Roman"/>
                <w:b w:val="false"/>
                <w:i w:val="false"/>
                <w:color w:val="000000"/>
                <w:sz w:val="20"/>
              </w:rPr>
              <w:t>
 </w:t>
            </w:r>
          </w:p>
          <w:bookmarkEnd w:id="24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1"/>
          <w:p>
            <w:pPr>
              <w:spacing w:after="20"/>
              <w:ind w:left="20"/>
              <w:jc w:val="both"/>
            </w:pPr>
            <w:r>
              <w:rPr>
                <w:rFonts w:ascii="Times New Roman"/>
                <w:b w:val="false"/>
                <w:i w:val="false"/>
                <w:color w:val="000000"/>
                <w:sz w:val="20"/>
              </w:rPr>
              <w:t>
 </w:t>
            </w:r>
          </w:p>
          <w:bookmarkEnd w:id="24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2"/>
          <w:p>
            <w:pPr>
              <w:spacing w:after="20"/>
              <w:ind w:left="20"/>
              <w:jc w:val="both"/>
            </w:pPr>
            <w:r>
              <w:rPr>
                <w:rFonts w:ascii="Times New Roman"/>
                <w:b w:val="false"/>
                <w:i w:val="false"/>
                <w:color w:val="000000"/>
                <w:sz w:val="20"/>
              </w:rPr>
              <w:t>
 </w:t>
            </w:r>
          </w:p>
          <w:bookmarkEnd w:id="24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3"/>
          <w:p>
            <w:pPr>
              <w:spacing w:after="20"/>
              <w:ind w:left="20"/>
              <w:jc w:val="both"/>
            </w:pPr>
            <w:r>
              <w:rPr>
                <w:rFonts w:ascii="Times New Roman"/>
                <w:b w:val="false"/>
                <w:i w:val="false"/>
                <w:color w:val="000000"/>
                <w:sz w:val="20"/>
              </w:rPr>
              <w:t>
 </w:t>
            </w:r>
          </w:p>
          <w:bookmarkEnd w:id="24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4"/>
          <w:p>
            <w:pPr>
              <w:spacing w:after="20"/>
              <w:ind w:left="20"/>
              <w:jc w:val="both"/>
            </w:pPr>
            <w:r>
              <w:rPr>
                <w:rFonts w:ascii="Times New Roman"/>
                <w:b w:val="false"/>
                <w:i w:val="false"/>
                <w:color w:val="000000"/>
                <w:sz w:val="20"/>
              </w:rPr>
              <w:t>
 </w:t>
            </w:r>
          </w:p>
          <w:bookmarkEnd w:id="24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5"/>
          <w:p>
            <w:pPr>
              <w:spacing w:after="20"/>
              <w:ind w:left="20"/>
              <w:jc w:val="both"/>
            </w:pPr>
            <w:r>
              <w:rPr>
                <w:rFonts w:ascii="Times New Roman"/>
                <w:b w:val="false"/>
                <w:i w:val="false"/>
                <w:color w:val="000000"/>
                <w:sz w:val="20"/>
              </w:rPr>
              <w:t>
 </w:t>
            </w:r>
          </w:p>
          <w:bookmarkEnd w:id="24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6"/>
          <w:p>
            <w:pPr>
              <w:spacing w:after="20"/>
              <w:ind w:left="20"/>
              <w:jc w:val="both"/>
            </w:pPr>
            <w:r>
              <w:rPr>
                <w:rFonts w:ascii="Times New Roman"/>
                <w:b w:val="false"/>
                <w:i w:val="false"/>
                <w:color w:val="000000"/>
                <w:sz w:val="20"/>
              </w:rPr>
              <w:t>
 </w:t>
            </w:r>
          </w:p>
          <w:bookmarkEnd w:id="24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республикалық бюджеттен берілетін трансферттер есебiнен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7"/>
          <w:p>
            <w:pPr>
              <w:spacing w:after="20"/>
              <w:ind w:left="20"/>
              <w:jc w:val="both"/>
            </w:pPr>
            <w:r>
              <w:rPr>
                <w:rFonts w:ascii="Times New Roman"/>
                <w:b w:val="false"/>
                <w:i w:val="false"/>
                <w:color w:val="000000"/>
                <w:sz w:val="20"/>
              </w:rPr>
              <w:t>
 </w:t>
            </w:r>
          </w:p>
          <w:bookmarkEnd w:id="24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8"/>
          <w:p>
            <w:pPr>
              <w:spacing w:after="20"/>
              <w:ind w:left="20"/>
              <w:jc w:val="both"/>
            </w:pPr>
            <w:r>
              <w:rPr>
                <w:rFonts w:ascii="Times New Roman"/>
                <w:b w:val="false"/>
                <w:i w:val="false"/>
                <w:color w:val="000000"/>
                <w:sz w:val="20"/>
              </w:rPr>
              <w:t>
 </w:t>
            </w:r>
          </w:p>
          <w:bookmarkEnd w:id="24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9"/>
          <w:p>
            <w:pPr>
              <w:spacing w:after="20"/>
              <w:ind w:left="20"/>
              <w:jc w:val="both"/>
            </w:pPr>
            <w:r>
              <w:rPr>
                <w:rFonts w:ascii="Times New Roman"/>
                <w:b w:val="false"/>
                <w:i w:val="false"/>
                <w:color w:val="000000"/>
                <w:sz w:val="20"/>
              </w:rPr>
              <w:t>
 </w:t>
            </w:r>
          </w:p>
          <w:bookmarkEnd w:id="24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0"/>
          <w:p>
            <w:pPr>
              <w:spacing w:after="20"/>
              <w:ind w:left="20"/>
              <w:jc w:val="both"/>
            </w:pPr>
            <w:r>
              <w:rPr>
                <w:rFonts w:ascii="Times New Roman"/>
                <w:b w:val="false"/>
                <w:i w:val="false"/>
                <w:color w:val="000000"/>
                <w:sz w:val="20"/>
              </w:rPr>
              <w:t>
 </w:t>
            </w:r>
          </w:p>
          <w:bookmarkEnd w:id="25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262 838,3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1"/>
          <w:p>
            <w:pPr>
              <w:spacing w:after="20"/>
              <w:ind w:left="20"/>
              <w:jc w:val="both"/>
            </w:pPr>
            <w:r>
              <w:rPr>
                <w:rFonts w:ascii="Times New Roman"/>
                <w:b w:val="false"/>
                <w:i w:val="false"/>
                <w:color w:val="000000"/>
                <w:sz w:val="20"/>
              </w:rPr>
              <w:t>
 </w:t>
            </w:r>
          </w:p>
          <w:bookmarkEnd w:id="25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2"/>
          <w:p>
            <w:pPr>
              <w:spacing w:after="20"/>
              <w:ind w:left="20"/>
              <w:jc w:val="both"/>
            </w:pPr>
            <w:r>
              <w:rPr>
                <w:rFonts w:ascii="Times New Roman"/>
                <w:b w:val="false"/>
                <w:i w:val="false"/>
                <w:color w:val="000000"/>
                <w:sz w:val="20"/>
              </w:rPr>
              <w:t>
 </w:t>
            </w:r>
          </w:p>
          <w:bookmarkEnd w:id="25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3"/>
          <w:p>
            <w:pPr>
              <w:spacing w:after="20"/>
              <w:ind w:left="20"/>
              <w:jc w:val="both"/>
            </w:pPr>
            <w:r>
              <w:rPr>
                <w:rFonts w:ascii="Times New Roman"/>
                <w:b w:val="false"/>
                <w:i w:val="false"/>
                <w:color w:val="000000"/>
                <w:sz w:val="20"/>
              </w:rPr>
              <w:t>
 </w:t>
            </w:r>
          </w:p>
          <w:bookmarkEnd w:id="25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225 625,3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4"/>
          <w:p>
            <w:pPr>
              <w:spacing w:after="20"/>
              <w:ind w:left="20"/>
              <w:jc w:val="both"/>
            </w:pPr>
            <w:r>
              <w:rPr>
                <w:rFonts w:ascii="Times New Roman"/>
                <w:b w:val="false"/>
                <w:i w:val="false"/>
                <w:color w:val="000000"/>
                <w:sz w:val="20"/>
              </w:rPr>
              <w:t>
 </w:t>
            </w:r>
          </w:p>
          <w:bookmarkEnd w:id="25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115 418,9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5"/>
          <w:p>
            <w:pPr>
              <w:spacing w:after="20"/>
              <w:ind w:left="20"/>
              <w:jc w:val="both"/>
            </w:pPr>
            <w:r>
              <w:rPr>
                <w:rFonts w:ascii="Times New Roman"/>
                <w:b w:val="false"/>
                <w:i w:val="false"/>
                <w:color w:val="000000"/>
                <w:sz w:val="20"/>
              </w:rPr>
              <w:t>
 </w:t>
            </w:r>
          </w:p>
          <w:bookmarkEnd w:id="25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6"/>
          <w:p>
            <w:pPr>
              <w:spacing w:after="20"/>
              <w:ind w:left="20"/>
              <w:jc w:val="both"/>
            </w:pPr>
            <w:r>
              <w:rPr>
                <w:rFonts w:ascii="Times New Roman"/>
                <w:b w:val="false"/>
                <w:i w:val="false"/>
                <w:color w:val="000000"/>
                <w:sz w:val="20"/>
              </w:rPr>
              <w:t>
 </w:t>
            </w:r>
          </w:p>
          <w:bookmarkEnd w:id="25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102 386,0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7"/>
          <w:p>
            <w:pPr>
              <w:spacing w:after="20"/>
              <w:ind w:left="20"/>
              <w:jc w:val="both"/>
            </w:pPr>
            <w:r>
              <w:rPr>
                <w:rFonts w:ascii="Times New Roman"/>
                <w:b w:val="false"/>
                <w:i w:val="false"/>
                <w:color w:val="000000"/>
                <w:sz w:val="20"/>
              </w:rPr>
              <w:t>
 </w:t>
            </w:r>
          </w:p>
          <w:bookmarkEnd w:id="25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98 592,0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8"/>
          <w:p>
            <w:pPr>
              <w:spacing w:after="20"/>
              <w:ind w:left="20"/>
              <w:jc w:val="both"/>
            </w:pPr>
            <w:r>
              <w:rPr>
                <w:rFonts w:ascii="Times New Roman"/>
                <w:b w:val="false"/>
                <w:i w:val="false"/>
                <w:color w:val="000000"/>
                <w:sz w:val="20"/>
              </w:rPr>
              <w:t>
 </w:t>
            </w:r>
          </w:p>
          <w:bookmarkEnd w:id="25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9"/>
          <w:p>
            <w:pPr>
              <w:spacing w:after="20"/>
              <w:ind w:left="20"/>
              <w:jc w:val="both"/>
            </w:pPr>
            <w:r>
              <w:rPr>
                <w:rFonts w:ascii="Times New Roman"/>
                <w:b w:val="false"/>
                <w:i w:val="false"/>
                <w:color w:val="000000"/>
                <w:sz w:val="20"/>
              </w:rPr>
              <w:t>
 </w:t>
            </w:r>
          </w:p>
          <w:bookmarkEnd w:id="25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0"/>
          <w:p>
            <w:pPr>
              <w:spacing w:after="20"/>
              <w:ind w:left="20"/>
              <w:jc w:val="both"/>
            </w:pPr>
            <w:r>
              <w:rPr>
                <w:rFonts w:ascii="Times New Roman"/>
                <w:b w:val="false"/>
                <w:i w:val="false"/>
                <w:color w:val="000000"/>
                <w:sz w:val="20"/>
              </w:rPr>
              <w:t>
 </w:t>
            </w:r>
          </w:p>
          <w:bookmarkEnd w:id="26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1"/>
          <w:p>
            <w:pPr>
              <w:spacing w:after="20"/>
              <w:ind w:left="20"/>
              <w:jc w:val="both"/>
            </w:pPr>
            <w:r>
              <w:rPr>
                <w:rFonts w:ascii="Times New Roman"/>
                <w:b w:val="false"/>
                <w:i w:val="false"/>
                <w:color w:val="000000"/>
                <w:sz w:val="20"/>
              </w:rPr>
              <w:t>
 </w:t>
            </w:r>
          </w:p>
          <w:bookmarkEnd w:id="26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2"/>
          <w:p>
            <w:pPr>
              <w:spacing w:after="20"/>
              <w:ind w:left="20"/>
              <w:jc w:val="both"/>
            </w:pPr>
            <w:r>
              <w:rPr>
                <w:rFonts w:ascii="Times New Roman"/>
                <w:b w:val="false"/>
                <w:i w:val="false"/>
                <w:color w:val="000000"/>
                <w:sz w:val="20"/>
              </w:rPr>
              <w:t>
 </w:t>
            </w:r>
          </w:p>
          <w:bookmarkEnd w:id="26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3"/>
          <w:p>
            <w:pPr>
              <w:spacing w:after="20"/>
              <w:ind w:left="20"/>
              <w:jc w:val="both"/>
            </w:pPr>
            <w:r>
              <w:rPr>
                <w:rFonts w:ascii="Times New Roman"/>
                <w:b w:val="false"/>
                <w:i w:val="false"/>
                <w:color w:val="000000"/>
                <w:sz w:val="20"/>
              </w:rPr>
              <w:t>
 </w:t>
            </w:r>
          </w:p>
          <w:bookmarkEnd w:id="26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4"/>
          <w:p>
            <w:pPr>
              <w:spacing w:after="20"/>
              <w:ind w:left="20"/>
              <w:jc w:val="both"/>
            </w:pPr>
            <w:r>
              <w:rPr>
                <w:rFonts w:ascii="Times New Roman"/>
                <w:b w:val="false"/>
                <w:i w:val="false"/>
                <w:color w:val="000000"/>
                <w:sz w:val="20"/>
              </w:rPr>
              <w:t>
07</w:t>
            </w:r>
          </w:p>
          <w:bookmarkEnd w:id="26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12 903 387,3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5"/>
          <w:p>
            <w:pPr>
              <w:spacing w:after="20"/>
              <w:ind w:left="20"/>
              <w:jc w:val="both"/>
            </w:pPr>
            <w:r>
              <w:rPr>
                <w:rFonts w:ascii="Times New Roman"/>
                <w:b w:val="false"/>
                <w:i w:val="false"/>
                <w:color w:val="000000"/>
                <w:sz w:val="20"/>
              </w:rPr>
              <w:t>
 </w:t>
            </w:r>
          </w:p>
          <w:bookmarkEnd w:id="26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7 850 234,1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6"/>
          <w:p>
            <w:pPr>
              <w:spacing w:after="20"/>
              <w:ind w:left="20"/>
              <w:jc w:val="both"/>
            </w:pPr>
            <w:r>
              <w:rPr>
                <w:rFonts w:ascii="Times New Roman"/>
                <w:b w:val="false"/>
                <w:i w:val="false"/>
                <w:color w:val="000000"/>
                <w:sz w:val="20"/>
              </w:rPr>
              <w:t>
 </w:t>
            </w:r>
          </w:p>
          <w:bookmarkEnd w:id="26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4 562 946,6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7"/>
          <w:p>
            <w:pPr>
              <w:spacing w:after="20"/>
              <w:ind w:left="20"/>
              <w:jc w:val="both"/>
            </w:pPr>
            <w:r>
              <w:rPr>
                <w:rFonts w:ascii="Times New Roman"/>
                <w:b w:val="false"/>
                <w:i w:val="false"/>
                <w:color w:val="000000"/>
                <w:sz w:val="20"/>
              </w:rPr>
              <w:t>
 </w:t>
            </w:r>
          </w:p>
          <w:bookmarkEnd w:id="26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2 384 942,7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8"/>
          <w:p>
            <w:pPr>
              <w:spacing w:after="20"/>
              <w:ind w:left="20"/>
              <w:jc w:val="both"/>
            </w:pPr>
            <w:r>
              <w:rPr>
                <w:rFonts w:ascii="Times New Roman"/>
                <w:b w:val="false"/>
                <w:i w:val="false"/>
                <w:color w:val="000000"/>
                <w:sz w:val="20"/>
              </w:rPr>
              <w:t>
 </w:t>
            </w:r>
          </w:p>
          <w:bookmarkEnd w:id="26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9"/>
          <w:p>
            <w:pPr>
              <w:spacing w:after="20"/>
              <w:ind w:left="20"/>
              <w:jc w:val="both"/>
            </w:pPr>
            <w:r>
              <w:rPr>
                <w:rFonts w:ascii="Times New Roman"/>
                <w:b w:val="false"/>
                <w:i w:val="false"/>
                <w:color w:val="000000"/>
                <w:sz w:val="20"/>
              </w:rPr>
              <w:t>
 </w:t>
            </w:r>
          </w:p>
          <w:bookmarkEnd w:id="26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берілген кредиттер есебінен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0"/>
          <w:p>
            <w:pPr>
              <w:spacing w:after="20"/>
              <w:ind w:left="20"/>
              <w:jc w:val="both"/>
            </w:pPr>
            <w:r>
              <w:rPr>
                <w:rFonts w:ascii="Times New Roman"/>
                <w:b w:val="false"/>
                <w:i w:val="false"/>
                <w:color w:val="000000"/>
                <w:sz w:val="20"/>
              </w:rPr>
              <w:t>
 </w:t>
            </w:r>
          </w:p>
          <w:bookmarkEnd w:id="27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822 442,7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1"/>
          <w:p>
            <w:pPr>
              <w:spacing w:after="20"/>
              <w:ind w:left="20"/>
              <w:jc w:val="both"/>
            </w:pPr>
            <w:r>
              <w:rPr>
                <w:rFonts w:ascii="Times New Roman"/>
                <w:b w:val="false"/>
                <w:i w:val="false"/>
                <w:color w:val="000000"/>
                <w:sz w:val="20"/>
              </w:rPr>
              <w:t>
 </w:t>
            </w:r>
          </w:p>
          <w:bookmarkEnd w:id="27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1 562 500,0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2"/>
          <w:p>
            <w:pPr>
              <w:spacing w:after="20"/>
              <w:ind w:left="20"/>
              <w:jc w:val="both"/>
            </w:pPr>
            <w:r>
              <w:rPr>
                <w:rFonts w:ascii="Times New Roman"/>
                <w:b w:val="false"/>
                <w:i w:val="false"/>
                <w:color w:val="000000"/>
                <w:sz w:val="20"/>
              </w:rPr>
              <w:t>
 </w:t>
            </w:r>
          </w:p>
          <w:bookmarkEnd w:id="27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ішкі көздерінің қаражатынан берілетін кредиттер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3"/>
          <w:p>
            <w:pPr>
              <w:spacing w:after="20"/>
              <w:ind w:left="20"/>
              <w:jc w:val="both"/>
            </w:pPr>
            <w:r>
              <w:rPr>
                <w:rFonts w:ascii="Times New Roman"/>
                <w:b w:val="false"/>
                <w:i w:val="false"/>
                <w:color w:val="000000"/>
                <w:sz w:val="20"/>
              </w:rPr>
              <w:t>
 </w:t>
            </w:r>
          </w:p>
          <w:bookmarkEnd w:id="27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2 178 003,9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4"/>
          <w:p>
            <w:pPr>
              <w:spacing w:after="20"/>
              <w:ind w:left="20"/>
              <w:jc w:val="both"/>
            </w:pPr>
            <w:r>
              <w:rPr>
                <w:rFonts w:ascii="Times New Roman"/>
                <w:b w:val="false"/>
                <w:i w:val="false"/>
                <w:color w:val="000000"/>
                <w:sz w:val="20"/>
              </w:rPr>
              <w:t>
 </w:t>
            </w:r>
          </w:p>
          <w:bookmarkEnd w:id="27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453 353,9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5"/>
          <w:p>
            <w:pPr>
              <w:spacing w:after="20"/>
              <w:ind w:left="20"/>
              <w:jc w:val="both"/>
            </w:pPr>
            <w:r>
              <w:rPr>
                <w:rFonts w:ascii="Times New Roman"/>
                <w:b w:val="false"/>
                <w:i w:val="false"/>
                <w:color w:val="000000"/>
                <w:sz w:val="20"/>
              </w:rPr>
              <w:t>
 </w:t>
            </w:r>
          </w:p>
          <w:bookmarkEnd w:id="27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1 724 650,0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6"/>
          <w:p>
            <w:pPr>
              <w:spacing w:after="20"/>
              <w:ind w:left="20"/>
              <w:jc w:val="both"/>
            </w:pPr>
            <w:r>
              <w:rPr>
                <w:rFonts w:ascii="Times New Roman"/>
                <w:b w:val="false"/>
                <w:i w:val="false"/>
                <w:color w:val="000000"/>
                <w:sz w:val="20"/>
              </w:rPr>
              <w:t>
 </w:t>
            </w:r>
          </w:p>
          <w:bookmarkEnd w:id="27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3 287 287,5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7"/>
          <w:p>
            <w:pPr>
              <w:spacing w:after="20"/>
              <w:ind w:left="20"/>
              <w:jc w:val="both"/>
            </w:pPr>
            <w:r>
              <w:rPr>
                <w:rFonts w:ascii="Times New Roman"/>
                <w:b w:val="false"/>
                <w:i w:val="false"/>
                <w:color w:val="000000"/>
                <w:sz w:val="20"/>
              </w:rPr>
              <w:t>
 </w:t>
            </w:r>
          </w:p>
          <w:bookmarkEnd w:id="27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98 398,0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8"/>
          <w:p>
            <w:pPr>
              <w:spacing w:after="20"/>
              <w:ind w:left="20"/>
              <w:jc w:val="both"/>
            </w:pPr>
            <w:r>
              <w:rPr>
                <w:rFonts w:ascii="Times New Roman"/>
                <w:b w:val="false"/>
                <w:i w:val="false"/>
                <w:color w:val="000000"/>
                <w:sz w:val="20"/>
              </w:rPr>
              <w:t>
 </w:t>
            </w:r>
          </w:p>
          <w:bookmarkEnd w:id="27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82 912,5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9"/>
          <w:p>
            <w:pPr>
              <w:spacing w:after="20"/>
              <w:ind w:left="20"/>
              <w:jc w:val="both"/>
            </w:pPr>
            <w:r>
              <w:rPr>
                <w:rFonts w:ascii="Times New Roman"/>
                <w:b w:val="false"/>
                <w:i w:val="false"/>
                <w:color w:val="000000"/>
                <w:sz w:val="20"/>
              </w:rPr>
              <w:t>
 </w:t>
            </w:r>
          </w:p>
          <w:bookmarkEnd w:id="27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0"/>
          <w:p>
            <w:pPr>
              <w:spacing w:after="20"/>
              <w:ind w:left="20"/>
              <w:jc w:val="both"/>
            </w:pPr>
            <w:r>
              <w:rPr>
                <w:rFonts w:ascii="Times New Roman"/>
                <w:b w:val="false"/>
                <w:i w:val="false"/>
                <w:color w:val="000000"/>
                <w:sz w:val="20"/>
              </w:rPr>
              <w:t>
 </w:t>
            </w:r>
          </w:p>
          <w:bookmarkEnd w:id="28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82 912,5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1"/>
          <w:p>
            <w:pPr>
              <w:spacing w:after="20"/>
              <w:ind w:left="20"/>
              <w:jc w:val="both"/>
            </w:pPr>
            <w:r>
              <w:rPr>
                <w:rFonts w:ascii="Times New Roman"/>
                <w:b w:val="false"/>
                <w:i w:val="false"/>
                <w:color w:val="000000"/>
                <w:sz w:val="20"/>
              </w:rPr>
              <w:t>
 </w:t>
            </w:r>
          </w:p>
          <w:bookmarkEnd w:id="28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2"/>
          <w:p>
            <w:pPr>
              <w:spacing w:after="20"/>
              <w:ind w:left="20"/>
              <w:jc w:val="both"/>
            </w:pPr>
            <w:r>
              <w:rPr>
                <w:rFonts w:ascii="Times New Roman"/>
                <w:b w:val="false"/>
                <w:i w:val="false"/>
                <w:color w:val="000000"/>
                <w:sz w:val="20"/>
              </w:rPr>
              <w:t>
 </w:t>
            </w:r>
          </w:p>
          <w:bookmarkEnd w:id="28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3 043 907,0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3"/>
          <w:p>
            <w:pPr>
              <w:spacing w:after="20"/>
              <w:ind w:left="20"/>
              <w:jc w:val="both"/>
            </w:pPr>
            <w:r>
              <w:rPr>
                <w:rFonts w:ascii="Times New Roman"/>
                <w:b w:val="false"/>
                <w:i w:val="false"/>
                <w:color w:val="000000"/>
                <w:sz w:val="20"/>
              </w:rPr>
              <w:t>
 </w:t>
            </w:r>
          </w:p>
          <w:bookmarkEnd w:id="28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4"/>
          <w:p>
            <w:pPr>
              <w:spacing w:after="20"/>
              <w:ind w:left="20"/>
              <w:jc w:val="both"/>
            </w:pPr>
            <w:r>
              <w:rPr>
                <w:rFonts w:ascii="Times New Roman"/>
                <w:b w:val="false"/>
                <w:i w:val="false"/>
                <w:color w:val="000000"/>
                <w:sz w:val="20"/>
              </w:rPr>
              <w:t>
 </w:t>
            </w:r>
          </w:p>
          <w:bookmarkEnd w:id="28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3 043 907,0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5"/>
          <w:p>
            <w:pPr>
              <w:spacing w:after="20"/>
              <w:ind w:left="20"/>
              <w:jc w:val="both"/>
            </w:pPr>
            <w:r>
              <w:rPr>
                <w:rFonts w:ascii="Times New Roman"/>
                <w:b w:val="false"/>
                <w:i w:val="false"/>
                <w:color w:val="000000"/>
                <w:sz w:val="20"/>
              </w:rPr>
              <w:t>
 </w:t>
            </w:r>
          </w:p>
          <w:bookmarkEnd w:id="28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6"/>
          <w:p>
            <w:pPr>
              <w:spacing w:after="20"/>
              <w:ind w:left="20"/>
              <w:jc w:val="both"/>
            </w:pPr>
            <w:r>
              <w:rPr>
                <w:rFonts w:ascii="Times New Roman"/>
                <w:b w:val="false"/>
                <w:i w:val="false"/>
                <w:color w:val="000000"/>
                <w:sz w:val="20"/>
              </w:rPr>
              <w:t>
 </w:t>
            </w:r>
          </w:p>
          <w:bookmarkEnd w:id="28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7"/>
          <w:p>
            <w:pPr>
              <w:spacing w:after="20"/>
              <w:ind w:left="20"/>
              <w:jc w:val="both"/>
            </w:pPr>
            <w:r>
              <w:rPr>
                <w:rFonts w:ascii="Times New Roman"/>
                <w:b w:val="false"/>
                <w:i w:val="false"/>
                <w:color w:val="000000"/>
                <w:sz w:val="20"/>
              </w:rPr>
              <w:t>
 </w:t>
            </w:r>
          </w:p>
          <w:bookmarkEnd w:id="28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8"/>
          <w:p>
            <w:pPr>
              <w:spacing w:after="20"/>
              <w:ind w:left="20"/>
              <w:jc w:val="both"/>
            </w:pPr>
            <w:r>
              <w:rPr>
                <w:rFonts w:ascii="Times New Roman"/>
                <w:b w:val="false"/>
                <w:i w:val="false"/>
                <w:color w:val="000000"/>
                <w:sz w:val="20"/>
              </w:rPr>
              <w:t>
 </w:t>
            </w:r>
          </w:p>
          <w:bookmarkEnd w:id="28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1 064 739,5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9"/>
          <w:p>
            <w:pPr>
              <w:spacing w:after="20"/>
              <w:ind w:left="20"/>
              <w:jc w:val="both"/>
            </w:pPr>
            <w:r>
              <w:rPr>
                <w:rFonts w:ascii="Times New Roman"/>
                <w:b w:val="false"/>
                <w:i w:val="false"/>
                <w:color w:val="000000"/>
                <w:sz w:val="20"/>
              </w:rPr>
              <w:t>
 </w:t>
            </w:r>
          </w:p>
          <w:bookmarkEnd w:id="28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1 028 572,5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0"/>
          <w:p>
            <w:pPr>
              <w:spacing w:after="20"/>
              <w:ind w:left="20"/>
              <w:jc w:val="both"/>
            </w:pPr>
            <w:r>
              <w:rPr>
                <w:rFonts w:ascii="Times New Roman"/>
                <w:b w:val="false"/>
                <w:i w:val="false"/>
                <w:color w:val="000000"/>
                <w:sz w:val="20"/>
              </w:rPr>
              <w:t>
 </w:t>
            </w:r>
          </w:p>
          <w:bookmarkEnd w:id="29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1"/>
          <w:p>
            <w:pPr>
              <w:spacing w:after="20"/>
              <w:ind w:left="20"/>
              <w:jc w:val="both"/>
            </w:pPr>
            <w:r>
              <w:rPr>
                <w:rFonts w:ascii="Times New Roman"/>
                <w:b w:val="false"/>
                <w:i w:val="false"/>
                <w:color w:val="000000"/>
                <w:sz w:val="20"/>
              </w:rPr>
              <w:t>
 </w:t>
            </w:r>
          </w:p>
          <w:bookmarkEnd w:id="29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746 604,3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2"/>
          <w:p>
            <w:pPr>
              <w:spacing w:after="20"/>
              <w:ind w:left="20"/>
              <w:jc w:val="both"/>
            </w:pPr>
            <w:r>
              <w:rPr>
                <w:rFonts w:ascii="Times New Roman"/>
                <w:b w:val="false"/>
                <w:i w:val="false"/>
                <w:color w:val="000000"/>
                <w:sz w:val="20"/>
              </w:rPr>
              <w:t>
 </w:t>
            </w:r>
          </w:p>
          <w:bookmarkEnd w:id="29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3"/>
          <w:p>
            <w:pPr>
              <w:spacing w:after="20"/>
              <w:ind w:left="20"/>
              <w:jc w:val="both"/>
            </w:pPr>
            <w:r>
              <w:rPr>
                <w:rFonts w:ascii="Times New Roman"/>
                <w:b w:val="false"/>
                <w:i w:val="false"/>
                <w:color w:val="000000"/>
                <w:sz w:val="20"/>
              </w:rPr>
              <w:t>
 </w:t>
            </w:r>
          </w:p>
          <w:bookmarkEnd w:id="29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746 604,3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4"/>
          <w:p>
            <w:pPr>
              <w:spacing w:after="20"/>
              <w:ind w:left="20"/>
              <w:jc w:val="both"/>
            </w:pPr>
            <w:r>
              <w:rPr>
                <w:rFonts w:ascii="Times New Roman"/>
                <w:b w:val="false"/>
                <w:i w:val="false"/>
                <w:color w:val="000000"/>
                <w:sz w:val="20"/>
              </w:rPr>
              <w:t>
 </w:t>
            </w:r>
          </w:p>
          <w:bookmarkEnd w:id="29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281 968,2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5"/>
          <w:p>
            <w:pPr>
              <w:spacing w:after="20"/>
              <w:ind w:left="20"/>
              <w:jc w:val="both"/>
            </w:pPr>
            <w:r>
              <w:rPr>
                <w:rFonts w:ascii="Times New Roman"/>
                <w:b w:val="false"/>
                <w:i w:val="false"/>
                <w:color w:val="000000"/>
                <w:sz w:val="20"/>
              </w:rPr>
              <w:t>
 </w:t>
            </w:r>
          </w:p>
          <w:bookmarkEnd w:id="29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6"/>
          <w:p>
            <w:pPr>
              <w:spacing w:after="20"/>
              <w:ind w:left="20"/>
              <w:jc w:val="both"/>
            </w:pPr>
            <w:r>
              <w:rPr>
                <w:rFonts w:ascii="Times New Roman"/>
                <w:b w:val="false"/>
                <w:i w:val="false"/>
                <w:color w:val="000000"/>
                <w:sz w:val="20"/>
              </w:rPr>
              <w:t>
 </w:t>
            </w:r>
          </w:p>
          <w:bookmarkEnd w:id="29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281 968,2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7"/>
          <w:p>
            <w:pPr>
              <w:spacing w:after="20"/>
              <w:ind w:left="20"/>
              <w:jc w:val="both"/>
            </w:pPr>
            <w:r>
              <w:rPr>
                <w:rFonts w:ascii="Times New Roman"/>
                <w:b w:val="false"/>
                <w:i w:val="false"/>
                <w:color w:val="000000"/>
                <w:sz w:val="20"/>
              </w:rPr>
              <w:t>
 </w:t>
            </w:r>
          </w:p>
          <w:bookmarkEnd w:id="29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8"/>
          <w:p>
            <w:pPr>
              <w:spacing w:after="20"/>
              <w:ind w:left="20"/>
              <w:jc w:val="both"/>
            </w:pPr>
            <w:r>
              <w:rPr>
                <w:rFonts w:ascii="Times New Roman"/>
                <w:b w:val="false"/>
                <w:i w:val="false"/>
                <w:color w:val="000000"/>
                <w:sz w:val="20"/>
              </w:rPr>
              <w:t>
 </w:t>
            </w:r>
          </w:p>
          <w:bookmarkEnd w:id="29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9"/>
          <w:p>
            <w:pPr>
              <w:spacing w:after="20"/>
              <w:ind w:left="20"/>
              <w:jc w:val="both"/>
            </w:pPr>
            <w:r>
              <w:rPr>
                <w:rFonts w:ascii="Times New Roman"/>
                <w:b w:val="false"/>
                <w:i w:val="false"/>
                <w:color w:val="000000"/>
                <w:sz w:val="20"/>
              </w:rPr>
              <w:t>
 </w:t>
            </w:r>
          </w:p>
          <w:bookmarkEnd w:id="29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0"/>
          <w:p>
            <w:pPr>
              <w:spacing w:after="20"/>
              <w:ind w:left="20"/>
              <w:jc w:val="both"/>
            </w:pPr>
            <w:r>
              <w:rPr>
                <w:rFonts w:ascii="Times New Roman"/>
                <w:b w:val="false"/>
                <w:i w:val="false"/>
                <w:color w:val="000000"/>
                <w:sz w:val="20"/>
              </w:rPr>
              <w:t>
 </w:t>
            </w:r>
          </w:p>
          <w:bookmarkEnd w:id="30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1"/>
          <w:p>
            <w:pPr>
              <w:spacing w:after="20"/>
              <w:ind w:left="20"/>
              <w:jc w:val="both"/>
            </w:pPr>
            <w:r>
              <w:rPr>
                <w:rFonts w:ascii="Times New Roman"/>
                <w:b w:val="false"/>
                <w:i w:val="false"/>
                <w:color w:val="000000"/>
                <w:sz w:val="20"/>
              </w:rPr>
              <w:t>
 </w:t>
            </w:r>
          </w:p>
          <w:bookmarkEnd w:id="30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3 988 413,7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2"/>
          <w:p>
            <w:pPr>
              <w:spacing w:after="20"/>
              <w:ind w:left="20"/>
              <w:jc w:val="both"/>
            </w:pPr>
            <w:r>
              <w:rPr>
                <w:rFonts w:ascii="Times New Roman"/>
                <w:b w:val="false"/>
                <w:i w:val="false"/>
                <w:color w:val="000000"/>
                <w:sz w:val="20"/>
              </w:rPr>
              <w:t>
 </w:t>
            </w:r>
          </w:p>
          <w:bookmarkEnd w:id="30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133 892,6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3"/>
          <w:p>
            <w:pPr>
              <w:spacing w:after="20"/>
              <w:ind w:left="20"/>
              <w:jc w:val="both"/>
            </w:pPr>
            <w:r>
              <w:rPr>
                <w:rFonts w:ascii="Times New Roman"/>
                <w:b w:val="false"/>
                <w:i w:val="false"/>
                <w:color w:val="000000"/>
                <w:sz w:val="20"/>
              </w:rPr>
              <w:t>
 </w:t>
            </w:r>
          </w:p>
          <w:bookmarkEnd w:id="30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88 951,8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4"/>
          <w:p>
            <w:pPr>
              <w:spacing w:after="20"/>
              <w:ind w:left="20"/>
              <w:jc w:val="both"/>
            </w:pPr>
            <w:r>
              <w:rPr>
                <w:rFonts w:ascii="Times New Roman"/>
                <w:b w:val="false"/>
                <w:i w:val="false"/>
                <w:color w:val="000000"/>
                <w:sz w:val="20"/>
              </w:rPr>
              <w:t>
 </w:t>
            </w:r>
          </w:p>
          <w:bookmarkEnd w:id="30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5"/>
          <w:p>
            <w:pPr>
              <w:spacing w:after="20"/>
              <w:ind w:left="20"/>
              <w:jc w:val="both"/>
            </w:pPr>
            <w:r>
              <w:rPr>
                <w:rFonts w:ascii="Times New Roman"/>
                <w:b w:val="false"/>
                <w:i w:val="false"/>
                <w:color w:val="000000"/>
                <w:sz w:val="20"/>
              </w:rPr>
              <w:t>
 </w:t>
            </w:r>
          </w:p>
          <w:bookmarkEnd w:id="30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14 213,8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6"/>
          <w:p>
            <w:pPr>
              <w:spacing w:after="20"/>
              <w:ind w:left="20"/>
              <w:jc w:val="both"/>
            </w:pPr>
            <w:r>
              <w:rPr>
                <w:rFonts w:ascii="Times New Roman"/>
                <w:b w:val="false"/>
                <w:i w:val="false"/>
                <w:color w:val="000000"/>
                <w:sz w:val="20"/>
              </w:rPr>
              <w:t>
 </w:t>
            </w:r>
          </w:p>
          <w:bookmarkEnd w:id="30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3 820 725,1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7"/>
          <w:p>
            <w:pPr>
              <w:spacing w:after="20"/>
              <w:ind w:left="20"/>
              <w:jc w:val="both"/>
            </w:pPr>
            <w:r>
              <w:rPr>
                <w:rFonts w:ascii="Times New Roman"/>
                <w:b w:val="false"/>
                <w:i w:val="false"/>
                <w:color w:val="000000"/>
                <w:sz w:val="20"/>
              </w:rPr>
              <w:t>
 </w:t>
            </w:r>
          </w:p>
          <w:bookmarkEnd w:id="30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792 654,0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8"/>
          <w:p>
            <w:pPr>
              <w:spacing w:after="20"/>
              <w:ind w:left="20"/>
              <w:jc w:val="both"/>
            </w:pPr>
            <w:r>
              <w:rPr>
                <w:rFonts w:ascii="Times New Roman"/>
                <w:b w:val="false"/>
                <w:i w:val="false"/>
                <w:color w:val="000000"/>
                <w:sz w:val="20"/>
              </w:rPr>
              <w:t>
 </w:t>
            </w:r>
          </w:p>
          <w:bookmarkEnd w:id="30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556 177,5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9"/>
          <w:p>
            <w:pPr>
              <w:spacing w:after="20"/>
              <w:ind w:left="20"/>
              <w:jc w:val="both"/>
            </w:pPr>
            <w:r>
              <w:rPr>
                <w:rFonts w:ascii="Times New Roman"/>
                <w:b w:val="false"/>
                <w:i w:val="false"/>
                <w:color w:val="000000"/>
                <w:sz w:val="20"/>
              </w:rPr>
              <w:t>
 </w:t>
            </w:r>
          </w:p>
          <w:bookmarkEnd w:id="30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2 460 627,6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0"/>
          <w:p>
            <w:pPr>
              <w:spacing w:after="20"/>
              <w:ind w:left="20"/>
              <w:jc w:val="both"/>
            </w:pPr>
            <w:r>
              <w:rPr>
                <w:rFonts w:ascii="Times New Roman"/>
                <w:b w:val="false"/>
                <w:i w:val="false"/>
                <w:color w:val="000000"/>
                <w:sz w:val="20"/>
              </w:rPr>
              <w:t>
 </w:t>
            </w:r>
          </w:p>
          <w:bookmarkEnd w:id="31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1"/>
          <w:p>
            <w:pPr>
              <w:spacing w:after="20"/>
              <w:ind w:left="20"/>
              <w:jc w:val="both"/>
            </w:pPr>
            <w:r>
              <w:rPr>
                <w:rFonts w:ascii="Times New Roman"/>
                <w:b w:val="false"/>
                <w:i w:val="false"/>
                <w:color w:val="000000"/>
                <w:sz w:val="20"/>
              </w:rPr>
              <w:t>
 </w:t>
            </w:r>
          </w:p>
          <w:bookmarkEnd w:id="31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2"/>
          <w:p>
            <w:pPr>
              <w:spacing w:after="20"/>
              <w:ind w:left="20"/>
              <w:jc w:val="both"/>
            </w:pPr>
            <w:r>
              <w:rPr>
                <w:rFonts w:ascii="Times New Roman"/>
                <w:b w:val="false"/>
                <w:i w:val="false"/>
                <w:color w:val="000000"/>
                <w:sz w:val="20"/>
              </w:rPr>
              <w:t>
 </w:t>
            </w:r>
          </w:p>
          <w:bookmarkEnd w:id="31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3"/>
          <w:p>
            <w:pPr>
              <w:spacing w:after="20"/>
              <w:ind w:left="20"/>
              <w:jc w:val="both"/>
            </w:pPr>
            <w:r>
              <w:rPr>
                <w:rFonts w:ascii="Times New Roman"/>
                <w:b w:val="false"/>
                <w:i w:val="false"/>
                <w:color w:val="000000"/>
                <w:sz w:val="20"/>
              </w:rPr>
              <w:t>
 </w:t>
            </w:r>
          </w:p>
          <w:bookmarkEnd w:id="31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4"/>
          <w:p>
            <w:pPr>
              <w:spacing w:after="20"/>
              <w:ind w:left="20"/>
              <w:jc w:val="both"/>
            </w:pPr>
            <w:r>
              <w:rPr>
                <w:rFonts w:ascii="Times New Roman"/>
                <w:b w:val="false"/>
                <w:i w:val="false"/>
                <w:color w:val="000000"/>
                <w:sz w:val="20"/>
              </w:rPr>
              <w:t>
08</w:t>
            </w:r>
          </w:p>
          <w:bookmarkEnd w:id="31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686 321,7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5"/>
          <w:p>
            <w:pPr>
              <w:spacing w:after="20"/>
              <w:ind w:left="20"/>
              <w:jc w:val="both"/>
            </w:pPr>
            <w:r>
              <w:rPr>
                <w:rFonts w:ascii="Times New Roman"/>
                <w:b w:val="false"/>
                <w:i w:val="false"/>
                <w:color w:val="000000"/>
                <w:sz w:val="20"/>
              </w:rPr>
              <w:t>
 </w:t>
            </w:r>
          </w:p>
          <w:bookmarkEnd w:id="31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310 748,4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6"/>
          <w:p>
            <w:pPr>
              <w:spacing w:after="20"/>
              <w:ind w:left="20"/>
              <w:jc w:val="both"/>
            </w:pPr>
            <w:r>
              <w:rPr>
                <w:rFonts w:ascii="Times New Roman"/>
                <w:b w:val="false"/>
                <w:i w:val="false"/>
                <w:color w:val="000000"/>
                <w:sz w:val="20"/>
              </w:rPr>
              <w:t>
 </w:t>
            </w:r>
          </w:p>
          <w:bookmarkEnd w:id="31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115 957,0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7"/>
          <w:p>
            <w:pPr>
              <w:spacing w:after="20"/>
              <w:ind w:left="20"/>
              <w:jc w:val="both"/>
            </w:pPr>
            <w:r>
              <w:rPr>
                <w:rFonts w:ascii="Times New Roman"/>
                <w:b w:val="false"/>
                <w:i w:val="false"/>
                <w:color w:val="000000"/>
                <w:sz w:val="20"/>
              </w:rPr>
              <w:t>
 </w:t>
            </w:r>
          </w:p>
          <w:bookmarkEnd w:id="31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115 957,0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8"/>
          <w:p>
            <w:pPr>
              <w:spacing w:after="20"/>
              <w:ind w:left="20"/>
              <w:jc w:val="both"/>
            </w:pPr>
            <w:r>
              <w:rPr>
                <w:rFonts w:ascii="Times New Roman"/>
                <w:b w:val="false"/>
                <w:i w:val="false"/>
                <w:color w:val="000000"/>
                <w:sz w:val="20"/>
              </w:rPr>
              <w:t>
 </w:t>
            </w:r>
          </w:p>
          <w:bookmarkEnd w:id="31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194 791,4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9"/>
          <w:p>
            <w:pPr>
              <w:spacing w:after="20"/>
              <w:ind w:left="20"/>
              <w:jc w:val="both"/>
            </w:pPr>
            <w:r>
              <w:rPr>
                <w:rFonts w:ascii="Times New Roman"/>
                <w:b w:val="false"/>
                <w:i w:val="false"/>
                <w:color w:val="000000"/>
                <w:sz w:val="20"/>
              </w:rPr>
              <w:t>
 </w:t>
            </w:r>
          </w:p>
          <w:bookmarkEnd w:id="31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194 791,4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0"/>
          <w:p>
            <w:pPr>
              <w:spacing w:after="20"/>
              <w:ind w:left="20"/>
              <w:jc w:val="both"/>
            </w:pPr>
            <w:r>
              <w:rPr>
                <w:rFonts w:ascii="Times New Roman"/>
                <w:b w:val="false"/>
                <w:i w:val="false"/>
                <w:color w:val="000000"/>
                <w:sz w:val="20"/>
              </w:rPr>
              <w:t>
 </w:t>
            </w:r>
          </w:p>
          <w:bookmarkEnd w:id="32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131 669,8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1"/>
          <w:p>
            <w:pPr>
              <w:spacing w:after="20"/>
              <w:ind w:left="20"/>
              <w:jc w:val="both"/>
            </w:pPr>
            <w:r>
              <w:rPr>
                <w:rFonts w:ascii="Times New Roman"/>
                <w:b w:val="false"/>
                <w:i w:val="false"/>
                <w:color w:val="000000"/>
                <w:sz w:val="20"/>
              </w:rPr>
              <w:t>
 </w:t>
            </w:r>
          </w:p>
          <w:bookmarkEnd w:id="32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2"/>
          <w:p>
            <w:pPr>
              <w:spacing w:after="20"/>
              <w:ind w:left="20"/>
              <w:jc w:val="both"/>
            </w:pPr>
            <w:r>
              <w:rPr>
                <w:rFonts w:ascii="Times New Roman"/>
                <w:b w:val="false"/>
                <w:i w:val="false"/>
                <w:color w:val="000000"/>
                <w:sz w:val="20"/>
              </w:rPr>
              <w:t>
 </w:t>
            </w:r>
          </w:p>
          <w:bookmarkEnd w:id="32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3"/>
          <w:p>
            <w:pPr>
              <w:spacing w:after="20"/>
              <w:ind w:left="20"/>
              <w:jc w:val="both"/>
            </w:pPr>
            <w:r>
              <w:rPr>
                <w:rFonts w:ascii="Times New Roman"/>
                <w:b w:val="false"/>
                <w:i w:val="false"/>
                <w:color w:val="000000"/>
                <w:sz w:val="20"/>
              </w:rPr>
              <w:t>
 </w:t>
            </w:r>
          </w:p>
          <w:bookmarkEnd w:id="32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130 513,8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4"/>
          <w:p>
            <w:pPr>
              <w:spacing w:after="20"/>
              <w:ind w:left="20"/>
              <w:jc w:val="both"/>
            </w:pPr>
            <w:r>
              <w:rPr>
                <w:rFonts w:ascii="Times New Roman"/>
                <w:b w:val="false"/>
                <w:i w:val="false"/>
                <w:color w:val="000000"/>
                <w:sz w:val="20"/>
              </w:rPr>
              <w:t>
 </w:t>
            </w:r>
          </w:p>
          <w:bookmarkEnd w:id="32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36 798,8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5"/>
          <w:p>
            <w:pPr>
              <w:spacing w:after="20"/>
              <w:ind w:left="20"/>
              <w:jc w:val="both"/>
            </w:pPr>
            <w:r>
              <w:rPr>
                <w:rFonts w:ascii="Times New Roman"/>
                <w:b w:val="false"/>
                <w:i w:val="false"/>
                <w:color w:val="000000"/>
                <w:sz w:val="20"/>
              </w:rPr>
              <w:t>
 </w:t>
            </w:r>
          </w:p>
          <w:bookmarkEnd w:id="32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58 141,0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6"/>
          <w:p>
            <w:pPr>
              <w:spacing w:after="20"/>
              <w:ind w:left="20"/>
              <w:jc w:val="both"/>
            </w:pPr>
            <w:r>
              <w:rPr>
                <w:rFonts w:ascii="Times New Roman"/>
                <w:b w:val="false"/>
                <w:i w:val="false"/>
                <w:color w:val="000000"/>
                <w:sz w:val="20"/>
              </w:rPr>
              <w:t>
 </w:t>
            </w:r>
          </w:p>
          <w:bookmarkEnd w:id="32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7"/>
          <w:p>
            <w:pPr>
              <w:spacing w:after="20"/>
              <w:ind w:left="20"/>
              <w:jc w:val="both"/>
            </w:pPr>
            <w:r>
              <w:rPr>
                <w:rFonts w:ascii="Times New Roman"/>
                <w:b w:val="false"/>
                <w:i w:val="false"/>
                <w:color w:val="000000"/>
                <w:sz w:val="20"/>
              </w:rPr>
              <w:t>
 </w:t>
            </w:r>
          </w:p>
          <w:bookmarkEnd w:id="32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8"/>
          <w:p>
            <w:pPr>
              <w:spacing w:after="20"/>
              <w:ind w:left="20"/>
              <w:jc w:val="both"/>
            </w:pPr>
            <w:r>
              <w:rPr>
                <w:rFonts w:ascii="Times New Roman"/>
                <w:b w:val="false"/>
                <w:i w:val="false"/>
                <w:color w:val="000000"/>
                <w:sz w:val="20"/>
              </w:rPr>
              <w:t>
 </w:t>
            </w:r>
          </w:p>
          <w:bookmarkEnd w:id="32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9"/>
          <w:p>
            <w:pPr>
              <w:spacing w:after="20"/>
              <w:ind w:left="20"/>
              <w:jc w:val="both"/>
            </w:pPr>
            <w:r>
              <w:rPr>
                <w:rFonts w:ascii="Times New Roman"/>
                <w:b w:val="false"/>
                <w:i w:val="false"/>
                <w:color w:val="000000"/>
                <w:sz w:val="20"/>
              </w:rPr>
              <w:t>
 </w:t>
            </w:r>
          </w:p>
          <w:bookmarkEnd w:id="32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162 235,1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0"/>
          <w:p>
            <w:pPr>
              <w:spacing w:after="20"/>
              <w:ind w:left="20"/>
              <w:jc w:val="both"/>
            </w:pPr>
            <w:r>
              <w:rPr>
                <w:rFonts w:ascii="Times New Roman"/>
                <w:b w:val="false"/>
                <w:i w:val="false"/>
                <w:color w:val="000000"/>
                <w:sz w:val="20"/>
              </w:rPr>
              <w:t>
 </w:t>
            </w:r>
          </w:p>
          <w:bookmarkEnd w:id="33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97 187,1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1"/>
          <w:p>
            <w:pPr>
              <w:spacing w:after="20"/>
              <w:ind w:left="20"/>
              <w:jc w:val="both"/>
            </w:pPr>
            <w:r>
              <w:rPr>
                <w:rFonts w:ascii="Times New Roman"/>
                <w:b w:val="false"/>
                <w:i w:val="false"/>
                <w:color w:val="000000"/>
                <w:sz w:val="20"/>
              </w:rPr>
              <w:t>
 </w:t>
            </w:r>
          </w:p>
          <w:bookmarkEnd w:id="33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95 428,1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2"/>
          <w:p>
            <w:pPr>
              <w:spacing w:after="20"/>
              <w:ind w:left="20"/>
              <w:jc w:val="both"/>
            </w:pPr>
            <w:r>
              <w:rPr>
                <w:rFonts w:ascii="Times New Roman"/>
                <w:b w:val="false"/>
                <w:i w:val="false"/>
                <w:color w:val="000000"/>
                <w:sz w:val="20"/>
              </w:rPr>
              <w:t>
 </w:t>
            </w:r>
          </w:p>
          <w:bookmarkEnd w:id="33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3"/>
          <w:p>
            <w:pPr>
              <w:spacing w:after="20"/>
              <w:ind w:left="20"/>
              <w:jc w:val="both"/>
            </w:pPr>
            <w:r>
              <w:rPr>
                <w:rFonts w:ascii="Times New Roman"/>
                <w:b w:val="false"/>
                <w:i w:val="false"/>
                <w:color w:val="000000"/>
                <w:sz w:val="20"/>
              </w:rPr>
              <w:t>
 </w:t>
            </w:r>
          </w:p>
          <w:bookmarkEnd w:id="33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4"/>
          <w:p>
            <w:pPr>
              <w:spacing w:after="20"/>
              <w:ind w:left="20"/>
              <w:jc w:val="both"/>
            </w:pPr>
            <w:r>
              <w:rPr>
                <w:rFonts w:ascii="Times New Roman"/>
                <w:b w:val="false"/>
                <w:i w:val="false"/>
                <w:color w:val="000000"/>
                <w:sz w:val="20"/>
              </w:rPr>
              <w:t>
 </w:t>
            </w:r>
          </w:p>
          <w:bookmarkEnd w:id="33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5"/>
          <w:p>
            <w:pPr>
              <w:spacing w:after="20"/>
              <w:ind w:left="20"/>
              <w:jc w:val="both"/>
            </w:pPr>
            <w:r>
              <w:rPr>
                <w:rFonts w:ascii="Times New Roman"/>
                <w:b w:val="false"/>
                <w:i w:val="false"/>
                <w:color w:val="000000"/>
                <w:sz w:val="20"/>
              </w:rPr>
              <w:t>
 </w:t>
            </w:r>
          </w:p>
          <w:bookmarkEnd w:id="33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81 668,4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6"/>
          <w:p>
            <w:pPr>
              <w:spacing w:after="20"/>
              <w:ind w:left="20"/>
              <w:jc w:val="both"/>
            </w:pPr>
            <w:r>
              <w:rPr>
                <w:rFonts w:ascii="Times New Roman"/>
                <w:b w:val="false"/>
                <w:i w:val="false"/>
                <w:color w:val="000000"/>
                <w:sz w:val="20"/>
              </w:rPr>
              <w:t>
 </w:t>
            </w:r>
          </w:p>
          <w:bookmarkEnd w:id="33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7"/>
          <w:p>
            <w:pPr>
              <w:spacing w:after="20"/>
              <w:ind w:left="20"/>
              <w:jc w:val="both"/>
            </w:pPr>
            <w:r>
              <w:rPr>
                <w:rFonts w:ascii="Times New Roman"/>
                <w:b w:val="false"/>
                <w:i w:val="false"/>
                <w:color w:val="000000"/>
                <w:sz w:val="20"/>
              </w:rPr>
              <w:t>
 </w:t>
            </w:r>
          </w:p>
          <w:bookmarkEnd w:id="33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8"/>
          <w:p>
            <w:pPr>
              <w:spacing w:after="20"/>
              <w:ind w:left="20"/>
              <w:jc w:val="both"/>
            </w:pPr>
            <w:r>
              <w:rPr>
                <w:rFonts w:ascii="Times New Roman"/>
                <w:b w:val="false"/>
                <w:i w:val="false"/>
                <w:color w:val="000000"/>
                <w:sz w:val="20"/>
              </w:rPr>
              <w:t>
 </w:t>
            </w:r>
          </w:p>
          <w:bookmarkEnd w:id="33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9"/>
          <w:p>
            <w:pPr>
              <w:spacing w:after="20"/>
              <w:ind w:left="20"/>
              <w:jc w:val="both"/>
            </w:pPr>
            <w:r>
              <w:rPr>
                <w:rFonts w:ascii="Times New Roman"/>
                <w:b w:val="false"/>
                <w:i w:val="false"/>
                <w:color w:val="000000"/>
                <w:sz w:val="20"/>
              </w:rPr>
              <w:t>
 </w:t>
            </w:r>
          </w:p>
          <w:bookmarkEnd w:id="33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62 690,4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0"/>
          <w:p>
            <w:pPr>
              <w:spacing w:after="20"/>
              <w:ind w:left="20"/>
              <w:jc w:val="both"/>
            </w:pPr>
            <w:r>
              <w:rPr>
                <w:rFonts w:ascii="Times New Roman"/>
                <w:b w:val="false"/>
                <w:i w:val="false"/>
                <w:color w:val="000000"/>
                <w:sz w:val="20"/>
              </w:rPr>
              <w:t>
 </w:t>
            </w:r>
          </w:p>
          <w:bookmarkEnd w:id="34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1"/>
          <w:p>
            <w:pPr>
              <w:spacing w:after="20"/>
              <w:ind w:left="20"/>
              <w:jc w:val="both"/>
            </w:pPr>
            <w:r>
              <w:rPr>
                <w:rFonts w:ascii="Times New Roman"/>
                <w:b w:val="false"/>
                <w:i w:val="false"/>
                <w:color w:val="000000"/>
                <w:sz w:val="20"/>
              </w:rPr>
              <w:t>
 </w:t>
            </w:r>
          </w:p>
          <w:bookmarkEnd w:id="34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32 481,4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2"/>
          <w:p>
            <w:pPr>
              <w:spacing w:after="20"/>
              <w:ind w:left="20"/>
              <w:jc w:val="both"/>
            </w:pPr>
            <w:r>
              <w:rPr>
                <w:rFonts w:ascii="Times New Roman"/>
                <w:b w:val="false"/>
                <w:i w:val="false"/>
                <w:color w:val="000000"/>
                <w:sz w:val="20"/>
              </w:rPr>
              <w:t>
 </w:t>
            </w:r>
          </w:p>
          <w:bookmarkEnd w:id="34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3"/>
          <w:p>
            <w:pPr>
              <w:spacing w:after="20"/>
              <w:ind w:left="20"/>
              <w:jc w:val="both"/>
            </w:pPr>
            <w:r>
              <w:rPr>
                <w:rFonts w:ascii="Times New Roman"/>
                <w:b w:val="false"/>
                <w:i w:val="false"/>
                <w:color w:val="000000"/>
                <w:sz w:val="20"/>
              </w:rPr>
              <w:t>
 </w:t>
            </w:r>
          </w:p>
          <w:bookmarkEnd w:id="34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4"/>
          <w:p>
            <w:pPr>
              <w:spacing w:after="20"/>
              <w:ind w:left="20"/>
              <w:jc w:val="both"/>
            </w:pPr>
            <w:r>
              <w:rPr>
                <w:rFonts w:ascii="Times New Roman"/>
                <w:b w:val="false"/>
                <w:i w:val="false"/>
                <w:color w:val="000000"/>
                <w:sz w:val="20"/>
              </w:rPr>
              <w:t>
10</w:t>
            </w:r>
          </w:p>
          <w:bookmarkEnd w:id="34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182 600,1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5"/>
          <w:p>
            <w:pPr>
              <w:spacing w:after="20"/>
              <w:ind w:left="20"/>
              <w:jc w:val="both"/>
            </w:pPr>
            <w:r>
              <w:rPr>
                <w:rFonts w:ascii="Times New Roman"/>
                <w:b w:val="false"/>
                <w:i w:val="false"/>
                <w:color w:val="000000"/>
                <w:sz w:val="20"/>
              </w:rPr>
              <w:t>
 </w:t>
            </w:r>
          </w:p>
          <w:bookmarkEnd w:id="34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120 164,1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6"/>
          <w:p>
            <w:pPr>
              <w:spacing w:after="20"/>
              <w:ind w:left="20"/>
              <w:jc w:val="both"/>
            </w:pPr>
            <w:r>
              <w:rPr>
                <w:rFonts w:ascii="Times New Roman"/>
                <w:b w:val="false"/>
                <w:i w:val="false"/>
                <w:color w:val="000000"/>
                <w:sz w:val="20"/>
              </w:rPr>
              <w:t>
 </w:t>
            </w:r>
          </w:p>
          <w:bookmarkEnd w:id="34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21 697,1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7"/>
          <w:p>
            <w:pPr>
              <w:spacing w:after="20"/>
              <w:ind w:left="20"/>
              <w:jc w:val="both"/>
            </w:pPr>
            <w:r>
              <w:rPr>
                <w:rFonts w:ascii="Times New Roman"/>
                <w:b w:val="false"/>
                <w:i w:val="false"/>
                <w:color w:val="000000"/>
                <w:sz w:val="20"/>
              </w:rPr>
              <w:t>
 </w:t>
            </w:r>
          </w:p>
          <w:bookmarkEnd w:id="34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21 697,1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8"/>
          <w:p>
            <w:pPr>
              <w:spacing w:after="20"/>
              <w:ind w:left="20"/>
              <w:jc w:val="both"/>
            </w:pPr>
            <w:r>
              <w:rPr>
                <w:rFonts w:ascii="Times New Roman"/>
                <w:b w:val="false"/>
                <w:i w:val="false"/>
                <w:color w:val="000000"/>
                <w:sz w:val="20"/>
              </w:rPr>
              <w:t>
 </w:t>
            </w:r>
          </w:p>
          <w:bookmarkEnd w:id="34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98 467,0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9"/>
          <w:p>
            <w:pPr>
              <w:spacing w:after="20"/>
              <w:ind w:left="20"/>
              <w:jc w:val="both"/>
            </w:pPr>
            <w:r>
              <w:rPr>
                <w:rFonts w:ascii="Times New Roman"/>
                <w:b w:val="false"/>
                <w:i w:val="false"/>
                <w:color w:val="000000"/>
                <w:sz w:val="20"/>
              </w:rPr>
              <w:t>
 </w:t>
            </w:r>
          </w:p>
          <w:bookmarkEnd w:id="34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0"/>
          <w:p>
            <w:pPr>
              <w:spacing w:after="20"/>
              <w:ind w:left="20"/>
              <w:jc w:val="both"/>
            </w:pPr>
            <w:r>
              <w:rPr>
                <w:rFonts w:ascii="Times New Roman"/>
                <w:b w:val="false"/>
                <w:i w:val="false"/>
                <w:color w:val="000000"/>
                <w:sz w:val="20"/>
              </w:rPr>
              <w:t>
 </w:t>
            </w:r>
          </w:p>
          <w:bookmarkEnd w:id="35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1"/>
          <w:p>
            <w:pPr>
              <w:spacing w:after="20"/>
              <w:ind w:left="20"/>
              <w:jc w:val="both"/>
            </w:pPr>
            <w:r>
              <w:rPr>
                <w:rFonts w:ascii="Times New Roman"/>
                <w:b w:val="false"/>
                <w:i w:val="false"/>
                <w:color w:val="000000"/>
                <w:sz w:val="20"/>
              </w:rPr>
              <w:t>
 </w:t>
            </w:r>
          </w:p>
          <w:bookmarkEnd w:id="35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2"/>
          <w:p>
            <w:pPr>
              <w:spacing w:after="20"/>
              <w:ind w:left="20"/>
              <w:jc w:val="both"/>
            </w:pPr>
            <w:r>
              <w:rPr>
                <w:rFonts w:ascii="Times New Roman"/>
                <w:b w:val="false"/>
                <w:i w:val="false"/>
                <w:color w:val="000000"/>
                <w:sz w:val="20"/>
              </w:rPr>
              <w:t>
 </w:t>
            </w:r>
          </w:p>
          <w:bookmarkEnd w:id="35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3"/>
          <w:p>
            <w:pPr>
              <w:spacing w:after="20"/>
              <w:ind w:left="20"/>
              <w:jc w:val="both"/>
            </w:pPr>
            <w:r>
              <w:rPr>
                <w:rFonts w:ascii="Times New Roman"/>
                <w:b w:val="false"/>
                <w:i w:val="false"/>
                <w:color w:val="000000"/>
                <w:sz w:val="20"/>
              </w:rPr>
              <w:t>
 </w:t>
            </w:r>
          </w:p>
          <w:bookmarkEnd w:id="35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4"/>
          <w:p>
            <w:pPr>
              <w:spacing w:after="20"/>
              <w:ind w:left="20"/>
              <w:jc w:val="both"/>
            </w:pPr>
            <w:r>
              <w:rPr>
                <w:rFonts w:ascii="Times New Roman"/>
                <w:b w:val="false"/>
                <w:i w:val="false"/>
                <w:color w:val="000000"/>
                <w:sz w:val="20"/>
              </w:rPr>
              <w:t>
 </w:t>
            </w:r>
          </w:p>
          <w:bookmarkEnd w:id="35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5"/>
          <w:p>
            <w:pPr>
              <w:spacing w:after="20"/>
              <w:ind w:left="20"/>
              <w:jc w:val="both"/>
            </w:pPr>
            <w:r>
              <w:rPr>
                <w:rFonts w:ascii="Times New Roman"/>
                <w:b w:val="false"/>
                <w:i w:val="false"/>
                <w:color w:val="000000"/>
                <w:sz w:val="20"/>
              </w:rPr>
              <w:t>
 </w:t>
            </w:r>
          </w:p>
          <w:bookmarkEnd w:id="35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6"/>
          <w:p>
            <w:pPr>
              <w:spacing w:after="20"/>
              <w:ind w:left="20"/>
              <w:jc w:val="both"/>
            </w:pPr>
            <w:r>
              <w:rPr>
                <w:rFonts w:ascii="Times New Roman"/>
                <w:b w:val="false"/>
                <w:i w:val="false"/>
                <w:color w:val="000000"/>
                <w:sz w:val="20"/>
              </w:rPr>
              <w:t>
 </w:t>
            </w:r>
          </w:p>
          <w:bookmarkEnd w:id="35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7"/>
          <w:p>
            <w:pPr>
              <w:spacing w:after="20"/>
              <w:ind w:left="20"/>
              <w:jc w:val="both"/>
            </w:pPr>
            <w:r>
              <w:rPr>
                <w:rFonts w:ascii="Times New Roman"/>
                <w:b w:val="false"/>
                <w:i w:val="false"/>
                <w:color w:val="000000"/>
                <w:sz w:val="20"/>
              </w:rPr>
              <w:t>
 </w:t>
            </w:r>
          </w:p>
          <w:bookmarkEnd w:id="35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8"/>
          <w:p>
            <w:pPr>
              <w:spacing w:after="20"/>
              <w:ind w:left="20"/>
              <w:jc w:val="both"/>
            </w:pPr>
            <w:r>
              <w:rPr>
                <w:rFonts w:ascii="Times New Roman"/>
                <w:b w:val="false"/>
                <w:i w:val="false"/>
                <w:color w:val="000000"/>
                <w:sz w:val="20"/>
              </w:rPr>
              <w:t>
 </w:t>
            </w:r>
          </w:p>
          <w:bookmarkEnd w:id="35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9"/>
          <w:p>
            <w:pPr>
              <w:spacing w:after="20"/>
              <w:ind w:left="20"/>
              <w:jc w:val="both"/>
            </w:pPr>
            <w:r>
              <w:rPr>
                <w:rFonts w:ascii="Times New Roman"/>
                <w:b w:val="false"/>
                <w:i w:val="false"/>
                <w:color w:val="000000"/>
                <w:sz w:val="20"/>
              </w:rPr>
              <w:t>
 </w:t>
            </w:r>
          </w:p>
          <w:bookmarkEnd w:id="35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60"/>
          <w:p>
            <w:pPr>
              <w:spacing w:after="20"/>
              <w:ind w:left="20"/>
              <w:jc w:val="both"/>
            </w:pPr>
            <w:r>
              <w:rPr>
                <w:rFonts w:ascii="Times New Roman"/>
                <w:b w:val="false"/>
                <w:i w:val="false"/>
                <w:color w:val="000000"/>
                <w:sz w:val="20"/>
              </w:rPr>
              <w:t>
 </w:t>
            </w:r>
          </w:p>
          <w:bookmarkEnd w:id="36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1"/>
          <w:p>
            <w:pPr>
              <w:spacing w:after="20"/>
              <w:ind w:left="20"/>
              <w:jc w:val="both"/>
            </w:pPr>
            <w:r>
              <w:rPr>
                <w:rFonts w:ascii="Times New Roman"/>
                <w:b w:val="false"/>
                <w:i w:val="false"/>
                <w:color w:val="000000"/>
                <w:sz w:val="20"/>
              </w:rPr>
              <w:t>
 </w:t>
            </w:r>
          </w:p>
          <w:bookmarkEnd w:id="36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2"/>
          <w:p>
            <w:pPr>
              <w:spacing w:after="20"/>
              <w:ind w:left="20"/>
              <w:jc w:val="both"/>
            </w:pPr>
            <w:r>
              <w:rPr>
                <w:rFonts w:ascii="Times New Roman"/>
                <w:b w:val="false"/>
                <w:i w:val="false"/>
                <w:color w:val="000000"/>
                <w:sz w:val="20"/>
              </w:rPr>
              <w:t>
 </w:t>
            </w:r>
          </w:p>
          <w:bookmarkEnd w:id="36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3"/>
          <w:p>
            <w:pPr>
              <w:spacing w:after="20"/>
              <w:ind w:left="20"/>
              <w:jc w:val="both"/>
            </w:pPr>
            <w:r>
              <w:rPr>
                <w:rFonts w:ascii="Times New Roman"/>
                <w:b w:val="false"/>
                <w:i w:val="false"/>
                <w:color w:val="000000"/>
                <w:sz w:val="20"/>
              </w:rPr>
              <w:t>
11</w:t>
            </w:r>
          </w:p>
          <w:bookmarkEnd w:id="36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135 520,6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4"/>
          <w:p>
            <w:pPr>
              <w:spacing w:after="20"/>
              <w:ind w:left="20"/>
              <w:jc w:val="both"/>
            </w:pPr>
            <w:r>
              <w:rPr>
                <w:rFonts w:ascii="Times New Roman"/>
                <w:b w:val="false"/>
                <w:i w:val="false"/>
                <w:color w:val="000000"/>
                <w:sz w:val="20"/>
              </w:rPr>
              <w:t>
 </w:t>
            </w:r>
          </w:p>
          <w:bookmarkEnd w:id="36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135 520,6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5"/>
          <w:p>
            <w:pPr>
              <w:spacing w:after="20"/>
              <w:ind w:left="20"/>
              <w:jc w:val="both"/>
            </w:pPr>
            <w:r>
              <w:rPr>
                <w:rFonts w:ascii="Times New Roman"/>
                <w:b w:val="false"/>
                <w:i w:val="false"/>
                <w:color w:val="000000"/>
                <w:sz w:val="20"/>
              </w:rPr>
              <w:t>
 </w:t>
            </w:r>
          </w:p>
          <w:bookmarkEnd w:id="36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53 675,0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6"/>
          <w:p>
            <w:pPr>
              <w:spacing w:after="20"/>
              <w:ind w:left="20"/>
              <w:jc w:val="both"/>
            </w:pPr>
            <w:r>
              <w:rPr>
                <w:rFonts w:ascii="Times New Roman"/>
                <w:b w:val="false"/>
                <w:i w:val="false"/>
                <w:color w:val="000000"/>
                <w:sz w:val="20"/>
              </w:rPr>
              <w:t>
 </w:t>
            </w:r>
          </w:p>
          <w:bookmarkEnd w:id="36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53 675,0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7"/>
          <w:p>
            <w:pPr>
              <w:spacing w:after="20"/>
              <w:ind w:left="20"/>
              <w:jc w:val="both"/>
            </w:pPr>
            <w:r>
              <w:rPr>
                <w:rFonts w:ascii="Times New Roman"/>
                <w:b w:val="false"/>
                <w:i w:val="false"/>
                <w:color w:val="000000"/>
                <w:sz w:val="20"/>
              </w:rPr>
              <w:t>
 </w:t>
            </w:r>
          </w:p>
          <w:bookmarkEnd w:id="36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81 845,6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8"/>
          <w:p>
            <w:pPr>
              <w:spacing w:after="20"/>
              <w:ind w:left="20"/>
              <w:jc w:val="both"/>
            </w:pPr>
            <w:r>
              <w:rPr>
                <w:rFonts w:ascii="Times New Roman"/>
                <w:b w:val="false"/>
                <w:i w:val="false"/>
                <w:color w:val="000000"/>
                <w:sz w:val="20"/>
              </w:rPr>
              <w:t>
 </w:t>
            </w:r>
          </w:p>
          <w:bookmarkEnd w:id="36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41 372,1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9"/>
          <w:p>
            <w:pPr>
              <w:spacing w:after="20"/>
              <w:ind w:left="20"/>
              <w:jc w:val="both"/>
            </w:pPr>
            <w:r>
              <w:rPr>
                <w:rFonts w:ascii="Times New Roman"/>
                <w:b w:val="false"/>
                <w:i w:val="false"/>
                <w:color w:val="000000"/>
                <w:sz w:val="20"/>
              </w:rPr>
              <w:t>
 </w:t>
            </w:r>
          </w:p>
          <w:bookmarkEnd w:id="36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70"/>
          <w:p>
            <w:pPr>
              <w:spacing w:after="20"/>
              <w:ind w:left="20"/>
              <w:jc w:val="both"/>
            </w:pPr>
            <w:r>
              <w:rPr>
                <w:rFonts w:ascii="Times New Roman"/>
                <w:b w:val="false"/>
                <w:i w:val="false"/>
                <w:color w:val="000000"/>
                <w:sz w:val="20"/>
              </w:rPr>
              <w:t>
 </w:t>
            </w:r>
          </w:p>
          <w:bookmarkEnd w:id="37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71"/>
          <w:p>
            <w:pPr>
              <w:spacing w:after="20"/>
              <w:ind w:left="20"/>
              <w:jc w:val="both"/>
            </w:pPr>
            <w:r>
              <w:rPr>
                <w:rFonts w:ascii="Times New Roman"/>
                <w:b w:val="false"/>
                <w:i w:val="false"/>
                <w:color w:val="000000"/>
                <w:sz w:val="20"/>
              </w:rPr>
              <w:t>
 </w:t>
            </w:r>
          </w:p>
          <w:bookmarkEnd w:id="37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2"/>
          <w:p>
            <w:pPr>
              <w:spacing w:after="20"/>
              <w:ind w:left="20"/>
              <w:jc w:val="both"/>
            </w:pPr>
            <w:r>
              <w:rPr>
                <w:rFonts w:ascii="Times New Roman"/>
                <w:b w:val="false"/>
                <w:i w:val="false"/>
                <w:color w:val="000000"/>
                <w:sz w:val="20"/>
              </w:rPr>
              <w:t>
 </w:t>
            </w:r>
          </w:p>
          <w:bookmarkEnd w:id="37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3"/>
          <w:p>
            <w:pPr>
              <w:spacing w:after="20"/>
              <w:ind w:left="20"/>
              <w:jc w:val="both"/>
            </w:pPr>
            <w:r>
              <w:rPr>
                <w:rFonts w:ascii="Times New Roman"/>
                <w:b w:val="false"/>
                <w:i w:val="false"/>
                <w:color w:val="000000"/>
                <w:sz w:val="20"/>
              </w:rPr>
              <w:t>
12</w:t>
            </w:r>
          </w:p>
          <w:bookmarkEnd w:id="37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3 283 169,7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4"/>
          <w:p>
            <w:pPr>
              <w:spacing w:after="20"/>
              <w:ind w:left="20"/>
              <w:jc w:val="both"/>
            </w:pPr>
            <w:r>
              <w:rPr>
                <w:rFonts w:ascii="Times New Roman"/>
                <w:b w:val="false"/>
                <w:i w:val="false"/>
                <w:color w:val="000000"/>
                <w:sz w:val="20"/>
              </w:rPr>
              <w:t>
 </w:t>
            </w:r>
          </w:p>
          <w:bookmarkEnd w:id="37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3 283 169,7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5"/>
          <w:p>
            <w:pPr>
              <w:spacing w:after="20"/>
              <w:ind w:left="20"/>
              <w:jc w:val="both"/>
            </w:pPr>
            <w:r>
              <w:rPr>
                <w:rFonts w:ascii="Times New Roman"/>
                <w:b w:val="false"/>
                <w:i w:val="false"/>
                <w:color w:val="000000"/>
                <w:sz w:val="20"/>
              </w:rPr>
              <w:t>
 </w:t>
            </w:r>
          </w:p>
          <w:bookmarkEnd w:id="37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691 309,2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6"/>
          <w:p>
            <w:pPr>
              <w:spacing w:after="20"/>
              <w:ind w:left="20"/>
              <w:jc w:val="both"/>
            </w:pPr>
            <w:r>
              <w:rPr>
                <w:rFonts w:ascii="Times New Roman"/>
                <w:b w:val="false"/>
                <w:i w:val="false"/>
                <w:color w:val="000000"/>
                <w:sz w:val="20"/>
              </w:rPr>
              <w:t>
 </w:t>
            </w:r>
          </w:p>
          <w:bookmarkEnd w:id="37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691 309,2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77"/>
          <w:p>
            <w:pPr>
              <w:spacing w:after="20"/>
              <w:ind w:left="20"/>
              <w:jc w:val="both"/>
            </w:pPr>
            <w:r>
              <w:rPr>
                <w:rFonts w:ascii="Times New Roman"/>
                <w:b w:val="false"/>
                <w:i w:val="false"/>
                <w:color w:val="000000"/>
                <w:sz w:val="20"/>
              </w:rPr>
              <w:t>
 </w:t>
            </w:r>
          </w:p>
          <w:bookmarkEnd w:id="37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2 591 860,5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8"/>
          <w:p>
            <w:pPr>
              <w:spacing w:after="20"/>
              <w:ind w:left="20"/>
              <w:jc w:val="both"/>
            </w:pPr>
            <w:r>
              <w:rPr>
                <w:rFonts w:ascii="Times New Roman"/>
                <w:b w:val="false"/>
                <w:i w:val="false"/>
                <w:color w:val="000000"/>
                <w:sz w:val="20"/>
              </w:rPr>
              <w:t>
 </w:t>
            </w:r>
          </w:p>
          <w:bookmarkEnd w:id="37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9"/>
          <w:p>
            <w:pPr>
              <w:spacing w:after="20"/>
              <w:ind w:left="20"/>
              <w:jc w:val="both"/>
            </w:pPr>
            <w:r>
              <w:rPr>
                <w:rFonts w:ascii="Times New Roman"/>
                <w:b w:val="false"/>
                <w:i w:val="false"/>
                <w:color w:val="000000"/>
                <w:sz w:val="20"/>
              </w:rPr>
              <w:t>
 </w:t>
            </w:r>
          </w:p>
          <w:bookmarkEnd w:id="37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80"/>
          <w:p>
            <w:pPr>
              <w:spacing w:after="20"/>
              <w:ind w:left="20"/>
              <w:jc w:val="both"/>
            </w:pPr>
            <w:r>
              <w:rPr>
                <w:rFonts w:ascii="Times New Roman"/>
                <w:b w:val="false"/>
                <w:i w:val="false"/>
                <w:color w:val="000000"/>
                <w:sz w:val="20"/>
              </w:rPr>
              <w:t>
 </w:t>
            </w:r>
          </w:p>
          <w:bookmarkEnd w:id="38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1"/>
          <w:p>
            <w:pPr>
              <w:spacing w:after="20"/>
              <w:ind w:left="20"/>
              <w:jc w:val="both"/>
            </w:pPr>
            <w:r>
              <w:rPr>
                <w:rFonts w:ascii="Times New Roman"/>
                <w:b w:val="false"/>
                <w:i w:val="false"/>
                <w:color w:val="000000"/>
                <w:sz w:val="20"/>
              </w:rPr>
              <w:t>
 </w:t>
            </w:r>
          </w:p>
          <w:bookmarkEnd w:id="38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2 538 425,5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2"/>
          <w:p>
            <w:pPr>
              <w:spacing w:after="20"/>
              <w:ind w:left="20"/>
              <w:jc w:val="both"/>
            </w:pPr>
            <w:r>
              <w:rPr>
                <w:rFonts w:ascii="Times New Roman"/>
                <w:b w:val="false"/>
                <w:i w:val="false"/>
                <w:color w:val="000000"/>
                <w:sz w:val="20"/>
              </w:rPr>
              <w:t>
13</w:t>
            </w:r>
          </w:p>
          <w:bookmarkEnd w:id="38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264 955,8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3"/>
          <w:p>
            <w:pPr>
              <w:spacing w:after="20"/>
              <w:ind w:left="20"/>
              <w:jc w:val="both"/>
            </w:pPr>
            <w:r>
              <w:rPr>
                <w:rFonts w:ascii="Times New Roman"/>
                <w:b w:val="false"/>
                <w:i w:val="false"/>
                <w:color w:val="000000"/>
                <w:sz w:val="20"/>
              </w:rPr>
              <w:t>
 </w:t>
            </w:r>
          </w:p>
          <w:bookmarkEnd w:id="38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4"/>
          <w:p>
            <w:pPr>
              <w:spacing w:after="20"/>
              <w:ind w:left="20"/>
              <w:jc w:val="both"/>
            </w:pPr>
            <w:r>
              <w:rPr>
                <w:rFonts w:ascii="Times New Roman"/>
                <w:b w:val="false"/>
                <w:i w:val="false"/>
                <w:color w:val="000000"/>
                <w:sz w:val="20"/>
              </w:rPr>
              <w:t>
 </w:t>
            </w:r>
          </w:p>
          <w:bookmarkEnd w:id="38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85"/>
          <w:p>
            <w:pPr>
              <w:spacing w:after="20"/>
              <w:ind w:left="20"/>
              <w:jc w:val="both"/>
            </w:pPr>
            <w:r>
              <w:rPr>
                <w:rFonts w:ascii="Times New Roman"/>
                <w:b w:val="false"/>
                <w:i w:val="false"/>
                <w:color w:val="000000"/>
                <w:sz w:val="20"/>
              </w:rPr>
              <w:t>
 </w:t>
            </w:r>
          </w:p>
          <w:bookmarkEnd w:id="38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6"/>
          <w:p>
            <w:pPr>
              <w:spacing w:after="20"/>
              <w:ind w:left="20"/>
              <w:jc w:val="both"/>
            </w:pPr>
            <w:r>
              <w:rPr>
                <w:rFonts w:ascii="Times New Roman"/>
                <w:b w:val="false"/>
                <w:i w:val="false"/>
                <w:color w:val="000000"/>
                <w:sz w:val="20"/>
              </w:rPr>
              <w:t>
 </w:t>
            </w:r>
          </w:p>
          <w:bookmarkEnd w:id="38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264 028,8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7"/>
          <w:p>
            <w:pPr>
              <w:spacing w:after="20"/>
              <w:ind w:left="20"/>
              <w:jc w:val="both"/>
            </w:pPr>
            <w:r>
              <w:rPr>
                <w:rFonts w:ascii="Times New Roman"/>
                <w:b w:val="false"/>
                <w:i w:val="false"/>
                <w:color w:val="000000"/>
                <w:sz w:val="20"/>
              </w:rPr>
              <w:t>
 </w:t>
            </w:r>
          </w:p>
          <w:bookmarkEnd w:id="38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8"/>
          <w:p>
            <w:pPr>
              <w:spacing w:after="20"/>
              <w:ind w:left="20"/>
              <w:jc w:val="both"/>
            </w:pPr>
            <w:r>
              <w:rPr>
                <w:rFonts w:ascii="Times New Roman"/>
                <w:b w:val="false"/>
                <w:i w:val="false"/>
                <w:color w:val="000000"/>
                <w:sz w:val="20"/>
              </w:rPr>
              <w:t>
 </w:t>
            </w:r>
          </w:p>
          <w:bookmarkEnd w:id="38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9"/>
          <w:p>
            <w:pPr>
              <w:spacing w:after="20"/>
              <w:ind w:left="20"/>
              <w:jc w:val="both"/>
            </w:pPr>
            <w:r>
              <w:rPr>
                <w:rFonts w:ascii="Times New Roman"/>
                <w:b w:val="false"/>
                <w:i w:val="false"/>
                <w:color w:val="000000"/>
                <w:sz w:val="20"/>
              </w:rPr>
              <w:t>
 </w:t>
            </w:r>
          </w:p>
          <w:bookmarkEnd w:id="38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243 904,8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0"/>
          <w:p>
            <w:pPr>
              <w:spacing w:after="20"/>
              <w:ind w:left="20"/>
              <w:jc w:val="both"/>
            </w:pPr>
            <w:r>
              <w:rPr>
                <w:rFonts w:ascii="Times New Roman"/>
                <w:b w:val="false"/>
                <w:i w:val="false"/>
                <w:color w:val="000000"/>
                <w:sz w:val="20"/>
              </w:rPr>
              <w:t>
 </w:t>
            </w:r>
          </w:p>
          <w:bookmarkEnd w:id="39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243 904,8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1"/>
          <w:p>
            <w:pPr>
              <w:spacing w:after="20"/>
              <w:ind w:left="20"/>
              <w:jc w:val="both"/>
            </w:pPr>
            <w:r>
              <w:rPr>
                <w:rFonts w:ascii="Times New Roman"/>
                <w:b w:val="false"/>
                <w:i w:val="false"/>
                <w:color w:val="000000"/>
                <w:sz w:val="20"/>
              </w:rPr>
              <w:t>
 </w:t>
            </w:r>
          </w:p>
          <w:bookmarkEnd w:id="39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2"/>
          <w:p>
            <w:pPr>
              <w:spacing w:after="20"/>
              <w:ind w:left="20"/>
              <w:jc w:val="both"/>
            </w:pPr>
            <w:r>
              <w:rPr>
                <w:rFonts w:ascii="Times New Roman"/>
                <w:b w:val="false"/>
                <w:i w:val="false"/>
                <w:color w:val="000000"/>
                <w:sz w:val="20"/>
              </w:rPr>
              <w:t>
 </w:t>
            </w:r>
          </w:p>
          <w:bookmarkEnd w:id="39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3"/>
          <w:p>
            <w:pPr>
              <w:spacing w:after="20"/>
              <w:ind w:left="20"/>
              <w:jc w:val="both"/>
            </w:pPr>
            <w:r>
              <w:rPr>
                <w:rFonts w:ascii="Times New Roman"/>
                <w:b w:val="false"/>
                <w:i w:val="false"/>
                <w:color w:val="000000"/>
                <w:sz w:val="20"/>
              </w:rPr>
              <w:t>
 </w:t>
            </w:r>
          </w:p>
          <w:bookmarkEnd w:id="39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182 482,8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4"/>
          <w:p>
            <w:pPr>
              <w:spacing w:after="20"/>
              <w:ind w:left="20"/>
              <w:jc w:val="both"/>
            </w:pPr>
            <w:r>
              <w:rPr>
                <w:rFonts w:ascii="Times New Roman"/>
                <w:b w:val="false"/>
                <w:i w:val="false"/>
                <w:color w:val="000000"/>
                <w:sz w:val="20"/>
              </w:rPr>
              <w:t>
14</w:t>
            </w:r>
          </w:p>
          <w:bookmarkEnd w:id="39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5"/>
          <w:p>
            <w:pPr>
              <w:spacing w:after="20"/>
              <w:ind w:left="20"/>
              <w:jc w:val="both"/>
            </w:pPr>
            <w:r>
              <w:rPr>
                <w:rFonts w:ascii="Times New Roman"/>
                <w:b w:val="false"/>
                <w:i w:val="false"/>
                <w:color w:val="000000"/>
                <w:sz w:val="20"/>
              </w:rPr>
              <w:t>
 </w:t>
            </w:r>
          </w:p>
          <w:bookmarkEnd w:id="39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6"/>
          <w:p>
            <w:pPr>
              <w:spacing w:after="20"/>
              <w:ind w:left="20"/>
              <w:jc w:val="both"/>
            </w:pPr>
            <w:r>
              <w:rPr>
                <w:rFonts w:ascii="Times New Roman"/>
                <w:b w:val="false"/>
                <w:i w:val="false"/>
                <w:color w:val="000000"/>
                <w:sz w:val="20"/>
              </w:rPr>
              <w:t>
 </w:t>
            </w:r>
          </w:p>
          <w:bookmarkEnd w:id="39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7"/>
          <w:p>
            <w:pPr>
              <w:spacing w:after="20"/>
              <w:ind w:left="20"/>
              <w:jc w:val="both"/>
            </w:pPr>
            <w:r>
              <w:rPr>
                <w:rFonts w:ascii="Times New Roman"/>
                <w:b w:val="false"/>
                <w:i w:val="false"/>
                <w:color w:val="000000"/>
                <w:sz w:val="20"/>
              </w:rPr>
              <w:t>
 </w:t>
            </w:r>
          </w:p>
          <w:bookmarkEnd w:id="39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8"/>
          <w:p>
            <w:pPr>
              <w:spacing w:after="20"/>
              <w:ind w:left="20"/>
              <w:jc w:val="both"/>
            </w:pPr>
            <w:r>
              <w:rPr>
                <w:rFonts w:ascii="Times New Roman"/>
                <w:b w:val="false"/>
                <w:i w:val="false"/>
                <w:color w:val="000000"/>
                <w:sz w:val="20"/>
              </w:rPr>
              <w:t>
15</w:t>
            </w:r>
          </w:p>
          <w:bookmarkEnd w:id="39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512 477,0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9"/>
          <w:p>
            <w:pPr>
              <w:spacing w:after="20"/>
              <w:ind w:left="20"/>
              <w:jc w:val="both"/>
            </w:pPr>
            <w:r>
              <w:rPr>
                <w:rFonts w:ascii="Times New Roman"/>
                <w:b w:val="false"/>
                <w:i w:val="false"/>
                <w:color w:val="000000"/>
                <w:sz w:val="20"/>
              </w:rPr>
              <w:t>
 </w:t>
            </w:r>
          </w:p>
          <w:bookmarkEnd w:id="39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512 477,0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0"/>
          <w:p>
            <w:pPr>
              <w:spacing w:after="20"/>
              <w:ind w:left="20"/>
              <w:jc w:val="both"/>
            </w:pPr>
            <w:r>
              <w:rPr>
                <w:rFonts w:ascii="Times New Roman"/>
                <w:b w:val="false"/>
                <w:i w:val="false"/>
                <w:color w:val="000000"/>
                <w:sz w:val="20"/>
              </w:rPr>
              <w:t>
 </w:t>
            </w:r>
          </w:p>
          <w:bookmarkEnd w:id="40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512 477,0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1"/>
          <w:p>
            <w:pPr>
              <w:spacing w:after="20"/>
              <w:ind w:left="20"/>
              <w:jc w:val="both"/>
            </w:pPr>
            <w:r>
              <w:rPr>
                <w:rFonts w:ascii="Times New Roman"/>
                <w:b w:val="false"/>
                <w:i w:val="false"/>
                <w:color w:val="000000"/>
                <w:sz w:val="20"/>
              </w:rPr>
              <w:t>
 </w:t>
            </w:r>
          </w:p>
          <w:bookmarkEnd w:id="40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52 063,9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2"/>
          <w:p>
            <w:pPr>
              <w:spacing w:after="20"/>
              <w:ind w:left="20"/>
              <w:jc w:val="both"/>
            </w:pPr>
            <w:r>
              <w:rPr>
                <w:rFonts w:ascii="Times New Roman"/>
                <w:b w:val="false"/>
                <w:i w:val="false"/>
                <w:color w:val="000000"/>
                <w:sz w:val="20"/>
              </w:rPr>
              <w:t>
 </w:t>
            </w:r>
          </w:p>
          <w:bookmarkEnd w:id="40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3"/>
          <w:p>
            <w:pPr>
              <w:spacing w:after="20"/>
              <w:ind w:left="20"/>
              <w:jc w:val="both"/>
            </w:pPr>
            <w:r>
              <w:rPr>
                <w:rFonts w:ascii="Times New Roman"/>
                <w:b w:val="false"/>
                <w:i w:val="false"/>
                <w:color w:val="000000"/>
                <w:sz w:val="20"/>
              </w:rPr>
              <w:t>
 </w:t>
            </w:r>
          </w:p>
          <w:bookmarkEnd w:id="40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15 736,9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4"/>
          <w:p>
            <w:pPr>
              <w:spacing w:after="20"/>
              <w:ind w:left="20"/>
              <w:jc w:val="both"/>
            </w:pPr>
            <w:r>
              <w:rPr>
                <w:rFonts w:ascii="Times New Roman"/>
                <w:b w:val="false"/>
                <w:i w:val="false"/>
                <w:color w:val="000000"/>
                <w:sz w:val="20"/>
              </w:rPr>
              <w:t>
 </w:t>
            </w:r>
          </w:p>
          <w:bookmarkEnd w:id="40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05"/>
          <w:p>
            <w:pPr>
              <w:spacing w:after="20"/>
              <w:ind w:left="20"/>
              <w:jc w:val="both"/>
            </w:pPr>
            <w:r>
              <w:rPr>
                <w:rFonts w:ascii="Times New Roman"/>
                <w:b w:val="false"/>
                <w:i w:val="false"/>
                <w:color w:val="000000"/>
                <w:sz w:val="20"/>
              </w:rPr>
              <w:t>
 </w:t>
            </w:r>
          </w:p>
          <w:bookmarkEnd w:id="40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80 261,0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6"/>
          <w:p>
            <w:pPr>
              <w:spacing w:after="20"/>
              <w:ind w:left="20"/>
              <w:jc w:val="both"/>
            </w:pPr>
            <w:r>
              <w:rPr>
                <w:rFonts w:ascii="Times New Roman"/>
                <w:b w:val="false"/>
                <w:i w:val="false"/>
                <w:color w:val="000000"/>
                <w:sz w:val="20"/>
              </w:rPr>
              <w:t>
 </w:t>
            </w:r>
          </w:p>
          <w:bookmarkEnd w:id="40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355 837,2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7"/>
          <w:p>
            <w:pPr>
              <w:spacing w:after="20"/>
              <w:ind w:left="20"/>
              <w:jc w:val="both"/>
            </w:pPr>
            <w:r>
              <w:rPr>
                <w:rFonts w:ascii="Times New Roman"/>
                <w:b w:val="false"/>
                <w:i w:val="false"/>
                <w:color w:val="000000"/>
                <w:sz w:val="20"/>
              </w:rPr>
              <w:t>
 </w:t>
            </w:r>
          </w:p>
          <w:bookmarkEnd w:id="40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127 448,4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8"/>
          <w:p>
            <w:pPr>
              <w:spacing w:after="20"/>
              <w:ind w:left="20"/>
              <w:jc w:val="both"/>
            </w:pPr>
            <w:r>
              <w:rPr>
                <w:rFonts w:ascii="Times New Roman"/>
                <w:b w:val="false"/>
                <w:i w:val="false"/>
                <w:color w:val="000000"/>
                <w:sz w:val="20"/>
              </w:rPr>
              <w:t>
 </w:t>
            </w:r>
          </w:p>
          <w:bookmarkEnd w:id="40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9"/>
          <w:p>
            <w:pPr>
              <w:spacing w:after="20"/>
              <w:ind w:left="20"/>
              <w:jc w:val="both"/>
            </w:pPr>
            <w:r>
              <w:rPr>
                <w:rFonts w:ascii="Times New Roman"/>
                <w:b w:val="false"/>
                <w:i w:val="false"/>
                <w:color w:val="000000"/>
                <w:sz w:val="20"/>
              </w:rPr>
              <w:t>
10</w:t>
            </w:r>
          </w:p>
          <w:bookmarkEnd w:id="40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10"/>
          <w:p>
            <w:pPr>
              <w:spacing w:after="20"/>
              <w:ind w:left="20"/>
              <w:jc w:val="both"/>
            </w:pPr>
            <w:r>
              <w:rPr>
                <w:rFonts w:ascii="Times New Roman"/>
                <w:b w:val="false"/>
                <w:i w:val="false"/>
                <w:color w:val="000000"/>
                <w:sz w:val="20"/>
              </w:rPr>
              <w:t>
 </w:t>
            </w:r>
          </w:p>
          <w:bookmarkEnd w:id="41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11"/>
          <w:p>
            <w:pPr>
              <w:spacing w:after="20"/>
              <w:ind w:left="20"/>
              <w:jc w:val="both"/>
            </w:pPr>
            <w:r>
              <w:rPr>
                <w:rFonts w:ascii="Times New Roman"/>
                <w:b w:val="false"/>
                <w:i w:val="false"/>
                <w:color w:val="000000"/>
                <w:sz w:val="20"/>
              </w:rPr>
              <w:t>
 </w:t>
            </w:r>
          </w:p>
          <w:bookmarkEnd w:id="41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2"/>
          <w:p>
            <w:pPr>
              <w:spacing w:after="20"/>
              <w:ind w:left="20"/>
              <w:jc w:val="both"/>
            </w:pPr>
            <w:r>
              <w:rPr>
                <w:rFonts w:ascii="Times New Roman"/>
                <w:b w:val="false"/>
                <w:i w:val="false"/>
                <w:color w:val="000000"/>
                <w:sz w:val="20"/>
              </w:rPr>
              <w:t>
 </w:t>
            </w:r>
          </w:p>
          <w:bookmarkEnd w:id="41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3"/>
          <w:p>
            <w:pPr>
              <w:spacing w:after="20"/>
              <w:ind w:left="20"/>
              <w:jc w:val="both"/>
            </w:pPr>
            <w:r>
              <w:rPr>
                <w:rFonts w:ascii="Times New Roman"/>
                <w:b w:val="false"/>
                <w:i w:val="false"/>
                <w:color w:val="000000"/>
                <w:sz w:val="20"/>
              </w:rPr>
              <w:t>
 </w:t>
            </w:r>
          </w:p>
          <w:bookmarkEnd w:id="41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136 140,0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14"/>
          <w:p>
            <w:pPr>
              <w:spacing w:after="20"/>
              <w:ind w:left="20"/>
              <w:jc w:val="both"/>
            </w:pPr>
            <w:r>
              <w:rPr>
                <w:rFonts w:ascii="Times New Roman"/>
                <w:b w:val="false"/>
                <w:i w:val="false"/>
                <w:color w:val="000000"/>
                <w:sz w:val="20"/>
              </w:rPr>
              <w:t>
 </w:t>
            </w:r>
          </w:p>
          <w:bookmarkEnd w:id="41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15"/>
          <w:p>
            <w:pPr>
              <w:spacing w:after="20"/>
              <w:ind w:left="20"/>
              <w:jc w:val="both"/>
            </w:pPr>
            <w:r>
              <w:rPr>
                <w:rFonts w:ascii="Times New Roman"/>
                <w:b w:val="false"/>
                <w:i w:val="false"/>
                <w:color w:val="000000"/>
                <w:sz w:val="20"/>
              </w:rPr>
              <w:t>
5</w:t>
            </w:r>
          </w:p>
          <w:bookmarkEnd w:id="41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16"/>
          <w:p>
            <w:pPr>
              <w:spacing w:after="20"/>
              <w:ind w:left="20"/>
              <w:jc w:val="both"/>
            </w:pPr>
            <w:r>
              <w:rPr>
                <w:rFonts w:ascii="Times New Roman"/>
                <w:b w:val="false"/>
                <w:i w:val="false"/>
                <w:color w:val="000000"/>
                <w:sz w:val="20"/>
              </w:rPr>
              <w:t>
 </w:t>
            </w:r>
          </w:p>
          <w:bookmarkEnd w:id="41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7"/>
          <w:p>
            <w:pPr>
              <w:spacing w:after="20"/>
              <w:ind w:left="20"/>
              <w:jc w:val="both"/>
            </w:pPr>
            <w:r>
              <w:rPr>
                <w:rFonts w:ascii="Times New Roman"/>
                <w:b w:val="false"/>
                <w:i w:val="false"/>
                <w:color w:val="000000"/>
                <w:sz w:val="20"/>
              </w:rPr>
              <w:t>
 </w:t>
            </w:r>
          </w:p>
          <w:bookmarkEnd w:id="41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8"/>
          <w:p>
            <w:pPr>
              <w:spacing w:after="20"/>
              <w:ind w:left="20"/>
              <w:jc w:val="both"/>
            </w:pPr>
            <w:r>
              <w:rPr>
                <w:rFonts w:ascii="Times New Roman"/>
                <w:b w:val="false"/>
                <w:i w:val="false"/>
                <w:color w:val="000000"/>
                <w:sz w:val="20"/>
              </w:rPr>
              <w:t>
 </w:t>
            </w:r>
          </w:p>
          <w:bookmarkEnd w:id="41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9"/>
          <w:p>
            <w:pPr>
              <w:spacing w:after="20"/>
              <w:ind w:left="20"/>
              <w:jc w:val="both"/>
            </w:pPr>
            <w:r>
              <w:rPr>
                <w:rFonts w:ascii="Times New Roman"/>
                <w:b w:val="false"/>
                <w:i w:val="false"/>
                <w:color w:val="000000"/>
                <w:sz w:val="20"/>
              </w:rPr>
              <w:t>
 </w:t>
            </w:r>
          </w:p>
          <w:bookmarkEnd w:id="41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20"/>
          <w:p>
            <w:pPr>
              <w:spacing w:after="20"/>
              <w:ind w:left="20"/>
              <w:jc w:val="both"/>
            </w:pPr>
            <w:r>
              <w:rPr>
                <w:rFonts w:ascii="Times New Roman"/>
                <w:b w:val="false"/>
                <w:i w:val="false"/>
                <w:color w:val="000000"/>
                <w:sz w:val="20"/>
              </w:rPr>
              <w:t>
 </w:t>
            </w:r>
          </w:p>
          <w:bookmarkEnd w:id="42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21"/>
          <w:p>
            <w:pPr>
              <w:spacing w:after="20"/>
              <w:ind w:left="20"/>
              <w:jc w:val="both"/>
            </w:pPr>
            <w:r>
              <w:rPr>
                <w:rFonts w:ascii="Times New Roman"/>
                <w:b w:val="false"/>
                <w:i w:val="false"/>
                <w:color w:val="000000"/>
                <w:sz w:val="20"/>
              </w:rPr>
              <w:t>
13</w:t>
            </w:r>
          </w:p>
          <w:bookmarkEnd w:id="42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2"/>
          <w:p>
            <w:pPr>
              <w:spacing w:after="20"/>
              <w:ind w:left="20"/>
              <w:jc w:val="both"/>
            </w:pPr>
            <w:r>
              <w:rPr>
                <w:rFonts w:ascii="Times New Roman"/>
                <w:b w:val="false"/>
                <w:i w:val="false"/>
                <w:color w:val="000000"/>
                <w:sz w:val="20"/>
              </w:rPr>
              <w:t>
 </w:t>
            </w:r>
          </w:p>
          <w:bookmarkEnd w:id="42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3"/>
          <w:p>
            <w:pPr>
              <w:spacing w:after="20"/>
              <w:ind w:left="20"/>
              <w:jc w:val="both"/>
            </w:pPr>
            <w:r>
              <w:rPr>
                <w:rFonts w:ascii="Times New Roman"/>
                <w:b w:val="false"/>
                <w:i w:val="false"/>
                <w:color w:val="000000"/>
                <w:sz w:val="20"/>
              </w:rPr>
              <w:t>
 </w:t>
            </w:r>
          </w:p>
          <w:bookmarkEnd w:id="42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24"/>
          <w:p>
            <w:pPr>
              <w:spacing w:after="20"/>
              <w:ind w:left="20"/>
              <w:jc w:val="both"/>
            </w:pPr>
            <w:r>
              <w:rPr>
                <w:rFonts w:ascii="Times New Roman"/>
                <w:b w:val="false"/>
                <w:i w:val="false"/>
                <w:color w:val="000000"/>
                <w:sz w:val="20"/>
              </w:rPr>
              <w:t>
 </w:t>
            </w:r>
          </w:p>
          <w:bookmarkEnd w:id="42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25"/>
          <w:p>
            <w:pPr>
              <w:spacing w:after="20"/>
              <w:ind w:left="20"/>
              <w:jc w:val="both"/>
            </w:pPr>
            <w:r>
              <w:rPr>
                <w:rFonts w:ascii="Times New Roman"/>
                <w:b w:val="false"/>
                <w:i w:val="false"/>
                <w:color w:val="000000"/>
                <w:sz w:val="20"/>
              </w:rPr>
              <w:t>
 </w:t>
            </w:r>
          </w:p>
          <w:bookmarkEnd w:id="42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26"/>
          <w:p>
            <w:pPr>
              <w:spacing w:after="20"/>
              <w:ind w:left="20"/>
              <w:jc w:val="both"/>
            </w:pPr>
            <w:r>
              <w:rPr>
                <w:rFonts w:ascii="Times New Roman"/>
                <w:b w:val="false"/>
                <w:i w:val="false"/>
                <w:color w:val="000000"/>
                <w:sz w:val="20"/>
              </w:rPr>
              <w:t>
 </w:t>
            </w:r>
          </w:p>
          <w:bookmarkEnd w:id="42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27"/>
          <w:p>
            <w:pPr>
              <w:spacing w:after="20"/>
              <w:ind w:left="20"/>
              <w:jc w:val="both"/>
            </w:pPr>
            <w:r>
              <w:rPr>
                <w:rFonts w:ascii="Times New Roman"/>
                <w:b w:val="false"/>
                <w:i w:val="false"/>
                <w:color w:val="000000"/>
                <w:sz w:val="20"/>
              </w:rPr>
              <w:t>
6</w:t>
            </w:r>
          </w:p>
          <w:bookmarkEnd w:id="42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28"/>
          <w:p>
            <w:pPr>
              <w:spacing w:after="20"/>
              <w:ind w:left="20"/>
              <w:jc w:val="both"/>
            </w:pPr>
            <w:r>
              <w:rPr>
                <w:rFonts w:ascii="Times New Roman"/>
                <w:b w:val="false"/>
                <w:i w:val="false"/>
                <w:color w:val="000000"/>
                <w:sz w:val="20"/>
              </w:rPr>
              <w:t>
 </w:t>
            </w:r>
          </w:p>
          <w:bookmarkEnd w:id="42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-3 650 707,1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29"/>
          <w:p>
            <w:pPr>
              <w:spacing w:after="20"/>
              <w:ind w:left="20"/>
              <w:jc w:val="both"/>
            </w:pPr>
            <w:r>
              <w:rPr>
                <w:rFonts w:ascii="Times New Roman"/>
                <w:b w:val="false"/>
                <w:i w:val="false"/>
                <w:color w:val="000000"/>
                <w:sz w:val="20"/>
              </w:rPr>
              <w:t>
 </w:t>
            </w:r>
          </w:p>
          <w:bookmarkEnd w:id="42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3 650 707,1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30"/>
          <w:p>
            <w:pPr>
              <w:spacing w:after="20"/>
              <w:ind w:left="20"/>
              <w:jc w:val="both"/>
            </w:pPr>
            <w:r>
              <w:rPr>
                <w:rFonts w:ascii="Times New Roman"/>
                <w:b w:val="false"/>
                <w:i w:val="false"/>
                <w:color w:val="000000"/>
                <w:sz w:val="20"/>
              </w:rPr>
              <w:t>
 </w:t>
            </w:r>
          </w:p>
          <w:bookmarkEnd w:id="43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31"/>
          <w:p>
            <w:pPr>
              <w:spacing w:after="20"/>
              <w:ind w:left="20"/>
              <w:jc w:val="both"/>
            </w:pPr>
            <w:r>
              <w:rPr>
                <w:rFonts w:ascii="Times New Roman"/>
                <w:b w:val="false"/>
                <w:i w:val="false"/>
                <w:color w:val="000000"/>
                <w:sz w:val="20"/>
              </w:rPr>
              <w:t>
7</w:t>
            </w:r>
          </w:p>
          <w:bookmarkEnd w:id="43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32"/>
          <w:p>
            <w:pPr>
              <w:spacing w:after="20"/>
              <w:ind w:left="20"/>
              <w:jc w:val="both"/>
            </w:pPr>
            <w:r>
              <w:rPr>
                <w:rFonts w:ascii="Times New Roman"/>
                <w:b w:val="false"/>
                <w:i w:val="false"/>
                <w:color w:val="000000"/>
                <w:sz w:val="20"/>
              </w:rPr>
              <w:t>
 </w:t>
            </w:r>
          </w:p>
          <w:bookmarkEnd w:id="43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33"/>
          <w:p>
            <w:pPr>
              <w:spacing w:after="20"/>
              <w:ind w:left="20"/>
              <w:jc w:val="both"/>
            </w:pPr>
            <w:r>
              <w:rPr>
                <w:rFonts w:ascii="Times New Roman"/>
                <w:b w:val="false"/>
                <w:i w:val="false"/>
                <w:color w:val="000000"/>
                <w:sz w:val="20"/>
              </w:rPr>
              <w:t>
 </w:t>
            </w:r>
          </w:p>
          <w:bookmarkEnd w:id="43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34"/>
          <w:p>
            <w:pPr>
              <w:spacing w:after="20"/>
              <w:ind w:left="20"/>
              <w:jc w:val="both"/>
            </w:pPr>
            <w:r>
              <w:rPr>
                <w:rFonts w:ascii="Times New Roman"/>
                <w:b w:val="false"/>
                <w:i w:val="false"/>
                <w:color w:val="000000"/>
                <w:sz w:val="20"/>
              </w:rPr>
              <w:t>
 </w:t>
            </w:r>
          </w:p>
          <w:bookmarkEnd w:id="43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35"/>
          <w:p>
            <w:pPr>
              <w:spacing w:after="20"/>
              <w:ind w:left="20"/>
              <w:jc w:val="both"/>
            </w:pPr>
            <w:r>
              <w:rPr>
                <w:rFonts w:ascii="Times New Roman"/>
                <w:b w:val="false"/>
                <w:i w:val="false"/>
                <w:color w:val="000000"/>
                <w:sz w:val="20"/>
              </w:rPr>
              <w:t>
16</w:t>
            </w:r>
          </w:p>
          <w:bookmarkEnd w:id="43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563 889,9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36"/>
          <w:p>
            <w:pPr>
              <w:spacing w:after="20"/>
              <w:ind w:left="20"/>
              <w:jc w:val="both"/>
            </w:pPr>
            <w:r>
              <w:rPr>
                <w:rFonts w:ascii="Times New Roman"/>
                <w:b w:val="false"/>
                <w:i w:val="false"/>
                <w:color w:val="000000"/>
                <w:sz w:val="20"/>
              </w:rPr>
              <w:t>
 </w:t>
            </w:r>
          </w:p>
          <w:bookmarkEnd w:id="43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563 889,9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37"/>
          <w:p>
            <w:pPr>
              <w:spacing w:after="20"/>
              <w:ind w:left="20"/>
              <w:jc w:val="both"/>
            </w:pPr>
            <w:r>
              <w:rPr>
                <w:rFonts w:ascii="Times New Roman"/>
                <w:b w:val="false"/>
                <w:i w:val="false"/>
                <w:color w:val="000000"/>
                <w:sz w:val="20"/>
              </w:rPr>
              <w:t>
 </w:t>
            </w:r>
          </w:p>
          <w:bookmarkEnd w:id="43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563 889,9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38"/>
          <w:p>
            <w:pPr>
              <w:spacing w:after="20"/>
              <w:ind w:left="20"/>
              <w:jc w:val="both"/>
            </w:pPr>
            <w:r>
              <w:rPr>
                <w:rFonts w:ascii="Times New Roman"/>
                <w:b w:val="false"/>
                <w:i w:val="false"/>
                <w:color w:val="000000"/>
                <w:sz w:val="20"/>
              </w:rPr>
              <w:t>
 </w:t>
            </w:r>
          </w:p>
          <w:bookmarkEnd w:id="43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555 958,0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39"/>
          <w:p>
            <w:pPr>
              <w:spacing w:after="20"/>
              <w:ind w:left="20"/>
              <w:jc w:val="both"/>
            </w:pPr>
            <w:r>
              <w:rPr>
                <w:rFonts w:ascii="Times New Roman"/>
                <w:b w:val="false"/>
                <w:i w:val="false"/>
                <w:color w:val="000000"/>
                <w:sz w:val="20"/>
              </w:rPr>
              <w:t>
 </w:t>
            </w:r>
          </w:p>
          <w:bookmarkEnd w:id="43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7 931,9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40"/>
          <w:p>
            <w:pPr>
              <w:spacing w:after="20"/>
              <w:ind w:left="20"/>
              <w:jc w:val="both"/>
            </w:pPr>
            <w:r>
              <w:rPr>
                <w:rFonts w:ascii="Times New Roman"/>
                <w:b w:val="false"/>
                <w:i w:val="false"/>
                <w:color w:val="000000"/>
                <w:sz w:val="20"/>
              </w:rPr>
              <w:t>
 </w:t>
            </w:r>
          </w:p>
          <w:bookmarkEnd w:id="44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берілген мақсатына сай пайдаланылмаған бюджеттік кредиттерді қайтару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41"/>
          <w:p>
            <w:pPr>
              <w:spacing w:after="20"/>
              <w:ind w:left="20"/>
              <w:jc w:val="both"/>
            </w:pPr>
            <w:r>
              <w:rPr>
                <w:rFonts w:ascii="Times New Roman"/>
                <w:b w:val="false"/>
                <w:i w:val="false"/>
                <w:color w:val="000000"/>
                <w:sz w:val="20"/>
              </w:rPr>
              <w:t>
8</w:t>
            </w:r>
          </w:p>
          <w:bookmarkEnd w:id="44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42"/>
          <w:p>
            <w:pPr>
              <w:spacing w:after="20"/>
              <w:ind w:left="20"/>
              <w:jc w:val="both"/>
            </w:pPr>
            <w:r>
              <w:rPr>
                <w:rFonts w:ascii="Times New Roman"/>
                <w:b w:val="false"/>
                <w:i w:val="false"/>
                <w:color w:val="000000"/>
                <w:sz w:val="20"/>
              </w:rPr>
              <w:t>
 </w:t>
            </w:r>
          </w:p>
          <w:bookmarkEnd w:id="44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43"/>
          <w:p>
            <w:pPr>
              <w:spacing w:after="20"/>
              <w:ind w:left="20"/>
              <w:jc w:val="both"/>
            </w:pPr>
            <w:r>
              <w:rPr>
                <w:rFonts w:ascii="Times New Roman"/>
                <w:b w:val="false"/>
                <w:i w:val="false"/>
                <w:color w:val="000000"/>
                <w:sz w:val="20"/>
              </w:rPr>
              <w:t>
 </w:t>
            </w:r>
          </w:p>
          <w:bookmarkEnd w:id="44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44"/>
          <w:p>
            <w:pPr>
              <w:spacing w:after="20"/>
              <w:ind w:left="20"/>
              <w:jc w:val="both"/>
            </w:pPr>
            <w:r>
              <w:rPr>
                <w:rFonts w:ascii="Times New Roman"/>
                <w:b w:val="false"/>
                <w:i w:val="false"/>
                <w:color w:val="000000"/>
                <w:sz w:val="20"/>
              </w:rPr>
              <w:t>
 </w:t>
            </w:r>
          </w:p>
          <w:bookmarkEnd w:id="44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45"/>
          <w:p>
            <w:pPr>
              <w:spacing w:after="20"/>
              <w:ind w:left="20"/>
              <w:jc w:val="both"/>
            </w:pPr>
            <w:r>
              <w:rPr>
                <w:rFonts w:ascii="Times New Roman"/>
                <w:b w:val="false"/>
                <w:i w:val="false"/>
                <w:color w:val="000000"/>
                <w:sz w:val="20"/>
              </w:rPr>
              <w:t>
 </w:t>
            </w:r>
          </w:p>
          <w:bookmarkEnd w:id="44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46"/>
          <w:p>
            <w:pPr>
              <w:spacing w:after="20"/>
              <w:ind w:left="20"/>
              <w:jc w:val="both"/>
            </w:pPr>
            <w:r>
              <w:rPr>
                <w:rFonts w:ascii="Times New Roman"/>
                <w:b w:val="false"/>
                <w:i w:val="false"/>
                <w:color w:val="000000"/>
                <w:sz w:val="20"/>
              </w:rPr>
              <w:t>
 </w:t>
            </w:r>
          </w:p>
          <w:bookmarkEnd w:id="44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мәслихаттың 2017 жылғы 27 қазандағы № 110-17/2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мәслихаттың 2016 жылғы 14 желтоқсандағы № 49-9/1 шешіміне 4-қосымша</w:t>
            </w:r>
          </w:p>
        </w:tc>
      </w:tr>
    </w:tbl>
    <w:bookmarkStart w:name="z461" w:id="447"/>
    <w:p>
      <w:pPr>
        <w:spacing w:after="0"/>
        <w:ind w:left="0"/>
        <w:jc w:val="left"/>
      </w:pPr>
      <w:r>
        <w:rPr>
          <w:rFonts w:ascii="Times New Roman"/>
          <w:b/>
          <w:i w:val="false"/>
          <w:color w:val="000000"/>
        </w:rPr>
        <w:t xml:space="preserve"> Кент, ауылдық округтердің бюджеттік бағдарламалары бойынша 2017 жылға арналған шығындар көлемі</w:t>
      </w:r>
    </w:p>
    <w:bookmarkEnd w:id="447"/>
    <w:bookmarkStart w:name="z462" w:id="448"/>
    <w:p>
      <w:pPr>
        <w:spacing w:after="0"/>
        <w:ind w:left="0"/>
        <w:jc w:val="both"/>
      </w:pPr>
      <w:r>
        <w:rPr>
          <w:rFonts w:ascii="Times New Roman"/>
          <w:b w:val="false"/>
          <w:i w:val="false"/>
          <w:color w:val="000000"/>
          <w:sz w:val="28"/>
        </w:rPr>
        <w:t>
      мың теңге</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1086"/>
        <w:gridCol w:w="1086"/>
        <w:gridCol w:w="1086"/>
        <w:gridCol w:w="1086"/>
        <w:gridCol w:w="1086"/>
        <w:gridCol w:w="1086"/>
        <w:gridCol w:w="1086"/>
        <w:gridCol w:w="1086"/>
        <w:gridCol w:w="1086"/>
        <w:gridCol w:w="1086"/>
        <w:gridCol w:w="1086"/>
        <w:gridCol w:w="1086"/>
        <w:gridCol w:w="1086"/>
        <w:gridCol w:w="1086"/>
        <w:gridCol w:w="1086"/>
        <w:gridCol w:w="70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9"/>
          <w:p>
            <w:pPr>
              <w:spacing w:after="20"/>
              <w:ind w:left="20"/>
              <w:jc w:val="both"/>
            </w:pPr>
            <w:r>
              <w:rPr>
                <w:rFonts w:ascii="Times New Roman"/>
                <w:b w:val="false"/>
                <w:i w:val="false"/>
                <w:color w:val="000000"/>
                <w:sz w:val="20"/>
              </w:rPr>
              <w:t>
№</w:t>
            </w:r>
          </w:p>
          <w:bookmarkEnd w:id="44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(123001)Қаладағы аудан, аудандық маңызы бар қаланың, кент, ауыл, ауылдық округ әкімінің қызметін қамтамасыз ету жөніндегі қызметтер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(123002) Шұғыл жағдайларда сырқаты ауыр адамдарды дәрігерлік көмек көрсететін ең жақын денсаулық сақтау ұйымына дейін жеткізуді ұйымдастыру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(123003) Мұқтаж азаматтарға үйінде әлеуметтік көмек көрсету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(123004) Мектепке дейінгі тәрбие мен оқыту ұйымдарының қызметін қамтамасыз 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(123005) Ауылдық жерлерде балаларды мектепке дейін тегін алып</w:t>
            </w:r>
            <w:r>
              <w:br/>
            </w:r>
            <w:r>
              <w:rPr>
                <w:rFonts w:ascii="Times New Roman"/>
                <w:b w:val="false"/>
                <w:i w:val="false"/>
                <w:color w:val="000000"/>
                <w:sz w:val="20"/>
              </w:rPr>
              <w:t>
 баруды және кері алып келуді ұйымдастыру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(123006) Жергілікті деңгейде мәдени-демалыс жұмыстарын қолдау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(123008) Елді мекендердің көшелерін жарықтандыру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(123009) Елдi мекендердiң санитариясын қамтамасыз 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(123011) Елді мекендерді абаттандыру мен көгалдандыру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(123022) Мемлекеттік органның күрделі шығыстары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(123026) Жергілікті деңгейде халықты жұмыспен қамтуды</w:t>
            </w:r>
            <w:r>
              <w:br/>
            </w:r>
            <w:r>
              <w:rPr>
                <w:rFonts w:ascii="Times New Roman"/>
                <w:b w:val="false"/>
                <w:i w:val="false"/>
                <w:color w:val="000000"/>
                <w:sz w:val="20"/>
              </w:rPr>
              <w:t>
 қамтамасыз 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(123028) Жергілікті деңгейде дене шынықтыру-сауықтыру және спорттық іс-шараларды іске асыру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(123040) "Өңірлерді дамыту" Бағдарламасы шеңберінде өңірлерді экономикалық дамытуға жәрдемдесу бойынша шараларды іске асыру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БСК - (123041) Мектепке дейінгі білім беру ұйымдарында мемлекеттік білім </w:t>
            </w:r>
            <w:r>
              <w:br/>
            </w:r>
            <w:r>
              <w:rPr>
                <w:rFonts w:ascii="Times New Roman"/>
                <w:b w:val="false"/>
                <w:i w:val="false"/>
                <w:color w:val="000000"/>
                <w:sz w:val="20"/>
              </w:rPr>
              <w:t>
беру тапсырысын іске асыруға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БСК - (123045) Елді-мекендер көшелеріндегі автомобиль жолдарын күрделі </w:t>
            </w:r>
            <w:r>
              <w:br/>
            </w:r>
            <w:r>
              <w:rPr>
                <w:rFonts w:ascii="Times New Roman"/>
                <w:b w:val="false"/>
                <w:i w:val="false"/>
                <w:color w:val="000000"/>
                <w:sz w:val="20"/>
              </w:rPr>
              <w:t>
және орташа жөндеу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50"/>
          <w:p>
            <w:pPr>
              <w:spacing w:after="20"/>
              <w:ind w:left="20"/>
              <w:jc w:val="both"/>
            </w:pPr>
            <w:r>
              <w:rPr>
                <w:rFonts w:ascii="Times New Roman"/>
                <w:b w:val="false"/>
                <w:i w:val="false"/>
                <w:color w:val="000000"/>
                <w:sz w:val="20"/>
              </w:rPr>
              <w:t>
1</w:t>
            </w:r>
          </w:p>
          <w:bookmarkEnd w:id="45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Тасбөгет кенті әкімі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67 013,0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189 145,0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449 780,0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856 112,4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51"/>
          <w:p>
            <w:pPr>
              <w:spacing w:after="20"/>
              <w:ind w:left="20"/>
              <w:jc w:val="both"/>
            </w:pPr>
            <w:r>
              <w:rPr>
                <w:rFonts w:ascii="Times New Roman"/>
                <w:b w:val="false"/>
                <w:i w:val="false"/>
                <w:color w:val="000000"/>
                <w:sz w:val="20"/>
              </w:rPr>
              <w:t>
2</w:t>
            </w:r>
          </w:p>
          <w:bookmarkEnd w:id="45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Белкөл кенті әкімі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57 710,0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148 729,6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52"/>
          <w:p>
            <w:pPr>
              <w:spacing w:after="20"/>
              <w:ind w:left="20"/>
              <w:jc w:val="both"/>
            </w:pPr>
            <w:r>
              <w:rPr>
                <w:rFonts w:ascii="Times New Roman"/>
                <w:b w:val="false"/>
                <w:i w:val="false"/>
                <w:color w:val="000000"/>
                <w:sz w:val="20"/>
              </w:rPr>
              <w:t>
3</w:t>
            </w:r>
          </w:p>
          <w:bookmarkEnd w:id="45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Ақжарма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24 135,5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45 416,3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53"/>
          <w:p>
            <w:pPr>
              <w:spacing w:after="20"/>
              <w:ind w:left="20"/>
              <w:jc w:val="both"/>
            </w:pPr>
            <w:r>
              <w:rPr>
                <w:rFonts w:ascii="Times New Roman"/>
                <w:b w:val="false"/>
                <w:i w:val="false"/>
                <w:color w:val="000000"/>
                <w:sz w:val="20"/>
              </w:rPr>
              <w:t>
4</w:t>
            </w:r>
          </w:p>
          <w:bookmarkEnd w:id="45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86 232,0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68 966,0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89 326,6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312 265,7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54"/>
          <w:p>
            <w:pPr>
              <w:spacing w:after="20"/>
              <w:ind w:left="20"/>
              <w:jc w:val="both"/>
            </w:pPr>
            <w:r>
              <w:rPr>
                <w:rFonts w:ascii="Times New Roman"/>
                <w:b w:val="false"/>
                <w:i w:val="false"/>
                <w:color w:val="000000"/>
                <w:sz w:val="20"/>
              </w:rPr>
              <w:t>
5</w:t>
            </w:r>
          </w:p>
          <w:bookmarkEnd w:id="45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Қызылжарма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111 840,0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198 566,0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55"/>
          <w:p>
            <w:pPr>
              <w:spacing w:after="20"/>
              <w:ind w:left="20"/>
              <w:jc w:val="both"/>
            </w:pPr>
            <w:r>
              <w:rPr>
                <w:rFonts w:ascii="Times New Roman"/>
                <w:b w:val="false"/>
                <w:i w:val="false"/>
                <w:color w:val="000000"/>
                <w:sz w:val="20"/>
              </w:rPr>
              <w:t>
6</w:t>
            </w:r>
          </w:p>
          <w:bookmarkEnd w:id="45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Қарауылтөбе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38 152,0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56"/>
          <w:p>
            <w:pPr>
              <w:spacing w:after="20"/>
              <w:ind w:left="20"/>
              <w:jc w:val="both"/>
            </w:pPr>
            <w:r>
              <w:rPr>
                <w:rFonts w:ascii="Times New Roman"/>
                <w:b w:val="false"/>
                <w:i w:val="false"/>
                <w:color w:val="000000"/>
                <w:sz w:val="20"/>
              </w:rPr>
              <w:t>
7</w:t>
            </w:r>
          </w:p>
          <w:bookmarkEnd w:id="45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Қызылөзек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71 411,0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57"/>
          <w:p>
            <w:pPr>
              <w:spacing w:after="20"/>
              <w:ind w:left="20"/>
              <w:jc w:val="both"/>
            </w:pPr>
            <w:r>
              <w:rPr>
                <w:rFonts w:ascii="Times New Roman"/>
                <w:b w:val="false"/>
                <w:i w:val="false"/>
                <w:color w:val="000000"/>
                <w:sz w:val="20"/>
              </w:rPr>
              <w:t>
8</w:t>
            </w:r>
          </w:p>
          <w:bookmarkEnd w:id="45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Қосшыңырау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72 874,0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238 483,0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58"/>
          <w:p>
            <w:pPr>
              <w:spacing w:after="20"/>
              <w:ind w:left="20"/>
              <w:jc w:val="both"/>
            </w:pPr>
            <w:r>
              <w:rPr>
                <w:rFonts w:ascii="Times New Roman"/>
                <w:b w:val="false"/>
                <w:i w:val="false"/>
                <w:color w:val="000000"/>
                <w:sz w:val="20"/>
              </w:rPr>
              <w:t>
9</w:t>
            </w:r>
          </w:p>
          <w:bookmarkEnd w:id="45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Талсуат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99 122,8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59"/>
          <w:p>
            <w:pPr>
              <w:spacing w:after="20"/>
              <w:ind w:left="20"/>
              <w:jc w:val="both"/>
            </w:pPr>
            <w:r>
              <w:rPr>
                <w:rFonts w:ascii="Times New Roman"/>
                <w:b w:val="false"/>
                <w:i w:val="false"/>
                <w:color w:val="000000"/>
                <w:sz w:val="20"/>
              </w:rPr>
              <w:t>
 </w:t>
            </w:r>
          </w:p>
          <w:bookmarkEnd w:id="45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266 240,0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381 222,0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115 957,0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88 951,8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14 213,8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299 086,0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691 309,2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2 008 258,8</w:t>
            </w:r>
          </w:p>
        </w:tc>
      </w:tr>
    </w:tbl>
    <w:p>
      <w:pPr>
        <w:spacing w:after="0"/>
        <w:ind w:left="0"/>
        <w:jc w:val="left"/>
      </w:pPr>
      <w:r>
        <w:br/>
      </w:r>
      <w:r>
        <w:rPr>
          <w:rFonts w:ascii="Times New Roman"/>
          <w:b w:val="false"/>
          <w:i w:val="false"/>
          <w:color w:val="000000"/>
          <w:sz w:val="28"/>
        </w:rPr>
        <w:t>
</w:t>
      </w:r>
    </w:p>
    <w:bookmarkStart w:name="z475" w:id="460"/>
    <w:p>
      <w:pPr>
        <w:spacing w:after="0"/>
        <w:ind w:left="0"/>
        <w:jc w:val="both"/>
      </w:pPr>
      <w:r>
        <w:rPr>
          <w:rFonts w:ascii="Times New Roman"/>
          <w:b w:val="false"/>
          <w:i w:val="false"/>
          <w:color w:val="000000"/>
          <w:sz w:val="28"/>
        </w:rPr>
        <w:t>
      Аббревиатуралардың таратылып жазылуы:</w:t>
      </w:r>
    </w:p>
    <w:bookmarkEnd w:id="460"/>
    <w:bookmarkStart w:name="z476" w:id="461"/>
    <w:p>
      <w:pPr>
        <w:spacing w:after="0"/>
        <w:ind w:left="0"/>
        <w:jc w:val="both"/>
      </w:pPr>
      <w:r>
        <w:rPr>
          <w:rFonts w:ascii="Times New Roman"/>
          <w:b w:val="false"/>
          <w:i w:val="false"/>
          <w:color w:val="000000"/>
          <w:sz w:val="28"/>
        </w:rPr>
        <w:t>
      БСК - бюджеттік сыныптаманың коды</w:t>
      </w:r>
    </w:p>
    <w:bookmarkEnd w:id="461"/>
    <w:bookmarkStart w:name="z477" w:id="462"/>
    <w:p>
      <w:pPr>
        <w:spacing w:after="0"/>
        <w:ind w:left="0"/>
        <w:jc w:val="both"/>
      </w:pPr>
      <w:r>
        <w:rPr>
          <w:rFonts w:ascii="Times New Roman"/>
          <w:b w:val="false"/>
          <w:i w:val="false"/>
          <w:color w:val="000000"/>
          <w:sz w:val="28"/>
        </w:rPr>
        <w:t>
      а/о - ауылдық округ</w:t>
      </w:r>
    </w:p>
    <w:bookmarkEnd w:id="4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