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e692" w14:textId="1a6e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Қызылорда қаласы әкімінің 2017 жылғы 18 шілдедегі №658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әкімінің 2017 жылғы 27 қазандағы № 697 шешімі. Қызылорда облысының Әділет департаментінде 2017 жылғы 6 қарашада № 6012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сиаттағы төтенше жағдайды жариялау туралы" Қызылорда қаласы әкімінің 2017 жылғы 18 шілдедегі </w:t>
      </w:r>
      <w:r>
        <w:rPr>
          <w:rFonts w:ascii="Times New Roman"/>
          <w:b w:val="false"/>
          <w:i w:val="false"/>
          <w:color w:val="000000"/>
          <w:sz w:val="28"/>
        </w:rPr>
        <w:t>№ 658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 5902 тіркелген, Қазақстан Республикасы нормативтік құқықтық актілерінің эталондық бақылау банкінде 2017 жылғы 26 шілдеде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