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3e213" w14:textId="513e2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қалалық бюджет туралы" Қызылорда қалалық мәслихатының 2016 жылғы 14 желтоқсандағы № 49-9/1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2017 жылғы 29 қарашадағы № 119-18/1 шешімі. Қызылорда облысының Әділет департаментінде 2017 жылғы 5 желтоқсанда № 6057 болып тіркелді. Қолданылу мерзімінің аяқталуына байланысты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106-бабына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"2017-2019 жылдарға арналған қалалық бюджет туралы" Қызылорда қалалық мәслихатының 2016 жылғы 14 желтоқсандағы </w:t>
      </w:r>
      <w:r>
        <w:rPr>
          <w:rFonts w:ascii="Times New Roman"/>
          <w:b w:val="false"/>
          <w:i w:val="false"/>
          <w:color w:val="000000"/>
          <w:sz w:val="28"/>
        </w:rPr>
        <w:t>№ 49-9/1</w:t>
      </w:r>
      <w:r>
        <w:rPr>
          <w:rFonts w:ascii="Times New Roman"/>
          <w:b w:val="false"/>
          <w:i w:val="false"/>
          <w:color w:val="000000"/>
          <w:sz w:val="28"/>
        </w:rPr>
        <w:t xml:space="preserve"> шешіміне (нормативтік құқықтық актілерді мемлекеттік тіркеу Тізілімінде №5680 тіркелген, 2016 жылдың 28 желтоқсанында "Халық ақпарат", "Ел тілегі" газеттерінде және "Әділет" ақпараттық-құқықтық жүйесінде 2016 жылғы 30 желтоқсанда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шешімнің 1-тармағының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кірістер – 38 143 812,8 мың теңге, оның ішінде:</w:t>
      </w:r>
    </w:p>
    <w:bookmarkEnd w:id="3"/>
    <w:bookmarkStart w:name="z8" w:id="4"/>
    <w:p>
      <w:pPr>
        <w:spacing w:after="0"/>
        <w:ind w:left="0"/>
        <w:jc w:val="both"/>
      </w:pPr>
      <w:r>
        <w:rPr>
          <w:rFonts w:ascii="Times New Roman"/>
          <w:b w:val="false"/>
          <w:i w:val="false"/>
          <w:color w:val="000000"/>
          <w:sz w:val="28"/>
        </w:rPr>
        <w:t xml:space="preserve">
      салықтық түсімдер – 16 224 752,0 мың теңге; </w:t>
      </w:r>
    </w:p>
    <w:bookmarkEnd w:id="4"/>
    <w:bookmarkStart w:name="z9" w:id="5"/>
    <w:p>
      <w:pPr>
        <w:spacing w:after="0"/>
        <w:ind w:left="0"/>
        <w:jc w:val="both"/>
      </w:pPr>
      <w:r>
        <w:rPr>
          <w:rFonts w:ascii="Times New Roman"/>
          <w:b w:val="false"/>
          <w:i w:val="false"/>
          <w:color w:val="000000"/>
          <w:sz w:val="28"/>
        </w:rPr>
        <w:t xml:space="preserve">
      салықтық емес түсімдер – 289 340,4 мың теңге; </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549 225,0 мың теңге;</w:t>
      </w:r>
    </w:p>
    <w:bookmarkEnd w:id="6"/>
    <w:bookmarkStart w:name="z11" w:id="7"/>
    <w:p>
      <w:pPr>
        <w:spacing w:after="0"/>
        <w:ind w:left="0"/>
        <w:jc w:val="both"/>
      </w:pPr>
      <w:r>
        <w:rPr>
          <w:rFonts w:ascii="Times New Roman"/>
          <w:b w:val="false"/>
          <w:i w:val="false"/>
          <w:color w:val="000000"/>
          <w:sz w:val="28"/>
        </w:rPr>
        <w:t>
      трансферттер түсімі – 21 080 495,4 мың теңге;"</w:t>
      </w:r>
    </w:p>
    <w:bookmarkEnd w:id="7"/>
    <w:bookmarkStart w:name="z12" w:id="8"/>
    <w:p>
      <w:pPr>
        <w:spacing w:after="0"/>
        <w:ind w:left="0"/>
        <w:jc w:val="both"/>
      </w:pPr>
      <w:r>
        <w:rPr>
          <w:rFonts w:ascii="Times New Roman"/>
          <w:b w:val="false"/>
          <w:i w:val="false"/>
          <w:color w:val="000000"/>
          <w:sz w:val="28"/>
        </w:rPr>
        <w:t xml:space="preserve">
      аталған шешімнің 1-тармағының </w:t>
      </w:r>
      <w:r>
        <w:rPr>
          <w:rFonts w:ascii="Times New Roman"/>
          <w:b w:val="false"/>
          <w:i w:val="false"/>
          <w:color w:val="000000"/>
          <w:sz w:val="28"/>
        </w:rPr>
        <w:t>2) тармақшасы</w:t>
      </w:r>
      <w:r>
        <w:rPr>
          <w:rFonts w:ascii="Times New Roman"/>
          <w:b w:val="false"/>
          <w:i w:val="false"/>
          <w:color w:val="000000"/>
          <w:sz w:val="28"/>
        </w:rPr>
        <w:t xml:space="preserve"> жаңа редакцияда жазылсын:</w:t>
      </w:r>
    </w:p>
    <w:bookmarkEnd w:id="8"/>
    <w:bookmarkStart w:name="z13" w:id="9"/>
    <w:p>
      <w:pPr>
        <w:spacing w:after="0"/>
        <w:ind w:left="0"/>
        <w:jc w:val="both"/>
      </w:pPr>
      <w:r>
        <w:rPr>
          <w:rFonts w:ascii="Times New Roman"/>
          <w:b w:val="false"/>
          <w:i w:val="false"/>
          <w:color w:val="000000"/>
          <w:sz w:val="28"/>
        </w:rPr>
        <w:t>
      "2) шығындар – 41 309 715,1 мың теңге."</w:t>
      </w:r>
    </w:p>
    <w:bookmarkEnd w:id="9"/>
    <w:bookmarkStart w:name="z14" w:id="10"/>
    <w:p>
      <w:pPr>
        <w:spacing w:after="0"/>
        <w:ind w:left="0"/>
        <w:jc w:val="both"/>
      </w:pPr>
      <w:r>
        <w:rPr>
          <w:rFonts w:ascii="Times New Roman"/>
          <w:b w:val="false"/>
          <w:i w:val="false"/>
          <w:color w:val="000000"/>
          <w:sz w:val="28"/>
        </w:rPr>
        <w:t xml:space="preserve">
      аталған шешімнің 1-тармағының </w:t>
      </w:r>
      <w:r>
        <w:rPr>
          <w:rFonts w:ascii="Times New Roman"/>
          <w:b w:val="false"/>
          <w:i w:val="false"/>
          <w:color w:val="000000"/>
          <w:sz w:val="28"/>
        </w:rPr>
        <w:t>5) тармақшасы</w:t>
      </w:r>
      <w:r>
        <w:rPr>
          <w:rFonts w:ascii="Times New Roman"/>
          <w:b w:val="false"/>
          <w:i w:val="false"/>
          <w:color w:val="000000"/>
          <w:sz w:val="28"/>
        </w:rPr>
        <w:t xml:space="preserve"> жаңа редакцияда жазылсын: </w:t>
      </w:r>
    </w:p>
    <w:bookmarkEnd w:id="10"/>
    <w:bookmarkStart w:name="z15" w:id="11"/>
    <w:p>
      <w:pPr>
        <w:spacing w:after="0"/>
        <w:ind w:left="0"/>
        <w:jc w:val="both"/>
      </w:pPr>
      <w:r>
        <w:rPr>
          <w:rFonts w:ascii="Times New Roman"/>
          <w:b w:val="false"/>
          <w:i w:val="false"/>
          <w:color w:val="000000"/>
          <w:sz w:val="28"/>
        </w:rPr>
        <w:t>
      "5) бюджет тапшылығы (профициті) – -3 463 350,7 мың теңге;"</w:t>
      </w:r>
    </w:p>
    <w:bookmarkEnd w:id="11"/>
    <w:bookmarkStart w:name="z16" w:id="1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1-тармағының</w:t>
      </w:r>
      <w:r>
        <w:rPr>
          <w:rFonts w:ascii="Times New Roman"/>
          <w:b w:val="false"/>
          <w:i w:val="false"/>
          <w:color w:val="000000"/>
          <w:sz w:val="28"/>
        </w:rPr>
        <w:t xml:space="preserve"> 6) тармақшасы жаңа редакцияда жазылсын:</w:t>
      </w:r>
    </w:p>
    <w:bookmarkEnd w:id="12"/>
    <w:bookmarkStart w:name="z17" w:id="13"/>
    <w:p>
      <w:pPr>
        <w:spacing w:after="0"/>
        <w:ind w:left="0"/>
        <w:jc w:val="both"/>
      </w:pPr>
      <w:r>
        <w:rPr>
          <w:rFonts w:ascii="Times New Roman"/>
          <w:b w:val="false"/>
          <w:i w:val="false"/>
          <w:color w:val="000000"/>
          <w:sz w:val="28"/>
        </w:rPr>
        <w:t>
      "6) бюджет тапшылығын қаржыландыру (профицитті пайдалану) – 3 463 350,7 мың теңге;</w:t>
      </w:r>
    </w:p>
    <w:bookmarkEnd w:id="13"/>
    <w:bookmarkStart w:name="z18" w:id="14"/>
    <w:p>
      <w:pPr>
        <w:spacing w:after="0"/>
        <w:ind w:left="0"/>
        <w:jc w:val="both"/>
      </w:pPr>
      <w:r>
        <w:rPr>
          <w:rFonts w:ascii="Times New Roman"/>
          <w:b w:val="false"/>
          <w:i w:val="false"/>
          <w:color w:val="000000"/>
          <w:sz w:val="28"/>
        </w:rPr>
        <w:t>
      қарыздар түсімі – 3 444 114,5 мың теңге;</w:t>
      </w:r>
    </w:p>
    <w:bookmarkEnd w:id="14"/>
    <w:bookmarkStart w:name="z19" w:id="15"/>
    <w:p>
      <w:pPr>
        <w:spacing w:after="0"/>
        <w:ind w:left="0"/>
        <w:jc w:val="both"/>
      </w:pPr>
      <w:r>
        <w:rPr>
          <w:rFonts w:ascii="Times New Roman"/>
          <w:b w:val="false"/>
          <w:i w:val="false"/>
          <w:color w:val="000000"/>
          <w:sz w:val="28"/>
        </w:rPr>
        <w:t>
      қарыздарды өтеу – 751 246,3 мың теңге."</w:t>
      </w:r>
    </w:p>
    <w:bookmarkEnd w:id="15"/>
    <w:bookmarkStart w:name="z20" w:id="1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p>
    <w:bookmarkEnd w:id="16"/>
    <w:bookmarkStart w:name="z21" w:id="17"/>
    <w:p>
      <w:pPr>
        <w:spacing w:after="0"/>
        <w:ind w:left="0"/>
        <w:jc w:val="both"/>
      </w:pPr>
      <w:r>
        <w:rPr>
          <w:rFonts w:ascii="Times New Roman"/>
          <w:b w:val="false"/>
          <w:i w:val="false"/>
          <w:color w:val="000000"/>
          <w:sz w:val="28"/>
        </w:rPr>
        <w:t>
      "4. Жергілікті атқарушы органының резерві 244 271,4 мың теңге сомасында бекітілсін."</w:t>
      </w:r>
    </w:p>
    <w:bookmarkEnd w:id="17"/>
    <w:bookmarkStart w:name="z22" w:id="18"/>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18"/>
    <w:bookmarkStart w:name="z23" w:id="19"/>
    <w:p>
      <w:pPr>
        <w:spacing w:after="0"/>
        <w:ind w:left="0"/>
        <w:jc w:val="both"/>
      </w:pPr>
      <w:r>
        <w:rPr>
          <w:rFonts w:ascii="Times New Roman"/>
          <w:b w:val="false"/>
          <w:i w:val="false"/>
          <w:color w:val="000000"/>
          <w:sz w:val="28"/>
        </w:rPr>
        <w:t>
      2. Осы шешім 2017 жылғы 1 қаңтардан бастап қолданысқа енгізіледі және ресми жариялауға жатады.</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қалалық мәслихатының</w:t>
            </w:r>
            <w:r>
              <w:br/>
            </w:r>
            <w:r>
              <w:rPr>
                <w:rFonts w:ascii="Times New Roman"/>
                <w:b w:val="false"/>
                <w:i/>
                <w:color w:val="000000"/>
                <w:sz w:val="20"/>
              </w:rPr>
              <w:t>кезектен тыс ХVІІІ сессиясы</w:t>
            </w:r>
            <w:r>
              <w:br/>
            </w:r>
            <w:r>
              <w:rPr>
                <w:rFonts w:ascii="Times New Roman"/>
                <w:b w:val="false"/>
                <w:i/>
                <w:color w:val="000000"/>
                <w:sz w:val="20"/>
              </w:rPr>
              <w:t>төрағасының міндетін атқарушы,</w:t>
            </w:r>
            <w:r>
              <w:br/>
            </w:r>
            <w:r>
              <w:rPr>
                <w:rFonts w:ascii="Times New Roman"/>
                <w:b w:val="false"/>
                <w:i/>
                <w:color w:val="000000"/>
                <w:sz w:val="20"/>
              </w:rPr>
              <w:t>Қызылорда қалалық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БОХАНОВА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 2017 жылғы 29 қарашадағы № 119-18/1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 2016 жылғы 14 желтоқсандағы № 49-9/1 шешіміне 1-қосымша</w:t>
            </w:r>
          </w:p>
        </w:tc>
      </w:tr>
    </w:tbl>
    <w:bookmarkStart w:name="z27" w:id="20"/>
    <w:p>
      <w:pPr>
        <w:spacing w:after="0"/>
        <w:ind w:left="0"/>
        <w:jc w:val="left"/>
      </w:pPr>
      <w:r>
        <w:rPr>
          <w:rFonts w:ascii="Times New Roman"/>
          <w:b/>
          <w:i w:val="false"/>
          <w:color w:val="000000"/>
        </w:rPr>
        <w:t xml:space="preserve"> 2017 жылға арналған қалалық бюджет</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583"/>
        <w:gridCol w:w="792"/>
        <w:gridCol w:w="792"/>
        <w:gridCol w:w="1070"/>
        <w:gridCol w:w="6124"/>
        <w:gridCol w:w="235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Санаты</w:t>
            </w:r>
          </w:p>
          <w:bookmarkEnd w:id="21"/>
        </w:tc>
        <w:tc>
          <w:tcPr>
            <w:tcW w:w="2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2"/>
          <w:p>
            <w:pPr>
              <w:spacing w:after="20"/>
              <w:ind w:left="20"/>
              <w:jc w:val="both"/>
            </w:pPr>
            <w:r>
              <w:rPr>
                <w:rFonts w:ascii="Times New Roman"/>
                <w:b w:val="false"/>
                <w:i w:val="false"/>
                <w:color w:val="000000"/>
                <w:sz w:val="20"/>
              </w:rPr>
              <w:t>
1</w:t>
            </w:r>
          </w:p>
          <w:bookmarkEnd w:id="2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3"/>
          <w:p>
            <w:pPr>
              <w:spacing w:after="20"/>
              <w:ind w:left="20"/>
              <w:jc w:val="both"/>
            </w:pPr>
            <w:r>
              <w:rPr>
                <w:rFonts w:ascii="Times New Roman"/>
                <w:b w:val="false"/>
                <w:i w:val="false"/>
                <w:color w:val="000000"/>
                <w:sz w:val="20"/>
              </w:rPr>
              <w:t>
 </w:t>
            </w:r>
          </w:p>
          <w:bookmarkEnd w:id="2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38 143 812,8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4"/>
          <w:p>
            <w:pPr>
              <w:spacing w:after="20"/>
              <w:ind w:left="20"/>
              <w:jc w:val="both"/>
            </w:pPr>
            <w:r>
              <w:rPr>
                <w:rFonts w:ascii="Times New Roman"/>
                <w:b w:val="false"/>
                <w:i w:val="false"/>
                <w:color w:val="000000"/>
                <w:sz w:val="20"/>
              </w:rPr>
              <w:t>
1</w:t>
            </w:r>
          </w:p>
          <w:bookmarkEnd w:id="2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16 224 752,0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5"/>
          <w:p>
            <w:pPr>
              <w:spacing w:after="20"/>
              <w:ind w:left="20"/>
              <w:jc w:val="both"/>
            </w:pPr>
            <w:r>
              <w:rPr>
                <w:rFonts w:ascii="Times New Roman"/>
                <w:b w:val="false"/>
                <w:i w:val="false"/>
                <w:color w:val="000000"/>
                <w:sz w:val="20"/>
              </w:rPr>
              <w:t>
 </w:t>
            </w:r>
          </w:p>
          <w:bookmarkEnd w:id="2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6 927 470,0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6"/>
          <w:p>
            <w:pPr>
              <w:spacing w:after="20"/>
              <w:ind w:left="20"/>
              <w:jc w:val="both"/>
            </w:pPr>
            <w:r>
              <w:rPr>
                <w:rFonts w:ascii="Times New Roman"/>
                <w:b w:val="false"/>
                <w:i w:val="false"/>
                <w:color w:val="000000"/>
                <w:sz w:val="20"/>
              </w:rPr>
              <w:t>
 </w:t>
            </w:r>
          </w:p>
          <w:bookmarkEnd w:id="2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6 927 470,0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7"/>
          <w:p>
            <w:pPr>
              <w:spacing w:after="20"/>
              <w:ind w:left="20"/>
              <w:jc w:val="both"/>
            </w:pPr>
            <w:r>
              <w:rPr>
                <w:rFonts w:ascii="Times New Roman"/>
                <w:b w:val="false"/>
                <w:i w:val="false"/>
                <w:color w:val="000000"/>
                <w:sz w:val="20"/>
              </w:rPr>
              <w:t>
 </w:t>
            </w:r>
          </w:p>
          <w:bookmarkEnd w:id="2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6 277 173,0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8"/>
          <w:p>
            <w:pPr>
              <w:spacing w:after="20"/>
              <w:ind w:left="20"/>
              <w:jc w:val="both"/>
            </w:pPr>
            <w:r>
              <w:rPr>
                <w:rFonts w:ascii="Times New Roman"/>
                <w:b w:val="false"/>
                <w:i w:val="false"/>
                <w:color w:val="000000"/>
                <w:sz w:val="20"/>
              </w:rPr>
              <w:t>
 </w:t>
            </w:r>
          </w:p>
          <w:bookmarkEnd w:id="2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575 297,0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9"/>
          <w:p>
            <w:pPr>
              <w:spacing w:after="20"/>
              <w:ind w:left="20"/>
              <w:jc w:val="both"/>
            </w:pPr>
            <w:r>
              <w:rPr>
                <w:rFonts w:ascii="Times New Roman"/>
                <w:b w:val="false"/>
                <w:i w:val="false"/>
                <w:color w:val="000000"/>
                <w:sz w:val="20"/>
              </w:rPr>
              <w:t>
 </w:t>
            </w:r>
          </w:p>
          <w:bookmarkEnd w:id="2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0"/>
          <w:p>
            <w:pPr>
              <w:spacing w:after="20"/>
              <w:ind w:left="20"/>
              <w:jc w:val="both"/>
            </w:pPr>
            <w:r>
              <w:rPr>
                <w:rFonts w:ascii="Times New Roman"/>
                <w:b w:val="false"/>
                <w:i w:val="false"/>
                <w:color w:val="000000"/>
                <w:sz w:val="20"/>
              </w:rPr>
              <w:t>
 </w:t>
            </w:r>
          </w:p>
          <w:bookmarkEnd w:id="3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5 489 936,0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1"/>
          <w:p>
            <w:pPr>
              <w:spacing w:after="20"/>
              <w:ind w:left="20"/>
              <w:jc w:val="both"/>
            </w:pPr>
            <w:r>
              <w:rPr>
                <w:rFonts w:ascii="Times New Roman"/>
                <w:b w:val="false"/>
                <w:i w:val="false"/>
                <w:color w:val="000000"/>
                <w:sz w:val="20"/>
              </w:rPr>
              <w:t>
 </w:t>
            </w:r>
          </w:p>
          <w:bookmarkEnd w:id="3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5 489 936,0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2"/>
          <w:p>
            <w:pPr>
              <w:spacing w:after="20"/>
              <w:ind w:left="20"/>
              <w:jc w:val="both"/>
            </w:pPr>
            <w:r>
              <w:rPr>
                <w:rFonts w:ascii="Times New Roman"/>
                <w:b w:val="false"/>
                <w:i w:val="false"/>
                <w:color w:val="000000"/>
                <w:sz w:val="20"/>
              </w:rPr>
              <w:t>
 </w:t>
            </w:r>
          </w:p>
          <w:bookmarkEnd w:id="3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5 489 936,0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3"/>
          <w:p>
            <w:pPr>
              <w:spacing w:after="20"/>
              <w:ind w:left="20"/>
              <w:jc w:val="both"/>
            </w:pPr>
            <w:r>
              <w:rPr>
                <w:rFonts w:ascii="Times New Roman"/>
                <w:b w:val="false"/>
                <w:i w:val="false"/>
                <w:color w:val="000000"/>
                <w:sz w:val="20"/>
              </w:rPr>
              <w:t>
 </w:t>
            </w:r>
          </w:p>
          <w:bookmarkEnd w:id="3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2 028 221,0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4"/>
          <w:p>
            <w:pPr>
              <w:spacing w:after="20"/>
              <w:ind w:left="20"/>
              <w:jc w:val="both"/>
            </w:pPr>
            <w:r>
              <w:rPr>
                <w:rFonts w:ascii="Times New Roman"/>
                <w:b w:val="false"/>
                <w:i w:val="false"/>
                <w:color w:val="000000"/>
                <w:sz w:val="20"/>
              </w:rPr>
              <w:t>
 </w:t>
            </w:r>
          </w:p>
          <w:bookmarkEnd w:id="3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1 073 873,0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5"/>
          <w:p>
            <w:pPr>
              <w:spacing w:after="20"/>
              <w:ind w:left="20"/>
              <w:jc w:val="both"/>
            </w:pPr>
            <w:r>
              <w:rPr>
                <w:rFonts w:ascii="Times New Roman"/>
                <w:b w:val="false"/>
                <w:i w:val="false"/>
                <w:color w:val="000000"/>
                <w:sz w:val="20"/>
              </w:rPr>
              <w:t>
 </w:t>
            </w:r>
          </w:p>
          <w:bookmarkEnd w:id="3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кәсiпкерлердiң мүлкiне салынатын салық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986 873,0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6"/>
          <w:p>
            <w:pPr>
              <w:spacing w:after="20"/>
              <w:ind w:left="20"/>
              <w:jc w:val="both"/>
            </w:pPr>
            <w:r>
              <w:rPr>
                <w:rFonts w:ascii="Times New Roman"/>
                <w:b w:val="false"/>
                <w:i w:val="false"/>
                <w:color w:val="000000"/>
                <w:sz w:val="20"/>
              </w:rPr>
              <w:t>
 </w:t>
            </w:r>
          </w:p>
          <w:bookmarkEnd w:id="3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7"/>
          <w:p>
            <w:pPr>
              <w:spacing w:after="20"/>
              <w:ind w:left="20"/>
              <w:jc w:val="both"/>
            </w:pPr>
            <w:r>
              <w:rPr>
                <w:rFonts w:ascii="Times New Roman"/>
                <w:b w:val="false"/>
                <w:i w:val="false"/>
                <w:color w:val="000000"/>
                <w:sz w:val="20"/>
              </w:rPr>
              <w:t>
 </w:t>
            </w:r>
          </w:p>
          <w:bookmarkEnd w:id="3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салығы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8"/>
          <w:p>
            <w:pPr>
              <w:spacing w:after="20"/>
              <w:ind w:left="20"/>
              <w:jc w:val="both"/>
            </w:pPr>
            <w:r>
              <w:rPr>
                <w:rFonts w:ascii="Times New Roman"/>
                <w:b w:val="false"/>
                <w:i w:val="false"/>
                <w:color w:val="000000"/>
                <w:sz w:val="20"/>
              </w:rPr>
              <w:t>
 </w:t>
            </w:r>
          </w:p>
          <w:bookmarkEnd w:id="3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алынатын жер салығы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9"/>
          <w:p>
            <w:pPr>
              <w:spacing w:after="20"/>
              <w:ind w:left="20"/>
              <w:jc w:val="both"/>
            </w:pPr>
            <w:r>
              <w:rPr>
                <w:rFonts w:ascii="Times New Roman"/>
                <w:b w:val="false"/>
                <w:i w:val="false"/>
                <w:color w:val="000000"/>
                <w:sz w:val="20"/>
              </w:rPr>
              <w:t>
 </w:t>
            </w:r>
          </w:p>
          <w:bookmarkEnd w:id="3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жерлеріне алынатын жер салығын қоспағанда, жер салығы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0"/>
          <w:p>
            <w:pPr>
              <w:spacing w:after="20"/>
              <w:ind w:left="20"/>
              <w:jc w:val="both"/>
            </w:pPr>
            <w:r>
              <w:rPr>
                <w:rFonts w:ascii="Times New Roman"/>
                <w:b w:val="false"/>
                <w:i w:val="false"/>
                <w:color w:val="000000"/>
                <w:sz w:val="20"/>
              </w:rPr>
              <w:t>
 </w:t>
            </w:r>
          </w:p>
          <w:bookmarkEnd w:id="4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756 098,0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1"/>
          <w:p>
            <w:pPr>
              <w:spacing w:after="20"/>
              <w:ind w:left="20"/>
              <w:jc w:val="both"/>
            </w:pPr>
            <w:r>
              <w:rPr>
                <w:rFonts w:ascii="Times New Roman"/>
                <w:b w:val="false"/>
                <w:i w:val="false"/>
                <w:color w:val="000000"/>
                <w:sz w:val="20"/>
              </w:rPr>
              <w:t>
 </w:t>
            </w:r>
          </w:p>
          <w:bookmarkEnd w:id="4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2"/>
          <w:p>
            <w:pPr>
              <w:spacing w:after="20"/>
              <w:ind w:left="20"/>
              <w:jc w:val="both"/>
            </w:pPr>
            <w:r>
              <w:rPr>
                <w:rFonts w:ascii="Times New Roman"/>
                <w:b w:val="false"/>
                <w:i w:val="false"/>
                <w:color w:val="000000"/>
                <w:sz w:val="20"/>
              </w:rPr>
              <w:t>
 </w:t>
            </w:r>
          </w:p>
          <w:bookmarkEnd w:id="4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556 098,0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3"/>
          <w:p>
            <w:pPr>
              <w:spacing w:after="20"/>
              <w:ind w:left="20"/>
              <w:jc w:val="both"/>
            </w:pPr>
            <w:r>
              <w:rPr>
                <w:rFonts w:ascii="Times New Roman"/>
                <w:b w:val="false"/>
                <w:i w:val="false"/>
                <w:color w:val="000000"/>
                <w:sz w:val="20"/>
              </w:rPr>
              <w:t>
 </w:t>
            </w:r>
          </w:p>
          <w:bookmarkEnd w:id="4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4"/>
          <w:p>
            <w:pPr>
              <w:spacing w:after="20"/>
              <w:ind w:left="20"/>
              <w:jc w:val="both"/>
            </w:pPr>
            <w:r>
              <w:rPr>
                <w:rFonts w:ascii="Times New Roman"/>
                <w:b w:val="false"/>
                <w:i w:val="false"/>
                <w:color w:val="000000"/>
                <w:sz w:val="20"/>
              </w:rPr>
              <w:t>
 </w:t>
            </w:r>
          </w:p>
          <w:bookmarkEnd w:id="4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5"/>
          <w:p>
            <w:pPr>
              <w:spacing w:after="20"/>
              <w:ind w:left="20"/>
              <w:jc w:val="both"/>
            </w:pPr>
            <w:r>
              <w:rPr>
                <w:rFonts w:ascii="Times New Roman"/>
                <w:b w:val="false"/>
                <w:i w:val="false"/>
                <w:color w:val="000000"/>
                <w:sz w:val="20"/>
              </w:rPr>
              <w:t>
 </w:t>
            </w:r>
          </w:p>
          <w:bookmarkEnd w:id="4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435 850,0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6"/>
          <w:p>
            <w:pPr>
              <w:spacing w:after="20"/>
              <w:ind w:left="20"/>
              <w:jc w:val="both"/>
            </w:pPr>
            <w:r>
              <w:rPr>
                <w:rFonts w:ascii="Times New Roman"/>
                <w:b w:val="false"/>
                <w:i w:val="false"/>
                <w:color w:val="000000"/>
                <w:sz w:val="20"/>
              </w:rPr>
              <w:t>
 </w:t>
            </w:r>
          </w:p>
          <w:bookmarkEnd w:id="4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7"/>
          <w:p>
            <w:pPr>
              <w:spacing w:after="20"/>
              <w:ind w:left="20"/>
              <w:jc w:val="both"/>
            </w:pPr>
            <w:r>
              <w:rPr>
                <w:rFonts w:ascii="Times New Roman"/>
                <w:b w:val="false"/>
                <w:i w:val="false"/>
                <w:color w:val="000000"/>
                <w:sz w:val="20"/>
              </w:rPr>
              <w:t>
 </w:t>
            </w:r>
          </w:p>
          <w:bookmarkEnd w:id="4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сыра</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8"/>
          <w:p>
            <w:pPr>
              <w:spacing w:after="20"/>
              <w:ind w:left="20"/>
              <w:jc w:val="both"/>
            </w:pPr>
            <w:r>
              <w:rPr>
                <w:rFonts w:ascii="Times New Roman"/>
                <w:b w:val="false"/>
                <w:i w:val="false"/>
                <w:color w:val="000000"/>
                <w:sz w:val="20"/>
              </w:rPr>
              <w:t>
 </w:t>
            </w:r>
          </w:p>
          <w:bookmarkEnd w:id="4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9"/>
          <w:p>
            <w:pPr>
              <w:spacing w:after="20"/>
              <w:ind w:left="20"/>
              <w:jc w:val="both"/>
            </w:pPr>
            <w:r>
              <w:rPr>
                <w:rFonts w:ascii="Times New Roman"/>
                <w:b w:val="false"/>
                <w:i w:val="false"/>
                <w:color w:val="000000"/>
                <w:sz w:val="20"/>
              </w:rPr>
              <w:t>
 </w:t>
            </w:r>
          </w:p>
          <w:bookmarkEnd w:id="4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0"/>
          <w:p>
            <w:pPr>
              <w:spacing w:after="20"/>
              <w:ind w:left="20"/>
              <w:jc w:val="both"/>
            </w:pPr>
            <w:r>
              <w:rPr>
                <w:rFonts w:ascii="Times New Roman"/>
                <w:b w:val="false"/>
                <w:i w:val="false"/>
                <w:color w:val="000000"/>
                <w:sz w:val="20"/>
              </w:rPr>
              <w:t>
 </w:t>
            </w:r>
          </w:p>
          <w:bookmarkEnd w:id="5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учаскелерiн пайдаланғаны үшiн төлем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1"/>
          <w:p>
            <w:pPr>
              <w:spacing w:after="20"/>
              <w:ind w:left="20"/>
              <w:jc w:val="both"/>
            </w:pPr>
            <w:r>
              <w:rPr>
                <w:rFonts w:ascii="Times New Roman"/>
                <w:b w:val="false"/>
                <w:i w:val="false"/>
                <w:color w:val="000000"/>
                <w:sz w:val="20"/>
              </w:rPr>
              <w:t>
 </w:t>
            </w:r>
          </w:p>
          <w:bookmarkEnd w:id="5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257 850,0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2"/>
          <w:p>
            <w:pPr>
              <w:spacing w:after="20"/>
              <w:ind w:left="20"/>
              <w:jc w:val="both"/>
            </w:pPr>
            <w:r>
              <w:rPr>
                <w:rFonts w:ascii="Times New Roman"/>
                <w:b w:val="false"/>
                <w:i w:val="false"/>
                <w:color w:val="000000"/>
                <w:sz w:val="20"/>
              </w:rPr>
              <w:t>
 </w:t>
            </w:r>
          </w:p>
          <w:bookmarkEnd w:id="5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3"/>
          <w:p>
            <w:pPr>
              <w:spacing w:after="20"/>
              <w:ind w:left="20"/>
              <w:jc w:val="both"/>
            </w:pPr>
            <w:r>
              <w:rPr>
                <w:rFonts w:ascii="Times New Roman"/>
                <w:b w:val="false"/>
                <w:i w:val="false"/>
                <w:color w:val="000000"/>
                <w:sz w:val="20"/>
              </w:rPr>
              <w:t>
 </w:t>
            </w:r>
          </w:p>
          <w:bookmarkEnd w:id="5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Аукциондардан алынатын алым</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4"/>
          <w:p>
            <w:pPr>
              <w:spacing w:after="20"/>
              <w:ind w:left="20"/>
              <w:jc w:val="both"/>
            </w:pPr>
            <w:r>
              <w:rPr>
                <w:rFonts w:ascii="Times New Roman"/>
                <w:b w:val="false"/>
                <w:i w:val="false"/>
                <w:color w:val="000000"/>
                <w:sz w:val="20"/>
              </w:rPr>
              <w:t>
 </w:t>
            </w:r>
          </w:p>
          <w:bookmarkEnd w:id="5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(көрнекi) жарнаманы-аудандық маңызы бар жалпыға ортақ пайдаланылатын автомобиль жолдарының бөлiнген белдеуiндегi жарнаманы тұрақты орналастыру объектiлерiнде, аудандық маңызы бар қаладағы, ауылдағы, кенттегі үй-жайлардың шегінен тыс ашық кеңістікте орналастырғаны үшiн төлемақыны қоспағанда, сыртқы (көрнекi) жарнаманы облыстық маңызы бар қаладағы үй-жайлардың шегінен тыс ашық кеңістікте орналастырғаны үшін төлемақы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5"/>
          <w:p>
            <w:pPr>
              <w:spacing w:after="20"/>
              <w:ind w:left="20"/>
              <w:jc w:val="both"/>
            </w:pPr>
            <w:r>
              <w:rPr>
                <w:rFonts w:ascii="Times New Roman"/>
                <w:b w:val="false"/>
                <w:i w:val="false"/>
                <w:color w:val="000000"/>
                <w:sz w:val="20"/>
              </w:rPr>
              <w:t>
 </w:t>
            </w:r>
          </w:p>
          <w:bookmarkEnd w:id="5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100 250,0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6"/>
          <w:p>
            <w:pPr>
              <w:spacing w:after="20"/>
              <w:ind w:left="20"/>
              <w:jc w:val="both"/>
            </w:pPr>
            <w:r>
              <w:rPr>
                <w:rFonts w:ascii="Times New Roman"/>
                <w:b w:val="false"/>
                <w:i w:val="false"/>
                <w:color w:val="000000"/>
                <w:sz w:val="20"/>
              </w:rPr>
              <w:t>
 </w:t>
            </w:r>
          </w:p>
          <w:bookmarkEnd w:id="5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7"/>
          <w:p>
            <w:pPr>
              <w:spacing w:after="20"/>
              <w:ind w:left="20"/>
              <w:jc w:val="both"/>
            </w:pPr>
            <w:r>
              <w:rPr>
                <w:rFonts w:ascii="Times New Roman"/>
                <w:b w:val="false"/>
                <w:i w:val="false"/>
                <w:color w:val="000000"/>
                <w:sz w:val="20"/>
              </w:rPr>
              <w:t>
 </w:t>
            </w:r>
          </w:p>
          <w:bookmarkEnd w:id="5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8"/>
          <w:p>
            <w:pPr>
              <w:spacing w:after="20"/>
              <w:ind w:left="20"/>
              <w:jc w:val="both"/>
            </w:pPr>
            <w:r>
              <w:rPr>
                <w:rFonts w:ascii="Times New Roman"/>
                <w:b w:val="false"/>
                <w:i w:val="false"/>
                <w:color w:val="000000"/>
                <w:sz w:val="20"/>
              </w:rPr>
              <w:t>
 </w:t>
            </w:r>
          </w:p>
          <w:bookmarkEnd w:id="5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9"/>
          <w:p>
            <w:pPr>
              <w:spacing w:after="20"/>
              <w:ind w:left="20"/>
              <w:jc w:val="both"/>
            </w:pPr>
            <w:r>
              <w:rPr>
                <w:rFonts w:ascii="Times New Roman"/>
                <w:b w:val="false"/>
                <w:i w:val="false"/>
                <w:color w:val="000000"/>
                <w:sz w:val="20"/>
              </w:rPr>
              <w:t>
 </w:t>
            </w:r>
          </w:p>
          <w:bookmarkEnd w:id="5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0"/>
          <w:p>
            <w:pPr>
              <w:spacing w:after="20"/>
              <w:ind w:left="20"/>
              <w:jc w:val="both"/>
            </w:pPr>
            <w:r>
              <w:rPr>
                <w:rFonts w:ascii="Times New Roman"/>
                <w:b w:val="false"/>
                <w:i w:val="false"/>
                <w:color w:val="000000"/>
                <w:sz w:val="20"/>
              </w:rPr>
              <w:t>
 </w:t>
            </w:r>
          </w:p>
          <w:bookmarkEnd w:id="6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өзге де салық түсімдері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1"/>
          <w:p>
            <w:pPr>
              <w:spacing w:after="20"/>
              <w:ind w:left="20"/>
              <w:jc w:val="both"/>
            </w:pPr>
            <w:r>
              <w:rPr>
                <w:rFonts w:ascii="Times New Roman"/>
                <w:b w:val="false"/>
                <w:i w:val="false"/>
                <w:color w:val="000000"/>
                <w:sz w:val="20"/>
              </w:rPr>
              <w:t>
 </w:t>
            </w:r>
          </w:p>
          <w:bookmarkEnd w:id="6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1 183 275,0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2"/>
          <w:p>
            <w:pPr>
              <w:spacing w:after="20"/>
              <w:ind w:left="20"/>
              <w:jc w:val="both"/>
            </w:pPr>
            <w:r>
              <w:rPr>
                <w:rFonts w:ascii="Times New Roman"/>
                <w:b w:val="false"/>
                <w:i w:val="false"/>
                <w:color w:val="000000"/>
                <w:sz w:val="20"/>
              </w:rPr>
              <w:t>
 </w:t>
            </w:r>
          </w:p>
          <w:bookmarkEnd w:id="6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1 183 275,0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3"/>
          <w:p>
            <w:pPr>
              <w:spacing w:after="20"/>
              <w:ind w:left="20"/>
              <w:jc w:val="both"/>
            </w:pPr>
            <w:r>
              <w:rPr>
                <w:rFonts w:ascii="Times New Roman"/>
                <w:b w:val="false"/>
                <w:i w:val="false"/>
                <w:color w:val="000000"/>
                <w:sz w:val="20"/>
              </w:rPr>
              <w:t>
 </w:t>
            </w:r>
          </w:p>
          <w:bookmarkEnd w:id="6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Консулдық алым</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4"/>
          <w:p>
            <w:pPr>
              <w:spacing w:after="20"/>
              <w:ind w:left="20"/>
              <w:jc w:val="both"/>
            </w:pPr>
            <w:r>
              <w:rPr>
                <w:rFonts w:ascii="Times New Roman"/>
                <w:b w:val="false"/>
                <w:i w:val="false"/>
                <w:color w:val="000000"/>
                <w:sz w:val="20"/>
              </w:rPr>
              <w:t>
 </w:t>
            </w:r>
          </w:p>
          <w:bookmarkEnd w:id="6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төленетін мемлекеттік баж</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5"/>
          <w:p>
            <w:pPr>
              <w:spacing w:after="20"/>
              <w:ind w:left="20"/>
              <w:jc w:val="both"/>
            </w:pPr>
            <w:r>
              <w:rPr>
                <w:rFonts w:ascii="Times New Roman"/>
                <w:b w:val="false"/>
                <w:i w:val="false"/>
                <w:color w:val="000000"/>
                <w:sz w:val="20"/>
              </w:rPr>
              <w:t>
 </w:t>
            </w:r>
          </w:p>
          <w:bookmarkEnd w:id="6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1 183 275,0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6"/>
          <w:p>
            <w:pPr>
              <w:spacing w:after="20"/>
              <w:ind w:left="20"/>
              <w:jc w:val="both"/>
            </w:pPr>
            <w:r>
              <w:rPr>
                <w:rFonts w:ascii="Times New Roman"/>
                <w:b w:val="false"/>
                <w:i w:val="false"/>
                <w:color w:val="000000"/>
                <w:sz w:val="20"/>
              </w:rPr>
              <w:t>
2</w:t>
            </w:r>
          </w:p>
          <w:bookmarkEnd w:id="6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289 340,4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7"/>
          <w:p>
            <w:pPr>
              <w:spacing w:after="20"/>
              <w:ind w:left="20"/>
              <w:jc w:val="both"/>
            </w:pPr>
            <w:r>
              <w:rPr>
                <w:rFonts w:ascii="Times New Roman"/>
                <w:b w:val="false"/>
                <w:i w:val="false"/>
                <w:color w:val="000000"/>
                <w:sz w:val="20"/>
              </w:rPr>
              <w:t>
 </w:t>
            </w:r>
          </w:p>
          <w:bookmarkEnd w:id="6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47 855,0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8"/>
          <w:p>
            <w:pPr>
              <w:spacing w:after="20"/>
              <w:ind w:left="20"/>
              <w:jc w:val="both"/>
            </w:pPr>
            <w:r>
              <w:rPr>
                <w:rFonts w:ascii="Times New Roman"/>
                <w:b w:val="false"/>
                <w:i w:val="false"/>
                <w:color w:val="000000"/>
                <w:sz w:val="20"/>
              </w:rPr>
              <w:t>
 </w:t>
            </w:r>
          </w:p>
          <w:bookmarkEnd w:id="6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9"/>
          <w:p>
            <w:pPr>
              <w:spacing w:after="20"/>
              <w:ind w:left="20"/>
              <w:jc w:val="both"/>
            </w:pPr>
            <w:r>
              <w:rPr>
                <w:rFonts w:ascii="Times New Roman"/>
                <w:b w:val="false"/>
                <w:i w:val="false"/>
                <w:color w:val="000000"/>
                <w:sz w:val="20"/>
              </w:rPr>
              <w:t>
 </w:t>
            </w:r>
          </w:p>
          <w:bookmarkEnd w:id="6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0"/>
          <w:p>
            <w:pPr>
              <w:spacing w:after="20"/>
              <w:ind w:left="20"/>
              <w:jc w:val="both"/>
            </w:pPr>
            <w:r>
              <w:rPr>
                <w:rFonts w:ascii="Times New Roman"/>
                <w:b w:val="false"/>
                <w:i w:val="false"/>
                <w:color w:val="000000"/>
                <w:sz w:val="20"/>
              </w:rPr>
              <w:t>
 </w:t>
            </w:r>
          </w:p>
          <w:bookmarkEnd w:id="7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меншігіндегі мүлікті жалға беруден түсетін кірістер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36 746,0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1"/>
          <w:p>
            <w:pPr>
              <w:spacing w:after="20"/>
              <w:ind w:left="20"/>
              <w:jc w:val="both"/>
            </w:pPr>
            <w:r>
              <w:rPr>
                <w:rFonts w:ascii="Times New Roman"/>
                <w:b w:val="false"/>
                <w:i w:val="false"/>
                <w:color w:val="000000"/>
                <w:sz w:val="20"/>
              </w:rPr>
              <w:t>
 </w:t>
            </w:r>
          </w:p>
          <w:bookmarkEnd w:id="7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меншiгiнiң мүлкiн жалға беруден түсетiн кiрiстерді қоспағанда, ауданның (облыстық маңызы бар қаланың) коммуналдық меншiгiнiң мүлкiн жалға беруден түсетiн кiрiстер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2"/>
          <w:p>
            <w:pPr>
              <w:spacing w:after="20"/>
              <w:ind w:left="20"/>
              <w:jc w:val="both"/>
            </w:pPr>
            <w:r>
              <w:rPr>
                <w:rFonts w:ascii="Times New Roman"/>
                <w:b w:val="false"/>
                <w:i w:val="false"/>
                <w:color w:val="000000"/>
                <w:sz w:val="20"/>
              </w:rPr>
              <w:t>
 </w:t>
            </w:r>
          </w:p>
          <w:bookmarkEnd w:id="7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меншiгiндегi тұрғын үй қорынан үйлерді жалға беруден түсетiн кiрiстер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3"/>
          <w:p>
            <w:pPr>
              <w:spacing w:after="20"/>
              <w:ind w:left="20"/>
              <w:jc w:val="both"/>
            </w:pPr>
            <w:r>
              <w:rPr>
                <w:rFonts w:ascii="Times New Roman"/>
                <w:b w:val="false"/>
                <w:i w:val="false"/>
                <w:color w:val="000000"/>
                <w:sz w:val="20"/>
              </w:rPr>
              <w:t>
 </w:t>
            </w:r>
          </w:p>
          <w:bookmarkEnd w:id="7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4"/>
          <w:p>
            <w:pPr>
              <w:spacing w:after="20"/>
              <w:ind w:left="20"/>
              <w:jc w:val="both"/>
            </w:pPr>
            <w:r>
              <w:rPr>
                <w:rFonts w:ascii="Times New Roman"/>
                <w:b w:val="false"/>
                <w:i w:val="false"/>
                <w:color w:val="000000"/>
                <w:sz w:val="20"/>
              </w:rPr>
              <w:t>
 </w:t>
            </w:r>
          </w:p>
          <w:bookmarkEnd w:id="7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5"/>
          <w:p>
            <w:pPr>
              <w:spacing w:after="20"/>
              <w:ind w:left="20"/>
              <w:jc w:val="both"/>
            </w:pPr>
            <w:r>
              <w:rPr>
                <w:rFonts w:ascii="Times New Roman"/>
                <w:b w:val="false"/>
                <w:i w:val="false"/>
                <w:color w:val="000000"/>
                <w:sz w:val="20"/>
              </w:rPr>
              <w:t>
 </w:t>
            </w:r>
          </w:p>
          <w:bookmarkEnd w:id="7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6"/>
          <w:p>
            <w:pPr>
              <w:spacing w:after="20"/>
              <w:ind w:left="20"/>
              <w:jc w:val="both"/>
            </w:pPr>
            <w:r>
              <w:rPr>
                <w:rFonts w:ascii="Times New Roman"/>
                <w:b w:val="false"/>
                <w:i w:val="false"/>
                <w:color w:val="000000"/>
                <w:sz w:val="20"/>
              </w:rPr>
              <w:t>
 </w:t>
            </w:r>
          </w:p>
          <w:bookmarkEnd w:id="7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9 354,5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7"/>
          <w:p>
            <w:pPr>
              <w:spacing w:after="20"/>
              <w:ind w:left="20"/>
              <w:jc w:val="both"/>
            </w:pPr>
            <w:r>
              <w:rPr>
                <w:rFonts w:ascii="Times New Roman"/>
                <w:b w:val="false"/>
                <w:i w:val="false"/>
                <w:color w:val="000000"/>
                <w:sz w:val="20"/>
              </w:rPr>
              <w:t>
 </w:t>
            </w:r>
          </w:p>
          <w:bookmarkEnd w:id="7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8"/>
          <w:p>
            <w:pPr>
              <w:spacing w:after="20"/>
              <w:ind w:left="20"/>
              <w:jc w:val="both"/>
            </w:pPr>
            <w:r>
              <w:rPr>
                <w:rFonts w:ascii="Times New Roman"/>
                <w:b w:val="false"/>
                <w:i w:val="false"/>
                <w:color w:val="000000"/>
                <w:sz w:val="20"/>
              </w:rPr>
              <w:t>
 </w:t>
            </w:r>
          </w:p>
          <w:bookmarkEnd w:id="7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меншігіне жататын жер учаскелері бойынша сервитут үшін төлемақы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9"/>
          <w:p>
            <w:pPr>
              <w:spacing w:after="20"/>
              <w:ind w:left="20"/>
              <w:jc w:val="both"/>
            </w:pPr>
            <w:r>
              <w:rPr>
                <w:rFonts w:ascii="Times New Roman"/>
                <w:b w:val="false"/>
                <w:i w:val="false"/>
                <w:color w:val="000000"/>
                <w:sz w:val="20"/>
              </w:rPr>
              <w:t>
 </w:t>
            </w:r>
          </w:p>
          <w:bookmarkEnd w:id="7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0"/>
          <w:p>
            <w:pPr>
              <w:spacing w:after="20"/>
              <w:ind w:left="20"/>
              <w:jc w:val="both"/>
            </w:pPr>
            <w:r>
              <w:rPr>
                <w:rFonts w:ascii="Times New Roman"/>
                <w:b w:val="false"/>
                <w:i w:val="false"/>
                <w:color w:val="000000"/>
                <w:sz w:val="20"/>
              </w:rPr>
              <w:t>
 </w:t>
            </w:r>
          </w:p>
          <w:bookmarkEnd w:id="8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1"/>
          <w:p>
            <w:pPr>
              <w:spacing w:after="20"/>
              <w:ind w:left="20"/>
              <w:jc w:val="both"/>
            </w:pPr>
            <w:r>
              <w:rPr>
                <w:rFonts w:ascii="Times New Roman"/>
                <w:b w:val="false"/>
                <w:i w:val="false"/>
                <w:color w:val="000000"/>
                <w:sz w:val="20"/>
              </w:rPr>
              <w:t>
 </w:t>
            </w:r>
          </w:p>
          <w:bookmarkEnd w:id="8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тауарларды (жұмыстарды, қызметтерді) өткізуінен түсетін түсімдер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2"/>
          <w:p>
            <w:pPr>
              <w:spacing w:after="20"/>
              <w:ind w:left="20"/>
              <w:jc w:val="both"/>
            </w:pPr>
            <w:r>
              <w:rPr>
                <w:rFonts w:ascii="Times New Roman"/>
                <w:b w:val="false"/>
                <w:i w:val="false"/>
                <w:color w:val="000000"/>
                <w:sz w:val="20"/>
              </w:rPr>
              <w:t>
 </w:t>
            </w:r>
          </w:p>
          <w:bookmarkEnd w:id="8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3"/>
          <w:p>
            <w:pPr>
              <w:spacing w:after="20"/>
              <w:ind w:left="20"/>
              <w:jc w:val="both"/>
            </w:pPr>
            <w:r>
              <w:rPr>
                <w:rFonts w:ascii="Times New Roman"/>
                <w:b w:val="false"/>
                <w:i w:val="false"/>
                <w:color w:val="000000"/>
                <w:sz w:val="20"/>
              </w:rPr>
              <w:t>
 </w:t>
            </w:r>
          </w:p>
          <w:bookmarkEnd w:id="8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4"/>
          <w:p>
            <w:pPr>
              <w:spacing w:after="20"/>
              <w:ind w:left="20"/>
              <w:jc w:val="both"/>
            </w:pPr>
            <w:r>
              <w:rPr>
                <w:rFonts w:ascii="Times New Roman"/>
                <w:b w:val="false"/>
                <w:i w:val="false"/>
                <w:color w:val="000000"/>
                <w:sz w:val="20"/>
              </w:rPr>
              <w:t>
 </w:t>
            </w:r>
          </w:p>
          <w:bookmarkEnd w:id="8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бюджеттен қаржыландырылатын мемлекеттiк мекемелер ұйымдастыратын мемлекеттiк сатып алуды өткiзуден түсетiн ақшаның түсiмi</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5"/>
          <w:p>
            <w:pPr>
              <w:spacing w:after="20"/>
              <w:ind w:left="20"/>
              <w:jc w:val="both"/>
            </w:pPr>
            <w:r>
              <w:rPr>
                <w:rFonts w:ascii="Times New Roman"/>
                <w:b w:val="false"/>
                <w:i w:val="false"/>
                <w:color w:val="000000"/>
                <w:sz w:val="20"/>
              </w:rPr>
              <w:t>
 </w:t>
            </w:r>
          </w:p>
          <w:bookmarkEnd w:id="8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6"/>
          <w:p>
            <w:pPr>
              <w:spacing w:after="20"/>
              <w:ind w:left="20"/>
              <w:jc w:val="both"/>
            </w:pPr>
            <w:r>
              <w:rPr>
                <w:rFonts w:ascii="Times New Roman"/>
                <w:b w:val="false"/>
                <w:i w:val="false"/>
                <w:color w:val="000000"/>
                <w:sz w:val="20"/>
              </w:rPr>
              <w:t>
 </w:t>
            </w:r>
          </w:p>
          <w:bookmarkEnd w:id="8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қамтылатын және қаржыландырылатын мемлекеттiк мекемелер салатын айыппұлдар, өсiмпұлдар, санкциялар, өндiрiп алулар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7"/>
          <w:p>
            <w:pPr>
              <w:spacing w:after="20"/>
              <w:ind w:left="20"/>
              <w:jc w:val="both"/>
            </w:pPr>
            <w:r>
              <w:rPr>
                <w:rFonts w:ascii="Times New Roman"/>
                <w:b w:val="false"/>
                <w:i w:val="false"/>
                <w:color w:val="000000"/>
                <w:sz w:val="20"/>
              </w:rPr>
              <w:t>
 </w:t>
            </w:r>
          </w:p>
          <w:bookmarkEnd w:id="8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қаржыландыратын мемлекеттiк мекемелер салатын әкiмшiлiк айыппұлдар, өсiмпұлдар, санкциялар, өндiрiп алулар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8"/>
          <w:p>
            <w:pPr>
              <w:spacing w:after="20"/>
              <w:ind w:left="20"/>
              <w:jc w:val="both"/>
            </w:pPr>
            <w:r>
              <w:rPr>
                <w:rFonts w:ascii="Times New Roman"/>
                <w:b w:val="false"/>
                <w:i w:val="false"/>
                <w:color w:val="000000"/>
                <w:sz w:val="20"/>
              </w:rPr>
              <w:t>
 </w:t>
            </w:r>
          </w:p>
          <w:bookmarkEnd w:id="8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9"/>
          <w:p>
            <w:pPr>
              <w:spacing w:after="20"/>
              <w:ind w:left="20"/>
              <w:jc w:val="both"/>
            </w:pPr>
            <w:r>
              <w:rPr>
                <w:rFonts w:ascii="Times New Roman"/>
                <w:b w:val="false"/>
                <w:i w:val="false"/>
                <w:color w:val="000000"/>
                <w:sz w:val="20"/>
              </w:rPr>
              <w:t>
 </w:t>
            </w:r>
          </w:p>
          <w:bookmarkEnd w:id="8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0"/>
          <w:p>
            <w:pPr>
              <w:spacing w:after="20"/>
              <w:ind w:left="20"/>
              <w:jc w:val="both"/>
            </w:pPr>
            <w:r>
              <w:rPr>
                <w:rFonts w:ascii="Times New Roman"/>
                <w:b w:val="false"/>
                <w:i w:val="false"/>
                <w:color w:val="000000"/>
                <w:sz w:val="20"/>
              </w:rPr>
              <w:t>
 </w:t>
            </w:r>
          </w:p>
          <w:bookmarkEnd w:id="9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236 476,4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1"/>
          <w:p>
            <w:pPr>
              <w:spacing w:after="20"/>
              <w:ind w:left="20"/>
              <w:jc w:val="both"/>
            </w:pPr>
            <w:r>
              <w:rPr>
                <w:rFonts w:ascii="Times New Roman"/>
                <w:b w:val="false"/>
                <w:i w:val="false"/>
                <w:color w:val="000000"/>
                <w:sz w:val="20"/>
              </w:rPr>
              <w:t>
 </w:t>
            </w:r>
          </w:p>
          <w:bookmarkEnd w:id="9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236 476,4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2"/>
          <w:p>
            <w:pPr>
              <w:spacing w:after="20"/>
              <w:ind w:left="20"/>
              <w:jc w:val="both"/>
            </w:pPr>
            <w:r>
              <w:rPr>
                <w:rFonts w:ascii="Times New Roman"/>
                <w:b w:val="false"/>
                <w:i w:val="false"/>
                <w:color w:val="000000"/>
                <w:sz w:val="20"/>
              </w:rPr>
              <w:t>
 </w:t>
            </w:r>
          </w:p>
          <w:bookmarkEnd w:id="9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3"/>
          <w:p>
            <w:pPr>
              <w:spacing w:after="20"/>
              <w:ind w:left="20"/>
              <w:jc w:val="both"/>
            </w:pPr>
            <w:r>
              <w:rPr>
                <w:rFonts w:ascii="Times New Roman"/>
                <w:b w:val="false"/>
                <w:i w:val="false"/>
                <w:color w:val="000000"/>
                <w:sz w:val="20"/>
              </w:rPr>
              <w:t>
 </w:t>
            </w:r>
          </w:p>
          <w:bookmarkEnd w:id="9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196 356,4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4"/>
          <w:p>
            <w:pPr>
              <w:spacing w:after="20"/>
              <w:ind w:left="20"/>
              <w:jc w:val="both"/>
            </w:pPr>
            <w:r>
              <w:rPr>
                <w:rFonts w:ascii="Times New Roman"/>
                <w:b w:val="false"/>
                <w:i w:val="false"/>
                <w:color w:val="000000"/>
                <w:sz w:val="20"/>
              </w:rPr>
              <w:t>
 </w:t>
            </w:r>
          </w:p>
          <w:bookmarkEnd w:id="9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салықтық емес басқа да түсімдер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40 089,0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5"/>
          <w:p>
            <w:pPr>
              <w:spacing w:after="20"/>
              <w:ind w:left="20"/>
              <w:jc w:val="both"/>
            </w:pPr>
            <w:r>
              <w:rPr>
                <w:rFonts w:ascii="Times New Roman"/>
                <w:b w:val="false"/>
                <w:i w:val="false"/>
                <w:color w:val="000000"/>
                <w:sz w:val="20"/>
              </w:rPr>
              <w:t>
3</w:t>
            </w:r>
          </w:p>
          <w:bookmarkEnd w:id="9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капиталды сатудан түсетін түсімдер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549 225,0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6"/>
          <w:p>
            <w:pPr>
              <w:spacing w:after="20"/>
              <w:ind w:left="20"/>
              <w:jc w:val="both"/>
            </w:pPr>
            <w:r>
              <w:rPr>
                <w:rFonts w:ascii="Times New Roman"/>
                <w:b w:val="false"/>
                <w:i w:val="false"/>
                <w:color w:val="000000"/>
                <w:sz w:val="20"/>
              </w:rPr>
              <w:t>
 </w:t>
            </w:r>
          </w:p>
          <w:bookmarkEnd w:id="9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7"/>
          <w:p>
            <w:pPr>
              <w:spacing w:after="20"/>
              <w:ind w:left="20"/>
              <w:jc w:val="both"/>
            </w:pPr>
            <w:r>
              <w:rPr>
                <w:rFonts w:ascii="Times New Roman"/>
                <w:b w:val="false"/>
                <w:i w:val="false"/>
                <w:color w:val="000000"/>
                <w:sz w:val="20"/>
              </w:rPr>
              <w:t>
 </w:t>
            </w:r>
          </w:p>
          <w:bookmarkEnd w:id="9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8"/>
          <w:p>
            <w:pPr>
              <w:spacing w:after="20"/>
              <w:ind w:left="20"/>
              <w:jc w:val="both"/>
            </w:pPr>
            <w:r>
              <w:rPr>
                <w:rFonts w:ascii="Times New Roman"/>
                <w:b w:val="false"/>
                <w:i w:val="false"/>
                <w:color w:val="000000"/>
                <w:sz w:val="20"/>
              </w:rPr>
              <w:t>
 </w:t>
            </w:r>
          </w:p>
          <w:bookmarkEnd w:id="9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пәтерлер сатудан түсетін түсімдер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9"/>
          <w:p>
            <w:pPr>
              <w:spacing w:after="20"/>
              <w:ind w:left="20"/>
              <w:jc w:val="both"/>
            </w:pPr>
            <w:r>
              <w:rPr>
                <w:rFonts w:ascii="Times New Roman"/>
                <w:b w:val="false"/>
                <w:i w:val="false"/>
                <w:color w:val="000000"/>
                <w:sz w:val="20"/>
              </w:rPr>
              <w:t>
 </w:t>
            </w:r>
          </w:p>
          <w:bookmarkEnd w:id="9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521 125,0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0"/>
          <w:p>
            <w:pPr>
              <w:spacing w:after="20"/>
              <w:ind w:left="20"/>
              <w:jc w:val="both"/>
            </w:pPr>
            <w:r>
              <w:rPr>
                <w:rFonts w:ascii="Times New Roman"/>
                <w:b w:val="false"/>
                <w:i w:val="false"/>
                <w:color w:val="000000"/>
                <w:sz w:val="20"/>
              </w:rPr>
              <w:t>
 </w:t>
            </w:r>
          </w:p>
          <w:bookmarkEnd w:id="10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512 379,0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1"/>
          <w:p>
            <w:pPr>
              <w:spacing w:after="20"/>
              <w:ind w:left="20"/>
              <w:jc w:val="both"/>
            </w:pPr>
            <w:r>
              <w:rPr>
                <w:rFonts w:ascii="Times New Roman"/>
                <w:b w:val="false"/>
                <w:i w:val="false"/>
                <w:color w:val="000000"/>
                <w:sz w:val="20"/>
              </w:rPr>
              <w:t>
 </w:t>
            </w:r>
          </w:p>
          <w:bookmarkEnd w:id="10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учаскелерiн сатудан түсетiн түсiмдер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512 379,0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2"/>
          <w:p>
            <w:pPr>
              <w:spacing w:after="20"/>
              <w:ind w:left="20"/>
              <w:jc w:val="both"/>
            </w:pPr>
            <w:r>
              <w:rPr>
                <w:rFonts w:ascii="Times New Roman"/>
                <w:b w:val="false"/>
                <w:i w:val="false"/>
                <w:color w:val="000000"/>
                <w:sz w:val="20"/>
              </w:rPr>
              <w:t>
 </w:t>
            </w:r>
          </w:p>
          <w:bookmarkEnd w:id="10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3"/>
          <w:p>
            <w:pPr>
              <w:spacing w:after="20"/>
              <w:ind w:left="20"/>
              <w:jc w:val="both"/>
            </w:pPr>
            <w:r>
              <w:rPr>
                <w:rFonts w:ascii="Times New Roman"/>
                <w:b w:val="false"/>
                <w:i w:val="false"/>
                <w:color w:val="000000"/>
                <w:sz w:val="20"/>
              </w:rPr>
              <w:t>
 </w:t>
            </w:r>
          </w:p>
          <w:bookmarkEnd w:id="10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4"/>
          <w:p>
            <w:pPr>
              <w:spacing w:after="20"/>
              <w:ind w:left="20"/>
              <w:jc w:val="both"/>
            </w:pPr>
            <w:r>
              <w:rPr>
                <w:rFonts w:ascii="Times New Roman"/>
                <w:b w:val="false"/>
                <w:i w:val="false"/>
                <w:color w:val="000000"/>
                <w:sz w:val="20"/>
              </w:rPr>
              <w:t>
4</w:t>
            </w:r>
          </w:p>
          <w:bookmarkEnd w:id="10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21 080 495,4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5"/>
          <w:p>
            <w:pPr>
              <w:spacing w:after="20"/>
              <w:ind w:left="20"/>
              <w:jc w:val="both"/>
            </w:pPr>
            <w:r>
              <w:rPr>
                <w:rFonts w:ascii="Times New Roman"/>
                <w:b w:val="false"/>
                <w:i w:val="false"/>
                <w:color w:val="000000"/>
                <w:sz w:val="20"/>
              </w:rPr>
              <w:t>
 </w:t>
            </w:r>
          </w:p>
          <w:bookmarkEnd w:id="10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21 080 495,4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6"/>
          <w:p>
            <w:pPr>
              <w:spacing w:after="20"/>
              <w:ind w:left="20"/>
              <w:jc w:val="both"/>
            </w:pPr>
            <w:r>
              <w:rPr>
                <w:rFonts w:ascii="Times New Roman"/>
                <w:b w:val="false"/>
                <w:i w:val="false"/>
                <w:color w:val="000000"/>
                <w:sz w:val="20"/>
              </w:rPr>
              <w:t>
 </w:t>
            </w:r>
          </w:p>
          <w:bookmarkEnd w:id="10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21 080 495,4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7"/>
          <w:p>
            <w:pPr>
              <w:spacing w:after="20"/>
              <w:ind w:left="20"/>
              <w:jc w:val="both"/>
            </w:pPr>
            <w:r>
              <w:rPr>
                <w:rFonts w:ascii="Times New Roman"/>
                <w:b w:val="false"/>
                <w:i w:val="false"/>
                <w:color w:val="000000"/>
                <w:sz w:val="20"/>
              </w:rPr>
              <w:t>
 </w:t>
            </w:r>
          </w:p>
          <w:bookmarkEnd w:id="10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5 696 997,2</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8"/>
          <w:p>
            <w:pPr>
              <w:spacing w:after="20"/>
              <w:ind w:left="20"/>
              <w:jc w:val="both"/>
            </w:pPr>
            <w:r>
              <w:rPr>
                <w:rFonts w:ascii="Times New Roman"/>
                <w:b w:val="false"/>
                <w:i w:val="false"/>
                <w:color w:val="000000"/>
                <w:sz w:val="20"/>
              </w:rPr>
              <w:t>
 </w:t>
            </w:r>
          </w:p>
          <w:bookmarkEnd w:id="10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5 808 664,2</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9"/>
          <w:p>
            <w:pPr>
              <w:spacing w:after="20"/>
              <w:ind w:left="20"/>
              <w:jc w:val="both"/>
            </w:pPr>
            <w:r>
              <w:rPr>
                <w:rFonts w:ascii="Times New Roman"/>
                <w:b w:val="false"/>
                <w:i w:val="false"/>
                <w:color w:val="000000"/>
                <w:sz w:val="20"/>
              </w:rPr>
              <w:t>
 </w:t>
            </w:r>
          </w:p>
          <w:bookmarkEnd w:id="10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9 574 834,0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0"/>
          <w:p>
            <w:pPr>
              <w:spacing w:after="20"/>
              <w:ind w:left="20"/>
              <w:jc w:val="both"/>
            </w:pPr>
            <w:r>
              <w:rPr>
                <w:rFonts w:ascii="Times New Roman"/>
                <w:b w:val="false"/>
                <w:i w:val="false"/>
                <w:color w:val="000000"/>
                <w:sz w:val="20"/>
              </w:rPr>
              <w:t>
Функционалдық топ</w:t>
            </w:r>
          </w:p>
          <w:bookmarkEnd w:id="110"/>
        </w:tc>
        <w:tc>
          <w:tcPr>
            <w:tcW w:w="2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1"/>
          <w:p>
            <w:pPr>
              <w:spacing w:after="20"/>
              <w:ind w:left="20"/>
              <w:jc w:val="both"/>
            </w:pPr>
            <w:r>
              <w:rPr>
                <w:rFonts w:ascii="Times New Roman"/>
                <w:b w:val="false"/>
                <w:i w:val="false"/>
                <w:color w:val="000000"/>
                <w:sz w:val="20"/>
              </w:rPr>
              <w:t>
 </w:t>
            </w:r>
          </w:p>
          <w:bookmarkEnd w:id="11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2"/>
          <w:p>
            <w:pPr>
              <w:spacing w:after="20"/>
              <w:ind w:left="20"/>
              <w:jc w:val="both"/>
            </w:pPr>
            <w:r>
              <w:rPr>
                <w:rFonts w:ascii="Times New Roman"/>
                <w:b w:val="false"/>
                <w:i w:val="false"/>
                <w:color w:val="000000"/>
                <w:sz w:val="20"/>
              </w:rPr>
              <w:t>
 </w:t>
            </w:r>
          </w:p>
          <w:bookmarkEnd w:id="11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41 309 715,1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3"/>
          <w:p>
            <w:pPr>
              <w:spacing w:after="20"/>
              <w:ind w:left="20"/>
              <w:jc w:val="both"/>
            </w:pPr>
            <w:r>
              <w:rPr>
                <w:rFonts w:ascii="Times New Roman"/>
                <w:b w:val="false"/>
                <w:i w:val="false"/>
                <w:color w:val="000000"/>
                <w:sz w:val="20"/>
              </w:rPr>
              <w:t>
01</w:t>
            </w:r>
          </w:p>
          <w:bookmarkEnd w:id="11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822 278,1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4"/>
          <w:p>
            <w:pPr>
              <w:spacing w:after="20"/>
              <w:ind w:left="20"/>
              <w:jc w:val="both"/>
            </w:pPr>
            <w:r>
              <w:rPr>
                <w:rFonts w:ascii="Times New Roman"/>
                <w:b w:val="false"/>
                <w:i w:val="false"/>
                <w:color w:val="000000"/>
                <w:sz w:val="20"/>
              </w:rPr>
              <w:t>
 </w:t>
            </w:r>
          </w:p>
          <w:bookmarkEnd w:id="11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699 149,0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5"/>
          <w:p>
            <w:pPr>
              <w:spacing w:after="20"/>
              <w:ind w:left="20"/>
              <w:jc w:val="both"/>
            </w:pPr>
            <w:r>
              <w:rPr>
                <w:rFonts w:ascii="Times New Roman"/>
                <w:b w:val="false"/>
                <w:i w:val="false"/>
                <w:color w:val="000000"/>
                <w:sz w:val="20"/>
              </w:rPr>
              <w:t>
 </w:t>
            </w:r>
          </w:p>
          <w:bookmarkEnd w:id="11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57 099,0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6"/>
          <w:p>
            <w:pPr>
              <w:spacing w:after="20"/>
              <w:ind w:left="20"/>
              <w:jc w:val="both"/>
            </w:pPr>
            <w:r>
              <w:rPr>
                <w:rFonts w:ascii="Times New Roman"/>
                <w:b w:val="false"/>
                <w:i w:val="false"/>
                <w:color w:val="000000"/>
                <w:sz w:val="20"/>
              </w:rPr>
              <w:t>
 </w:t>
            </w:r>
          </w:p>
          <w:bookmarkEnd w:id="11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44 210,0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7"/>
          <w:p>
            <w:pPr>
              <w:spacing w:after="20"/>
              <w:ind w:left="20"/>
              <w:jc w:val="both"/>
            </w:pPr>
            <w:r>
              <w:rPr>
                <w:rFonts w:ascii="Times New Roman"/>
                <w:b w:val="false"/>
                <w:i w:val="false"/>
                <w:color w:val="000000"/>
                <w:sz w:val="20"/>
              </w:rPr>
              <w:t>
 </w:t>
            </w:r>
          </w:p>
          <w:bookmarkEnd w:id="11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8"/>
          <w:p>
            <w:pPr>
              <w:spacing w:after="20"/>
              <w:ind w:left="20"/>
              <w:jc w:val="both"/>
            </w:pPr>
            <w:r>
              <w:rPr>
                <w:rFonts w:ascii="Times New Roman"/>
                <w:b w:val="false"/>
                <w:i w:val="false"/>
                <w:color w:val="000000"/>
                <w:sz w:val="20"/>
              </w:rPr>
              <w:t>
 </w:t>
            </w:r>
          </w:p>
          <w:bookmarkEnd w:id="11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348 382,0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9"/>
          <w:p>
            <w:pPr>
              <w:spacing w:after="20"/>
              <w:ind w:left="20"/>
              <w:jc w:val="both"/>
            </w:pPr>
            <w:r>
              <w:rPr>
                <w:rFonts w:ascii="Times New Roman"/>
                <w:b w:val="false"/>
                <w:i w:val="false"/>
                <w:color w:val="000000"/>
                <w:sz w:val="20"/>
              </w:rPr>
              <w:t>
 </w:t>
            </w:r>
          </w:p>
          <w:bookmarkEnd w:id="11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301 027,0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0"/>
          <w:p>
            <w:pPr>
              <w:spacing w:after="20"/>
              <w:ind w:left="20"/>
              <w:jc w:val="both"/>
            </w:pPr>
            <w:r>
              <w:rPr>
                <w:rFonts w:ascii="Times New Roman"/>
                <w:b w:val="false"/>
                <w:i w:val="false"/>
                <w:color w:val="000000"/>
                <w:sz w:val="20"/>
              </w:rPr>
              <w:t>
 </w:t>
            </w:r>
          </w:p>
          <w:bookmarkEnd w:id="12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47 355,0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1"/>
          <w:p>
            <w:pPr>
              <w:spacing w:after="20"/>
              <w:ind w:left="20"/>
              <w:jc w:val="both"/>
            </w:pPr>
            <w:r>
              <w:rPr>
                <w:rFonts w:ascii="Times New Roman"/>
                <w:b w:val="false"/>
                <w:i w:val="false"/>
                <w:color w:val="000000"/>
                <w:sz w:val="20"/>
              </w:rPr>
              <w:t>
 </w:t>
            </w:r>
          </w:p>
          <w:bookmarkEnd w:id="12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293 668,0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2"/>
          <w:p>
            <w:pPr>
              <w:spacing w:after="20"/>
              <w:ind w:left="20"/>
              <w:jc w:val="both"/>
            </w:pPr>
            <w:r>
              <w:rPr>
                <w:rFonts w:ascii="Times New Roman"/>
                <w:b w:val="false"/>
                <w:i w:val="false"/>
                <w:color w:val="000000"/>
                <w:sz w:val="20"/>
              </w:rPr>
              <w:t>
 </w:t>
            </w:r>
          </w:p>
          <w:bookmarkEnd w:id="12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264 358,0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3"/>
          <w:p>
            <w:pPr>
              <w:spacing w:after="20"/>
              <w:ind w:left="20"/>
              <w:jc w:val="both"/>
            </w:pPr>
            <w:r>
              <w:rPr>
                <w:rFonts w:ascii="Times New Roman"/>
                <w:b w:val="false"/>
                <w:i w:val="false"/>
                <w:color w:val="000000"/>
                <w:sz w:val="20"/>
              </w:rPr>
              <w:t>
 </w:t>
            </w:r>
          </w:p>
          <w:bookmarkEnd w:id="12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4"/>
          <w:p>
            <w:pPr>
              <w:spacing w:after="20"/>
              <w:ind w:left="20"/>
              <w:jc w:val="both"/>
            </w:pPr>
            <w:r>
              <w:rPr>
                <w:rFonts w:ascii="Times New Roman"/>
                <w:b w:val="false"/>
                <w:i w:val="false"/>
                <w:color w:val="000000"/>
                <w:sz w:val="20"/>
              </w:rPr>
              <w:t>
 </w:t>
            </w:r>
          </w:p>
          <w:bookmarkEnd w:id="12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34 071,7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5"/>
          <w:p>
            <w:pPr>
              <w:spacing w:after="20"/>
              <w:ind w:left="20"/>
              <w:jc w:val="both"/>
            </w:pPr>
            <w:r>
              <w:rPr>
                <w:rFonts w:ascii="Times New Roman"/>
                <w:b w:val="false"/>
                <w:i w:val="false"/>
                <w:color w:val="000000"/>
                <w:sz w:val="20"/>
              </w:rPr>
              <w:t>
 </w:t>
            </w:r>
          </w:p>
          <w:bookmarkEnd w:id="12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34 071,7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6"/>
          <w:p>
            <w:pPr>
              <w:spacing w:after="20"/>
              <w:ind w:left="20"/>
              <w:jc w:val="both"/>
            </w:pPr>
            <w:r>
              <w:rPr>
                <w:rFonts w:ascii="Times New Roman"/>
                <w:b w:val="false"/>
                <w:i w:val="false"/>
                <w:color w:val="000000"/>
                <w:sz w:val="20"/>
              </w:rPr>
              <w:t>
 </w:t>
            </w:r>
          </w:p>
          <w:bookmarkEnd w:id="12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33 332,3</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7"/>
          <w:p>
            <w:pPr>
              <w:spacing w:after="20"/>
              <w:ind w:left="20"/>
              <w:jc w:val="both"/>
            </w:pPr>
            <w:r>
              <w:rPr>
                <w:rFonts w:ascii="Times New Roman"/>
                <w:b w:val="false"/>
                <w:i w:val="false"/>
                <w:color w:val="000000"/>
                <w:sz w:val="20"/>
              </w:rPr>
              <w:t>
 </w:t>
            </w:r>
          </w:p>
          <w:bookmarkEnd w:id="12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8"/>
          <w:p>
            <w:pPr>
              <w:spacing w:after="20"/>
              <w:ind w:left="20"/>
              <w:jc w:val="both"/>
            </w:pPr>
            <w:r>
              <w:rPr>
                <w:rFonts w:ascii="Times New Roman"/>
                <w:b w:val="false"/>
                <w:i w:val="false"/>
                <w:color w:val="000000"/>
                <w:sz w:val="20"/>
              </w:rPr>
              <w:t>
 </w:t>
            </w:r>
          </w:p>
          <w:bookmarkEnd w:id="12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9"/>
          <w:p>
            <w:pPr>
              <w:spacing w:after="20"/>
              <w:ind w:left="20"/>
              <w:jc w:val="both"/>
            </w:pPr>
            <w:r>
              <w:rPr>
                <w:rFonts w:ascii="Times New Roman"/>
                <w:b w:val="false"/>
                <w:i w:val="false"/>
                <w:color w:val="000000"/>
                <w:sz w:val="20"/>
              </w:rPr>
              <w:t>
 </w:t>
            </w:r>
          </w:p>
          <w:bookmarkEnd w:id="12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0"/>
          <w:p>
            <w:pPr>
              <w:spacing w:after="20"/>
              <w:ind w:left="20"/>
              <w:jc w:val="both"/>
            </w:pPr>
            <w:r>
              <w:rPr>
                <w:rFonts w:ascii="Times New Roman"/>
                <w:b w:val="false"/>
                <w:i w:val="false"/>
                <w:color w:val="000000"/>
                <w:sz w:val="20"/>
              </w:rPr>
              <w:t>
 </w:t>
            </w:r>
          </w:p>
          <w:bookmarkEnd w:id="13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39 946,5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1"/>
          <w:p>
            <w:pPr>
              <w:spacing w:after="20"/>
              <w:ind w:left="20"/>
              <w:jc w:val="both"/>
            </w:pPr>
            <w:r>
              <w:rPr>
                <w:rFonts w:ascii="Times New Roman"/>
                <w:b w:val="false"/>
                <w:i w:val="false"/>
                <w:color w:val="000000"/>
                <w:sz w:val="20"/>
              </w:rPr>
              <w:t>
 </w:t>
            </w:r>
          </w:p>
          <w:bookmarkEnd w:id="13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39 946,5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2"/>
          <w:p>
            <w:pPr>
              <w:spacing w:after="20"/>
              <w:ind w:left="20"/>
              <w:jc w:val="both"/>
            </w:pPr>
            <w:r>
              <w:rPr>
                <w:rFonts w:ascii="Times New Roman"/>
                <w:b w:val="false"/>
                <w:i w:val="false"/>
                <w:color w:val="000000"/>
                <w:sz w:val="20"/>
              </w:rPr>
              <w:t>
 </w:t>
            </w:r>
          </w:p>
          <w:bookmarkEnd w:id="13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39 115,5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3"/>
          <w:p>
            <w:pPr>
              <w:spacing w:after="20"/>
              <w:ind w:left="20"/>
              <w:jc w:val="both"/>
            </w:pPr>
            <w:r>
              <w:rPr>
                <w:rFonts w:ascii="Times New Roman"/>
                <w:b w:val="false"/>
                <w:i w:val="false"/>
                <w:color w:val="000000"/>
                <w:sz w:val="20"/>
              </w:rPr>
              <w:t>
 </w:t>
            </w:r>
          </w:p>
          <w:bookmarkEnd w:id="13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4"/>
          <w:p>
            <w:pPr>
              <w:spacing w:after="20"/>
              <w:ind w:left="20"/>
              <w:jc w:val="both"/>
            </w:pPr>
            <w:r>
              <w:rPr>
                <w:rFonts w:ascii="Times New Roman"/>
                <w:b w:val="false"/>
                <w:i w:val="false"/>
                <w:color w:val="000000"/>
                <w:sz w:val="20"/>
              </w:rPr>
              <w:t>
 </w:t>
            </w:r>
          </w:p>
          <w:bookmarkEnd w:id="13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49 110,9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5"/>
          <w:p>
            <w:pPr>
              <w:spacing w:after="20"/>
              <w:ind w:left="20"/>
              <w:jc w:val="both"/>
            </w:pPr>
            <w:r>
              <w:rPr>
                <w:rFonts w:ascii="Times New Roman"/>
                <w:b w:val="false"/>
                <w:i w:val="false"/>
                <w:color w:val="000000"/>
                <w:sz w:val="20"/>
              </w:rPr>
              <w:t>
 </w:t>
            </w:r>
          </w:p>
          <w:bookmarkEnd w:id="13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29 137,5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6"/>
          <w:p>
            <w:pPr>
              <w:spacing w:after="20"/>
              <w:ind w:left="20"/>
              <w:jc w:val="both"/>
            </w:pPr>
            <w:r>
              <w:rPr>
                <w:rFonts w:ascii="Times New Roman"/>
                <w:b w:val="false"/>
                <w:i w:val="false"/>
                <w:color w:val="000000"/>
                <w:sz w:val="20"/>
              </w:rPr>
              <w:t>
 </w:t>
            </w:r>
          </w:p>
          <w:bookmarkEnd w:id="13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коммуналдық шаруашылық, жолаушылар көлігі және автомобиль жолдары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28 715,5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7"/>
          <w:p>
            <w:pPr>
              <w:spacing w:after="20"/>
              <w:ind w:left="20"/>
              <w:jc w:val="both"/>
            </w:pPr>
            <w:r>
              <w:rPr>
                <w:rFonts w:ascii="Times New Roman"/>
                <w:b w:val="false"/>
                <w:i w:val="false"/>
                <w:color w:val="000000"/>
                <w:sz w:val="20"/>
              </w:rPr>
              <w:t>
 </w:t>
            </w:r>
          </w:p>
          <w:bookmarkEnd w:id="13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8"/>
          <w:p>
            <w:pPr>
              <w:spacing w:after="20"/>
              <w:ind w:left="20"/>
              <w:jc w:val="both"/>
            </w:pPr>
            <w:r>
              <w:rPr>
                <w:rFonts w:ascii="Times New Roman"/>
                <w:b w:val="false"/>
                <w:i w:val="false"/>
                <w:color w:val="000000"/>
                <w:sz w:val="20"/>
              </w:rPr>
              <w:t>
 </w:t>
            </w:r>
          </w:p>
          <w:bookmarkEnd w:id="13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19 973,4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9"/>
          <w:p>
            <w:pPr>
              <w:spacing w:after="20"/>
              <w:ind w:left="20"/>
              <w:jc w:val="both"/>
            </w:pPr>
            <w:r>
              <w:rPr>
                <w:rFonts w:ascii="Times New Roman"/>
                <w:b w:val="false"/>
                <w:i w:val="false"/>
                <w:color w:val="000000"/>
                <w:sz w:val="20"/>
              </w:rPr>
              <w:t>
 </w:t>
            </w:r>
          </w:p>
          <w:bookmarkEnd w:id="13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19 517,4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0"/>
          <w:p>
            <w:pPr>
              <w:spacing w:after="20"/>
              <w:ind w:left="20"/>
              <w:jc w:val="both"/>
            </w:pPr>
            <w:r>
              <w:rPr>
                <w:rFonts w:ascii="Times New Roman"/>
                <w:b w:val="false"/>
                <w:i w:val="false"/>
                <w:color w:val="000000"/>
                <w:sz w:val="20"/>
              </w:rPr>
              <w:t>
 </w:t>
            </w:r>
          </w:p>
          <w:bookmarkEnd w:id="14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1"/>
          <w:p>
            <w:pPr>
              <w:spacing w:after="20"/>
              <w:ind w:left="20"/>
              <w:jc w:val="both"/>
            </w:pPr>
            <w:r>
              <w:rPr>
                <w:rFonts w:ascii="Times New Roman"/>
                <w:b w:val="false"/>
                <w:i w:val="false"/>
                <w:color w:val="000000"/>
                <w:sz w:val="20"/>
              </w:rPr>
              <w:t>
 </w:t>
            </w:r>
          </w:p>
          <w:bookmarkEnd w:id="14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2"/>
          <w:p>
            <w:pPr>
              <w:spacing w:after="20"/>
              <w:ind w:left="20"/>
              <w:jc w:val="both"/>
            </w:pPr>
            <w:r>
              <w:rPr>
                <w:rFonts w:ascii="Times New Roman"/>
                <w:b w:val="false"/>
                <w:i w:val="false"/>
                <w:color w:val="000000"/>
                <w:sz w:val="20"/>
              </w:rPr>
              <w:t>
02</w:t>
            </w:r>
          </w:p>
          <w:bookmarkEnd w:id="14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13 822,0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3"/>
          <w:p>
            <w:pPr>
              <w:spacing w:after="20"/>
              <w:ind w:left="20"/>
              <w:jc w:val="both"/>
            </w:pPr>
            <w:r>
              <w:rPr>
                <w:rFonts w:ascii="Times New Roman"/>
                <w:b w:val="false"/>
                <w:i w:val="false"/>
                <w:color w:val="000000"/>
                <w:sz w:val="20"/>
              </w:rPr>
              <w:t>
 </w:t>
            </w:r>
          </w:p>
          <w:bookmarkEnd w:id="14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13 822,0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4"/>
          <w:p>
            <w:pPr>
              <w:spacing w:after="20"/>
              <w:ind w:left="20"/>
              <w:jc w:val="both"/>
            </w:pPr>
            <w:r>
              <w:rPr>
                <w:rFonts w:ascii="Times New Roman"/>
                <w:b w:val="false"/>
                <w:i w:val="false"/>
                <w:color w:val="000000"/>
                <w:sz w:val="20"/>
              </w:rPr>
              <w:t>
 </w:t>
            </w:r>
          </w:p>
          <w:bookmarkEnd w:id="14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13 822,0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5"/>
          <w:p>
            <w:pPr>
              <w:spacing w:after="20"/>
              <w:ind w:left="20"/>
              <w:jc w:val="both"/>
            </w:pPr>
            <w:r>
              <w:rPr>
                <w:rFonts w:ascii="Times New Roman"/>
                <w:b w:val="false"/>
                <w:i w:val="false"/>
                <w:color w:val="000000"/>
                <w:sz w:val="20"/>
              </w:rPr>
              <w:t>
 </w:t>
            </w:r>
          </w:p>
          <w:bookmarkEnd w:id="14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13 822,0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6"/>
          <w:p>
            <w:pPr>
              <w:spacing w:after="20"/>
              <w:ind w:left="20"/>
              <w:jc w:val="both"/>
            </w:pPr>
            <w:r>
              <w:rPr>
                <w:rFonts w:ascii="Times New Roman"/>
                <w:b w:val="false"/>
                <w:i w:val="false"/>
                <w:color w:val="000000"/>
                <w:sz w:val="20"/>
              </w:rPr>
              <w:t>
03</w:t>
            </w:r>
          </w:p>
          <w:bookmarkEnd w:id="14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191 907,9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7"/>
          <w:p>
            <w:pPr>
              <w:spacing w:after="20"/>
              <w:ind w:left="20"/>
              <w:jc w:val="both"/>
            </w:pPr>
            <w:r>
              <w:rPr>
                <w:rFonts w:ascii="Times New Roman"/>
                <w:b w:val="false"/>
                <w:i w:val="false"/>
                <w:color w:val="000000"/>
                <w:sz w:val="20"/>
              </w:rPr>
              <w:t>
 </w:t>
            </w:r>
          </w:p>
          <w:bookmarkEnd w:id="14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22 834,0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8"/>
          <w:p>
            <w:pPr>
              <w:spacing w:after="20"/>
              <w:ind w:left="20"/>
              <w:jc w:val="both"/>
            </w:pPr>
            <w:r>
              <w:rPr>
                <w:rFonts w:ascii="Times New Roman"/>
                <w:b w:val="false"/>
                <w:i w:val="false"/>
                <w:color w:val="000000"/>
                <w:sz w:val="20"/>
              </w:rPr>
              <w:t>
 </w:t>
            </w:r>
          </w:p>
          <w:bookmarkEnd w:id="14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22 834,0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9"/>
          <w:p>
            <w:pPr>
              <w:spacing w:after="20"/>
              <w:ind w:left="20"/>
              <w:jc w:val="both"/>
            </w:pPr>
            <w:r>
              <w:rPr>
                <w:rFonts w:ascii="Times New Roman"/>
                <w:b w:val="false"/>
                <w:i w:val="false"/>
                <w:color w:val="000000"/>
                <w:sz w:val="20"/>
              </w:rPr>
              <w:t>
 </w:t>
            </w:r>
          </w:p>
          <w:bookmarkEnd w:id="14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22 834,0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0"/>
          <w:p>
            <w:pPr>
              <w:spacing w:after="20"/>
              <w:ind w:left="20"/>
              <w:jc w:val="both"/>
            </w:pPr>
            <w:r>
              <w:rPr>
                <w:rFonts w:ascii="Times New Roman"/>
                <w:b w:val="false"/>
                <w:i w:val="false"/>
                <w:color w:val="000000"/>
                <w:sz w:val="20"/>
              </w:rPr>
              <w:t>
 </w:t>
            </w:r>
          </w:p>
          <w:bookmarkEnd w:id="15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169 073,9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1"/>
          <w:p>
            <w:pPr>
              <w:spacing w:after="20"/>
              <w:ind w:left="20"/>
              <w:jc w:val="both"/>
            </w:pPr>
            <w:r>
              <w:rPr>
                <w:rFonts w:ascii="Times New Roman"/>
                <w:b w:val="false"/>
                <w:i w:val="false"/>
                <w:color w:val="000000"/>
                <w:sz w:val="20"/>
              </w:rPr>
              <w:t>
 </w:t>
            </w:r>
          </w:p>
          <w:bookmarkEnd w:id="15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140 951,0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2"/>
          <w:p>
            <w:pPr>
              <w:spacing w:after="20"/>
              <w:ind w:left="20"/>
              <w:jc w:val="both"/>
            </w:pPr>
            <w:r>
              <w:rPr>
                <w:rFonts w:ascii="Times New Roman"/>
                <w:b w:val="false"/>
                <w:i w:val="false"/>
                <w:color w:val="000000"/>
                <w:sz w:val="20"/>
              </w:rPr>
              <w:t>
 </w:t>
            </w:r>
          </w:p>
          <w:bookmarkEnd w:id="15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140 951,0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3"/>
          <w:p>
            <w:pPr>
              <w:spacing w:after="20"/>
              <w:ind w:left="20"/>
              <w:jc w:val="both"/>
            </w:pPr>
            <w:r>
              <w:rPr>
                <w:rFonts w:ascii="Times New Roman"/>
                <w:b w:val="false"/>
                <w:i w:val="false"/>
                <w:color w:val="000000"/>
                <w:sz w:val="20"/>
              </w:rPr>
              <w:t>
 </w:t>
            </w:r>
          </w:p>
          <w:bookmarkEnd w:id="15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28 122,9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4"/>
          <w:p>
            <w:pPr>
              <w:spacing w:after="20"/>
              <w:ind w:left="20"/>
              <w:jc w:val="both"/>
            </w:pPr>
            <w:r>
              <w:rPr>
                <w:rFonts w:ascii="Times New Roman"/>
                <w:b w:val="false"/>
                <w:i w:val="false"/>
                <w:color w:val="000000"/>
                <w:sz w:val="20"/>
              </w:rPr>
              <w:t>
 </w:t>
            </w:r>
          </w:p>
          <w:bookmarkEnd w:id="15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28 122,9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5"/>
          <w:p>
            <w:pPr>
              <w:spacing w:after="20"/>
              <w:ind w:left="20"/>
              <w:jc w:val="both"/>
            </w:pPr>
            <w:r>
              <w:rPr>
                <w:rFonts w:ascii="Times New Roman"/>
                <w:b w:val="false"/>
                <w:i w:val="false"/>
                <w:color w:val="000000"/>
                <w:sz w:val="20"/>
              </w:rPr>
              <w:t>
04</w:t>
            </w:r>
          </w:p>
          <w:bookmarkEnd w:id="15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19 199 756,2</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6"/>
          <w:p>
            <w:pPr>
              <w:spacing w:after="20"/>
              <w:ind w:left="20"/>
              <w:jc w:val="both"/>
            </w:pPr>
            <w:r>
              <w:rPr>
                <w:rFonts w:ascii="Times New Roman"/>
                <w:b w:val="false"/>
                <w:i w:val="false"/>
                <w:color w:val="000000"/>
                <w:sz w:val="20"/>
              </w:rPr>
              <w:t>
 </w:t>
            </w:r>
          </w:p>
          <w:bookmarkEnd w:id="15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6 002 304,0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7"/>
          <w:p>
            <w:pPr>
              <w:spacing w:after="20"/>
              <w:ind w:left="20"/>
              <w:jc w:val="both"/>
            </w:pPr>
            <w:r>
              <w:rPr>
                <w:rFonts w:ascii="Times New Roman"/>
                <w:b w:val="false"/>
                <w:i w:val="false"/>
                <w:color w:val="000000"/>
                <w:sz w:val="20"/>
              </w:rPr>
              <w:t>
 </w:t>
            </w:r>
          </w:p>
          <w:bookmarkEnd w:id="15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679 465,0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8"/>
          <w:p>
            <w:pPr>
              <w:spacing w:after="20"/>
              <w:ind w:left="20"/>
              <w:jc w:val="both"/>
            </w:pPr>
            <w:r>
              <w:rPr>
                <w:rFonts w:ascii="Times New Roman"/>
                <w:b w:val="false"/>
                <w:i w:val="false"/>
                <w:color w:val="000000"/>
                <w:sz w:val="20"/>
              </w:rPr>
              <w:t>
 </w:t>
            </w:r>
          </w:p>
          <w:bookmarkEnd w:id="15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380 379,0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9"/>
          <w:p>
            <w:pPr>
              <w:spacing w:after="20"/>
              <w:ind w:left="20"/>
              <w:jc w:val="both"/>
            </w:pPr>
            <w:r>
              <w:rPr>
                <w:rFonts w:ascii="Times New Roman"/>
                <w:b w:val="false"/>
                <w:i w:val="false"/>
                <w:color w:val="000000"/>
                <w:sz w:val="20"/>
              </w:rPr>
              <w:t>
 </w:t>
            </w:r>
          </w:p>
          <w:bookmarkEnd w:id="15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299 086,0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0"/>
          <w:p>
            <w:pPr>
              <w:spacing w:after="20"/>
              <w:ind w:left="20"/>
              <w:jc w:val="both"/>
            </w:pPr>
            <w:r>
              <w:rPr>
                <w:rFonts w:ascii="Times New Roman"/>
                <w:b w:val="false"/>
                <w:i w:val="false"/>
                <w:color w:val="000000"/>
                <w:sz w:val="20"/>
              </w:rPr>
              <w:t>
 </w:t>
            </w:r>
          </w:p>
          <w:bookmarkEnd w:id="16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5 302 893,0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1"/>
          <w:p>
            <w:pPr>
              <w:spacing w:after="20"/>
              <w:ind w:left="20"/>
              <w:jc w:val="both"/>
            </w:pPr>
            <w:r>
              <w:rPr>
                <w:rFonts w:ascii="Times New Roman"/>
                <w:b w:val="false"/>
                <w:i w:val="false"/>
                <w:color w:val="000000"/>
                <w:sz w:val="20"/>
              </w:rPr>
              <w:t>
 </w:t>
            </w:r>
          </w:p>
          <w:bookmarkEnd w:id="16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1 066 272,0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2"/>
          <w:p>
            <w:pPr>
              <w:spacing w:after="20"/>
              <w:ind w:left="20"/>
              <w:jc w:val="both"/>
            </w:pPr>
            <w:r>
              <w:rPr>
                <w:rFonts w:ascii="Times New Roman"/>
                <w:b w:val="false"/>
                <w:i w:val="false"/>
                <w:color w:val="000000"/>
                <w:sz w:val="20"/>
              </w:rPr>
              <w:t>
 </w:t>
            </w:r>
          </w:p>
          <w:bookmarkEnd w:id="16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4 236 621,0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3"/>
          <w:p>
            <w:pPr>
              <w:spacing w:after="20"/>
              <w:ind w:left="20"/>
              <w:jc w:val="both"/>
            </w:pPr>
            <w:r>
              <w:rPr>
                <w:rFonts w:ascii="Times New Roman"/>
                <w:b w:val="false"/>
                <w:i w:val="false"/>
                <w:color w:val="000000"/>
                <w:sz w:val="20"/>
              </w:rPr>
              <w:t>
 </w:t>
            </w:r>
          </w:p>
          <w:bookmarkEnd w:id="16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4"/>
          <w:p>
            <w:pPr>
              <w:spacing w:after="20"/>
              <w:ind w:left="20"/>
              <w:jc w:val="both"/>
            </w:pPr>
            <w:r>
              <w:rPr>
                <w:rFonts w:ascii="Times New Roman"/>
                <w:b w:val="false"/>
                <w:i w:val="false"/>
                <w:color w:val="000000"/>
                <w:sz w:val="20"/>
              </w:rPr>
              <w:t>
 </w:t>
            </w:r>
          </w:p>
          <w:bookmarkEnd w:id="16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5"/>
          <w:p>
            <w:pPr>
              <w:spacing w:after="20"/>
              <w:ind w:left="20"/>
              <w:jc w:val="both"/>
            </w:pPr>
            <w:r>
              <w:rPr>
                <w:rFonts w:ascii="Times New Roman"/>
                <w:b w:val="false"/>
                <w:i w:val="false"/>
                <w:color w:val="000000"/>
                <w:sz w:val="20"/>
              </w:rPr>
              <w:t>
 </w:t>
            </w:r>
          </w:p>
          <w:bookmarkEnd w:id="16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6"/>
          <w:p>
            <w:pPr>
              <w:spacing w:after="20"/>
              <w:ind w:left="20"/>
              <w:jc w:val="both"/>
            </w:pPr>
            <w:r>
              <w:rPr>
                <w:rFonts w:ascii="Times New Roman"/>
                <w:b w:val="false"/>
                <w:i w:val="false"/>
                <w:color w:val="000000"/>
                <w:sz w:val="20"/>
              </w:rPr>
              <w:t>
 </w:t>
            </w:r>
          </w:p>
          <w:bookmarkEnd w:id="16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7"/>
          <w:p>
            <w:pPr>
              <w:spacing w:after="20"/>
              <w:ind w:left="20"/>
              <w:jc w:val="both"/>
            </w:pPr>
            <w:r>
              <w:rPr>
                <w:rFonts w:ascii="Times New Roman"/>
                <w:b w:val="false"/>
                <w:i w:val="false"/>
                <w:color w:val="000000"/>
                <w:sz w:val="20"/>
              </w:rPr>
              <w:t>
 </w:t>
            </w:r>
          </w:p>
          <w:bookmarkEnd w:id="16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12 277 784,7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8"/>
          <w:p>
            <w:pPr>
              <w:spacing w:after="20"/>
              <w:ind w:left="20"/>
              <w:jc w:val="both"/>
            </w:pPr>
            <w:r>
              <w:rPr>
                <w:rFonts w:ascii="Times New Roman"/>
                <w:b w:val="false"/>
                <w:i w:val="false"/>
                <w:color w:val="000000"/>
                <w:sz w:val="20"/>
              </w:rPr>
              <w:t>
 </w:t>
            </w:r>
          </w:p>
          <w:bookmarkEnd w:id="16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9"/>
          <w:p>
            <w:pPr>
              <w:spacing w:after="20"/>
              <w:ind w:left="20"/>
              <w:jc w:val="both"/>
            </w:pPr>
            <w:r>
              <w:rPr>
                <w:rFonts w:ascii="Times New Roman"/>
                <w:b w:val="false"/>
                <w:i w:val="false"/>
                <w:color w:val="000000"/>
                <w:sz w:val="20"/>
              </w:rPr>
              <w:t>
 </w:t>
            </w:r>
          </w:p>
          <w:bookmarkEnd w:id="16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0"/>
          <w:p>
            <w:pPr>
              <w:spacing w:after="20"/>
              <w:ind w:left="20"/>
              <w:jc w:val="both"/>
            </w:pPr>
            <w:r>
              <w:rPr>
                <w:rFonts w:ascii="Times New Roman"/>
                <w:b w:val="false"/>
                <w:i w:val="false"/>
                <w:color w:val="000000"/>
                <w:sz w:val="20"/>
              </w:rPr>
              <w:t>
 </w:t>
            </w:r>
          </w:p>
          <w:bookmarkEnd w:id="17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12 223 808,0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1"/>
          <w:p>
            <w:pPr>
              <w:spacing w:after="20"/>
              <w:ind w:left="20"/>
              <w:jc w:val="both"/>
            </w:pPr>
            <w:r>
              <w:rPr>
                <w:rFonts w:ascii="Times New Roman"/>
                <w:b w:val="false"/>
                <w:i w:val="false"/>
                <w:color w:val="000000"/>
                <w:sz w:val="20"/>
              </w:rPr>
              <w:t>
 </w:t>
            </w:r>
          </w:p>
          <w:bookmarkEnd w:id="17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12 028 987,0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2"/>
          <w:p>
            <w:pPr>
              <w:spacing w:after="20"/>
              <w:ind w:left="20"/>
              <w:jc w:val="both"/>
            </w:pPr>
            <w:r>
              <w:rPr>
                <w:rFonts w:ascii="Times New Roman"/>
                <w:b w:val="false"/>
                <w:i w:val="false"/>
                <w:color w:val="000000"/>
                <w:sz w:val="20"/>
              </w:rPr>
              <w:t>
 </w:t>
            </w:r>
          </w:p>
          <w:bookmarkEnd w:id="17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3"/>
          <w:p>
            <w:pPr>
              <w:spacing w:after="20"/>
              <w:ind w:left="20"/>
              <w:jc w:val="both"/>
            </w:pPr>
            <w:r>
              <w:rPr>
                <w:rFonts w:ascii="Times New Roman"/>
                <w:b w:val="false"/>
                <w:i w:val="false"/>
                <w:color w:val="000000"/>
                <w:sz w:val="20"/>
              </w:rPr>
              <w:t>
 </w:t>
            </w:r>
          </w:p>
          <w:bookmarkEnd w:id="17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11 992 270,0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4"/>
          <w:p>
            <w:pPr>
              <w:spacing w:after="20"/>
              <w:ind w:left="20"/>
              <w:jc w:val="both"/>
            </w:pPr>
            <w:r>
              <w:rPr>
                <w:rFonts w:ascii="Times New Roman"/>
                <w:b w:val="false"/>
                <w:i w:val="false"/>
                <w:color w:val="000000"/>
                <w:sz w:val="20"/>
              </w:rPr>
              <w:t>
 </w:t>
            </w:r>
          </w:p>
          <w:bookmarkEnd w:id="17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194 821,0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5"/>
          <w:p>
            <w:pPr>
              <w:spacing w:after="20"/>
              <w:ind w:left="20"/>
              <w:jc w:val="both"/>
            </w:pPr>
            <w:r>
              <w:rPr>
                <w:rFonts w:ascii="Times New Roman"/>
                <w:b w:val="false"/>
                <w:i w:val="false"/>
                <w:color w:val="000000"/>
                <w:sz w:val="20"/>
              </w:rPr>
              <w:t>
 </w:t>
            </w:r>
          </w:p>
          <w:bookmarkEnd w:id="17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қаласындағы қазақ тілінде білім беру ұйымдарының қызметін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6"/>
          <w:p>
            <w:pPr>
              <w:spacing w:after="20"/>
              <w:ind w:left="20"/>
              <w:jc w:val="both"/>
            </w:pPr>
            <w:r>
              <w:rPr>
                <w:rFonts w:ascii="Times New Roman"/>
                <w:b w:val="false"/>
                <w:i w:val="false"/>
                <w:color w:val="000000"/>
                <w:sz w:val="20"/>
              </w:rPr>
              <w:t>
 </w:t>
            </w:r>
          </w:p>
          <w:bookmarkEnd w:id="17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39 839,7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7"/>
          <w:p>
            <w:pPr>
              <w:spacing w:after="20"/>
              <w:ind w:left="20"/>
              <w:jc w:val="both"/>
            </w:pPr>
            <w:r>
              <w:rPr>
                <w:rFonts w:ascii="Times New Roman"/>
                <w:b w:val="false"/>
                <w:i w:val="false"/>
                <w:color w:val="000000"/>
                <w:sz w:val="20"/>
              </w:rPr>
              <w:t>
 </w:t>
            </w:r>
          </w:p>
          <w:bookmarkEnd w:id="17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39 839,7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8"/>
          <w:p>
            <w:pPr>
              <w:spacing w:after="20"/>
              <w:ind w:left="20"/>
              <w:jc w:val="both"/>
            </w:pPr>
            <w:r>
              <w:rPr>
                <w:rFonts w:ascii="Times New Roman"/>
                <w:b w:val="false"/>
                <w:i w:val="false"/>
                <w:color w:val="000000"/>
                <w:sz w:val="20"/>
              </w:rPr>
              <w:t>
 </w:t>
            </w:r>
          </w:p>
          <w:bookmarkEnd w:id="17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9"/>
          <w:p>
            <w:pPr>
              <w:spacing w:after="20"/>
              <w:ind w:left="20"/>
              <w:jc w:val="both"/>
            </w:pPr>
            <w:r>
              <w:rPr>
                <w:rFonts w:ascii="Times New Roman"/>
                <w:b w:val="false"/>
                <w:i w:val="false"/>
                <w:color w:val="000000"/>
                <w:sz w:val="20"/>
              </w:rPr>
              <w:t>
 </w:t>
            </w:r>
          </w:p>
          <w:bookmarkEnd w:id="17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39 839,7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0"/>
          <w:p>
            <w:pPr>
              <w:spacing w:after="20"/>
              <w:ind w:left="20"/>
              <w:jc w:val="both"/>
            </w:pPr>
            <w:r>
              <w:rPr>
                <w:rFonts w:ascii="Times New Roman"/>
                <w:b w:val="false"/>
                <w:i w:val="false"/>
                <w:color w:val="000000"/>
                <w:sz w:val="20"/>
              </w:rPr>
              <w:t>
 </w:t>
            </w:r>
          </w:p>
          <w:bookmarkEnd w:id="18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1"/>
          <w:p>
            <w:pPr>
              <w:spacing w:after="20"/>
              <w:ind w:left="20"/>
              <w:jc w:val="both"/>
            </w:pPr>
            <w:r>
              <w:rPr>
                <w:rFonts w:ascii="Times New Roman"/>
                <w:b w:val="false"/>
                <w:i w:val="false"/>
                <w:color w:val="000000"/>
                <w:sz w:val="20"/>
              </w:rPr>
              <w:t>
 </w:t>
            </w:r>
          </w:p>
          <w:bookmarkEnd w:id="18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919 667,5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2"/>
          <w:p>
            <w:pPr>
              <w:spacing w:after="20"/>
              <w:ind w:left="20"/>
              <w:jc w:val="both"/>
            </w:pPr>
            <w:r>
              <w:rPr>
                <w:rFonts w:ascii="Times New Roman"/>
                <w:b w:val="false"/>
                <w:i w:val="false"/>
                <w:color w:val="000000"/>
                <w:sz w:val="20"/>
              </w:rPr>
              <w:t>
 </w:t>
            </w:r>
          </w:p>
          <w:bookmarkEnd w:id="18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919 667,5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3"/>
          <w:p>
            <w:pPr>
              <w:spacing w:after="20"/>
              <w:ind w:left="20"/>
              <w:jc w:val="both"/>
            </w:pPr>
            <w:r>
              <w:rPr>
                <w:rFonts w:ascii="Times New Roman"/>
                <w:b w:val="false"/>
                <w:i w:val="false"/>
                <w:color w:val="000000"/>
                <w:sz w:val="20"/>
              </w:rPr>
              <w:t>
 </w:t>
            </w:r>
          </w:p>
          <w:bookmarkEnd w:id="18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42 444,0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4"/>
          <w:p>
            <w:pPr>
              <w:spacing w:after="20"/>
              <w:ind w:left="20"/>
              <w:jc w:val="both"/>
            </w:pPr>
            <w:r>
              <w:rPr>
                <w:rFonts w:ascii="Times New Roman"/>
                <w:b w:val="false"/>
                <w:i w:val="false"/>
                <w:color w:val="000000"/>
                <w:sz w:val="20"/>
              </w:rPr>
              <w:t>
 </w:t>
            </w:r>
          </w:p>
          <w:bookmarkEnd w:id="18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84 996,0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5"/>
          <w:p>
            <w:pPr>
              <w:spacing w:after="20"/>
              <w:ind w:left="20"/>
              <w:jc w:val="both"/>
            </w:pPr>
            <w:r>
              <w:rPr>
                <w:rFonts w:ascii="Times New Roman"/>
                <w:b w:val="false"/>
                <w:i w:val="false"/>
                <w:color w:val="000000"/>
                <w:sz w:val="20"/>
              </w:rPr>
              <w:t>
 </w:t>
            </w:r>
          </w:p>
          <w:bookmarkEnd w:id="18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428 614,5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6"/>
          <w:p>
            <w:pPr>
              <w:spacing w:after="20"/>
              <w:ind w:left="20"/>
              <w:jc w:val="both"/>
            </w:pPr>
            <w:r>
              <w:rPr>
                <w:rFonts w:ascii="Times New Roman"/>
                <w:b w:val="false"/>
                <w:i w:val="false"/>
                <w:color w:val="000000"/>
                <w:sz w:val="20"/>
              </w:rPr>
              <w:t>
 </w:t>
            </w:r>
          </w:p>
          <w:bookmarkEnd w:id="18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7"/>
          <w:p>
            <w:pPr>
              <w:spacing w:after="20"/>
              <w:ind w:left="20"/>
              <w:jc w:val="both"/>
            </w:pPr>
            <w:r>
              <w:rPr>
                <w:rFonts w:ascii="Times New Roman"/>
                <w:b w:val="false"/>
                <w:i w:val="false"/>
                <w:color w:val="000000"/>
                <w:sz w:val="20"/>
              </w:rPr>
              <w:t>
 </w:t>
            </w:r>
          </w:p>
          <w:bookmarkEnd w:id="18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94 209,0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8"/>
          <w:p>
            <w:pPr>
              <w:spacing w:after="20"/>
              <w:ind w:left="20"/>
              <w:jc w:val="both"/>
            </w:pPr>
            <w:r>
              <w:rPr>
                <w:rFonts w:ascii="Times New Roman"/>
                <w:b w:val="false"/>
                <w:i w:val="false"/>
                <w:color w:val="000000"/>
                <w:sz w:val="20"/>
              </w:rPr>
              <w:t>
 </w:t>
            </w:r>
          </w:p>
          <w:bookmarkEnd w:id="18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9"/>
          <w:p>
            <w:pPr>
              <w:spacing w:after="20"/>
              <w:ind w:left="20"/>
              <w:jc w:val="both"/>
            </w:pPr>
            <w:r>
              <w:rPr>
                <w:rFonts w:ascii="Times New Roman"/>
                <w:b w:val="false"/>
                <w:i w:val="false"/>
                <w:color w:val="000000"/>
                <w:sz w:val="20"/>
              </w:rPr>
              <w:t>
 </w:t>
            </w:r>
          </w:p>
          <w:bookmarkEnd w:id="18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58 386,0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0"/>
          <w:p>
            <w:pPr>
              <w:spacing w:after="20"/>
              <w:ind w:left="20"/>
              <w:jc w:val="both"/>
            </w:pPr>
            <w:r>
              <w:rPr>
                <w:rFonts w:ascii="Times New Roman"/>
                <w:b w:val="false"/>
                <w:i w:val="false"/>
                <w:color w:val="000000"/>
                <w:sz w:val="20"/>
              </w:rPr>
              <w:t>
 </w:t>
            </w:r>
          </w:p>
          <w:bookmarkEnd w:id="19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198 985,0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1"/>
          <w:p>
            <w:pPr>
              <w:spacing w:after="20"/>
              <w:ind w:left="20"/>
              <w:jc w:val="both"/>
            </w:pPr>
            <w:r>
              <w:rPr>
                <w:rFonts w:ascii="Times New Roman"/>
                <w:b w:val="false"/>
                <w:i w:val="false"/>
                <w:color w:val="000000"/>
                <w:sz w:val="20"/>
              </w:rPr>
              <w:t>
 </w:t>
            </w:r>
          </w:p>
          <w:bookmarkEnd w:id="19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2"/>
          <w:p>
            <w:pPr>
              <w:spacing w:after="20"/>
              <w:ind w:left="20"/>
              <w:jc w:val="both"/>
            </w:pPr>
            <w:r>
              <w:rPr>
                <w:rFonts w:ascii="Times New Roman"/>
                <w:b w:val="false"/>
                <w:i w:val="false"/>
                <w:color w:val="000000"/>
                <w:sz w:val="20"/>
              </w:rPr>
              <w:t>
05</w:t>
            </w:r>
          </w:p>
          <w:bookmarkEnd w:id="19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3"/>
          <w:p>
            <w:pPr>
              <w:spacing w:after="20"/>
              <w:ind w:left="20"/>
              <w:jc w:val="both"/>
            </w:pPr>
            <w:r>
              <w:rPr>
                <w:rFonts w:ascii="Times New Roman"/>
                <w:b w:val="false"/>
                <w:i w:val="false"/>
                <w:color w:val="000000"/>
                <w:sz w:val="20"/>
              </w:rPr>
              <w:t>
 </w:t>
            </w:r>
          </w:p>
          <w:bookmarkEnd w:id="19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4"/>
          <w:p>
            <w:pPr>
              <w:spacing w:after="20"/>
              <w:ind w:left="20"/>
              <w:jc w:val="both"/>
            </w:pPr>
            <w:r>
              <w:rPr>
                <w:rFonts w:ascii="Times New Roman"/>
                <w:b w:val="false"/>
                <w:i w:val="false"/>
                <w:color w:val="000000"/>
                <w:sz w:val="20"/>
              </w:rPr>
              <w:t>
 </w:t>
            </w:r>
          </w:p>
          <w:bookmarkEnd w:id="19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5"/>
          <w:p>
            <w:pPr>
              <w:spacing w:after="20"/>
              <w:ind w:left="20"/>
              <w:jc w:val="both"/>
            </w:pPr>
            <w:r>
              <w:rPr>
                <w:rFonts w:ascii="Times New Roman"/>
                <w:b w:val="false"/>
                <w:i w:val="false"/>
                <w:color w:val="000000"/>
                <w:sz w:val="20"/>
              </w:rPr>
              <w:t>
 </w:t>
            </w:r>
          </w:p>
          <w:bookmarkEnd w:id="19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6"/>
          <w:p>
            <w:pPr>
              <w:spacing w:after="20"/>
              <w:ind w:left="20"/>
              <w:jc w:val="both"/>
            </w:pPr>
            <w:r>
              <w:rPr>
                <w:rFonts w:ascii="Times New Roman"/>
                <w:b w:val="false"/>
                <w:i w:val="false"/>
                <w:color w:val="000000"/>
                <w:sz w:val="20"/>
              </w:rPr>
              <w:t>
06</w:t>
            </w:r>
          </w:p>
          <w:bookmarkEnd w:id="19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2 415 136,8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7"/>
          <w:p>
            <w:pPr>
              <w:spacing w:after="20"/>
              <w:ind w:left="20"/>
              <w:jc w:val="both"/>
            </w:pPr>
            <w:r>
              <w:rPr>
                <w:rFonts w:ascii="Times New Roman"/>
                <w:b w:val="false"/>
                <w:i w:val="false"/>
                <w:color w:val="000000"/>
                <w:sz w:val="20"/>
              </w:rPr>
              <w:t>
 </w:t>
            </w:r>
          </w:p>
          <w:bookmarkEnd w:id="19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618 644,8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8"/>
          <w:p>
            <w:pPr>
              <w:spacing w:after="20"/>
              <w:ind w:left="20"/>
              <w:jc w:val="both"/>
            </w:pPr>
            <w:r>
              <w:rPr>
                <w:rFonts w:ascii="Times New Roman"/>
                <w:b w:val="false"/>
                <w:i w:val="false"/>
                <w:color w:val="000000"/>
                <w:sz w:val="20"/>
              </w:rPr>
              <w:t>
 </w:t>
            </w:r>
          </w:p>
          <w:bookmarkEnd w:id="19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562 673,8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9"/>
          <w:p>
            <w:pPr>
              <w:spacing w:after="20"/>
              <w:ind w:left="20"/>
              <w:jc w:val="both"/>
            </w:pPr>
            <w:r>
              <w:rPr>
                <w:rFonts w:ascii="Times New Roman"/>
                <w:b w:val="false"/>
                <w:i w:val="false"/>
                <w:color w:val="000000"/>
                <w:sz w:val="20"/>
              </w:rPr>
              <w:t>
 </w:t>
            </w:r>
          </w:p>
          <w:bookmarkEnd w:id="19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0"/>
          <w:p>
            <w:pPr>
              <w:spacing w:after="20"/>
              <w:ind w:left="20"/>
              <w:jc w:val="both"/>
            </w:pPr>
            <w:r>
              <w:rPr>
                <w:rFonts w:ascii="Times New Roman"/>
                <w:b w:val="false"/>
                <w:i w:val="false"/>
                <w:color w:val="000000"/>
                <w:sz w:val="20"/>
              </w:rPr>
              <w:t>
 </w:t>
            </w:r>
          </w:p>
          <w:bookmarkEnd w:id="20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1"/>
          <w:p>
            <w:pPr>
              <w:spacing w:after="20"/>
              <w:ind w:left="20"/>
              <w:jc w:val="both"/>
            </w:pPr>
            <w:r>
              <w:rPr>
                <w:rFonts w:ascii="Times New Roman"/>
                <w:b w:val="false"/>
                <w:i w:val="false"/>
                <w:color w:val="000000"/>
                <w:sz w:val="20"/>
              </w:rPr>
              <w:t>
 </w:t>
            </w:r>
          </w:p>
          <w:bookmarkEnd w:id="20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2"/>
          <w:p>
            <w:pPr>
              <w:spacing w:after="20"/>
              <w:ind w:left="20"/>
              <w:jc w:val="both"/>
            </w:pPr>
            <w:r>
              <w:rPr>
                <w:rFonts w:ascii="Times New Roman"/>
                <w:b w:val="false"/>
                <w:i w:val="false"/>
                <w:color w:val="000000"/>
                <w:sz w:val="20"/>
              </w:rPr>
              <w:t>
 </w:t>
            </w:r>
          </w:p>
          <w:bookmarkEnd w:id="20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476 543,8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3"/>
          <w:p>
            <w:pPr>
              <w:spacing w:after="20"/>
              <w:ind w:left="20"/>
              <w:jc w:val="both"/>
            </w:pPr>
            <w:r>
              <w:rPr>
                <w:rFonts w:ascii="Times New Roman"/>
                <w:b w:val="false"/>
                <w:i w:val="false"/>
                <w:color w:val="000000"/>
                <w:sz w:val="20"/>
              </w:rPr>
              <w:t>
 </w:t>
            </w:r>
          </w:p>
          <w:bookmarkEnd w:id="20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76 303,0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4"/>
          <w:p>
            <w:pPr>
              <w:spacing w:after="20"/>
              <w:ind w:left="20"/>
              <w:jc w:val="both"/>
            </w:pPr>
            <w:r>
              <w:rPr>
                <w:rFonts w:ascii="Times New Roman"/>
                <w:b w:val="false"/>
                <w:i w:val="false"/>
                <w:color w:val="000000"/>
                <w:sz w:val="20"/>
              </w:rPr>
              <w:t>
 </w:t>
            </w:r>
          </w:p>
          <w:bookmarkEnd w:id="20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43 728,0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5"/>
          <w:p>
            <w:pPr>
              <w:spacing w:after="20"/>
              <w:ind w:left="20"/>
              <w:jc w:val="both"/>
            </w:pPr>
            <w:r>
              <w:rPr>
                <w:rFonts w:ascii="Times New Roman"/>
                <w:b w:val="false"/>
                <w:i w:val="false"/>
                <w:color w:val="000000"/>
                <w:sz w:val="20"/>
              </w:rPr>
              <w:t>
 </w:t>
            </w:r>
          </w:p>
          <w:bookmarkEnd w:id="20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6"/>
          <w:p>
            <w:pPr>
              <w:spacing w:after="20"/>
              <w:ind w:left="20"/>
              <w:jc w:val="both"/>
            </w:pPr>
            <w:r>
              <w:rPr>
                <w:rFonts w:ascii="Times New Roman"/>
                <w:b w:val="false"/>
                <w:i w:val="false"/>
                <w:color w:val="000000"/>
                <w:sz w:val="20"/>
              </w:rPr>
              <w:t>
 </w:t>
            </w:r>
          </w:p>
          <w:bookmarkEnd w:id="20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55 971,0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7"/>
          <w:p>
            <w:pPr>
              <w:spacing w:after="20"/>
              <w:ind w:left="20"/>
              <w:jc w:val="both"/>
            </w:pPr>
            <w:r>
              <w:rPr>
                <w:rFonts w:ascii="Times New Roman"/>
                <w:b w:val="false"/>
                <w:i w:val="false"/>
                <w:color w:val="000000"/>
                <w:sz w:val="20"/>
              </w:rPr>
              <w:t>
 </w:t>
            </w:r>
          </w:p>
          <w:bookmarkEnd w:id="20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55 971,0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8"/>
          <w:p>
            <w:pPr>
              <w:spacing w:after="20"/>
              <w:ind w:left="20"/>
              <w:jc w:val="both"/>
            </w:pPr>
            <w:r>
              <w:rPr>
                <w:rFonts w:ascii="Times New Roman"/>
                <w:b w:val="false"/>
                <w:i w:val="false"/>
                <w:color w:val="000000"/>
                <w:sz w:val="20"/>
              </w:rPr>
              <w:t>
 </w:t>
            </w:r>
          </w:p>
          <w:bookmarkEnd w:id="20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9"/>
          <w:p>
            <w:pPr>
              <w:spacing w:after="20"/>
              <w:ind w:left="20"/>
              <w:jc w:val="both"/>
            </w:pPr>
            <w:r>
              <w:rPr>
                <w:rFonts w:ascii="Times New Roman"/>
                <w:b w:val="false"/>
                <w:i w:val="false"/>
                <w:color w:val="000000"/>
                <w:sz w:val="20"/>
              </w:rPr>
              <w:t>
 </w:t>
            </w:r>
          </w:p>
          <w:bookmarkEnd w:id="20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1 554 152,9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0"/>
          <w:p>
            <w:pPr>
              <w:spacing w:after="20"/>
              <w:ind w:left="20"/>
              <w:jc w:val="both"/>
            </w:pPr>
            <w:r>
              <w:rPr>
                <w:rFonts w:ascii="Times New Roman"/>
                <w:b w:val="false"/>
                <w:i w:val="false"/>
                <w:color w:val="000000"/>
                <w:sz w:val="20"/>
              </w:rPr>
              <w:t>
 </w:t>
            </w:r>
          </w:p>
          <w:bookmarkEnd w:id="21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1"/>
          <w:p>
            <w:pPr>
              <w:spacing w:after="20"/>
              <w:ind w:left="20"/>
              <w:jc w:val="both"/>
            </w:pPr>
            <w:r>
              <w:rPr>
                <w:rFonts w:ascii="Times New Roman"/>
                <w:b w:val="false"/>
                <w:i w:val="false"/>
                <w:color w:val="000000"/>
                <w:sz w:val="20"/>
              </w:rPr>
              <w:t>
 </w:t>
            </w:r>
          </w:p>
          <w:bookmarkEnd w:id="21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2"/>
          <w:p>
            <w:pPr>
              <w:spacing w:after="20"/>
              <w:ind w:left="20"/>
              <w:jc w:val="both"/>
            </w:pPr>
            <w:r>
              <w:rPr>
                <w:rFonts w:ascii="Times New Roman"/>
                <w:b w:val="false"/>
                <w:i w:val="false"/>
                <w:color w:val="000000"/>
                <w:sz w:val="20"/>
              </w:rPr>
              <w:t>
 </w:t>
            </w:r>
          </w:p>
          <w:bookmarkEnd w:id="21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3"/>
          <w:p>
            <w:pPr>
              <w:spacing w:after="20"/>
              <w:ind w:left="20"/>
              <w:jc w:val="both"/>
            </w:pPr>
            <w:r>
              <w:rPr>
                <w:rFonts w:ascii="Times New Roman"/>
                <w:b w:val="false"/>
                <w:i w:val="false"/>
                <w:color w:val="000000"/>
                <w:sz w:val="20"/>
              </w:rPr>
              <w:t>
 </w:t>
            </w:r>
          </w:p>
          <w:bookmarkEnd w:id="21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4"/>
          <w:p>
            <w:pPr>
              <w:spacing w:after="20"/>
              <w:ind w:left="20"/>
              <w:jc w:val="both"/>
            </w:pPr>
            <w:r>
              <w:rPr>
                <w:rFonts w:ascii="Times New Roman"/>
                <w:b w:val="false"/>
                <w:i w:val="false"/>
                <w:color w:val="000000"/>
                <w:sz w:val="20"/>
              </w:rPr>
              <w:t>
 </w:t>
            </w:r>
          </w:p>
          <w:bookmarkEnd w:id="21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1 428 210,9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5"/>
          <w:p>
            <w:pPr>
              <w:spacing w:after="20"/>
              <w:ind w:left="20"/>
              <w:jc w:val="both"/>
            </w:pPr>
            <w:r>
              <w:rPr>
                <w:rFonts w:ascii="Times New Roman"/>
                <w:b w:val="false"/>
                <w:i w:val="false"/>
                <w:color w:val="000000"/>
                <w:sz w:val="20"/>
              </w:rPr>
              <w:t>
 </w:t>
            </w:r>
          </w:p>
          <w:bookmarkEnd w:id="21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442 051,0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6"/>
          <w:p>
            <w:pPr>
              <w:spacing w:after="20"/>
              <w:ind w:left="20"/>
              <w:jc w:val="both"/>
            </w:pPr>
            <w:r>
              <w:rPr>
                <w:rFonts w:ascii="Times New Roman"/>
                <w:b w:val="false"/>
                <w:i w:val="false"/>
                <w:color w:val="000000"/>
                <w:sz w:val="20"/>
              </w:rPr>
              <w:t>
 </w:t>
            </w:r>
          </w:p>
          <w:bookmarkEnd w:id="21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128 493,0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7"/>
          <w:p>
            <w:pPr>
              <w:spacing w:after="20"/>
              <w:ind w:left="20"/>
              <w:jc w:val="both"/>
            </w:pPr>
            <w:r>
              <w:rPr>
                <w:rFonts w:ascii="Times New Roman"/>
                <w:b w:val="false"/>
                <w:i w:val="false"/>
                <w:color w:val="000000"/>
                <w:sz w:val="20"/>
              </w:rPr>
              <w:t>
 </w:t>
            </w:r>
          </w:p>
          <w:bookmarkEnd w:id="21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138 318,0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8"/>
          <w:p>
            <w:pPr>
              <w:spacing w:after="20"/>
              <w:ind w:left="20"/>
              <w:jc w:val="both"/>
            </w:pPr>
            <w:r>
              <w:rPr>
                <w:rFonts w:ascii="Times New Roman"/>
                <w:b w:val="false"/>
                <w:i w:val="false"/>
                <w:color w:val="000000"/>
                <w:sz w:val="20"/>
              </w:rPr>
              <w:t>
 </w:t>
            </w:r>
          </w:p>
          <w:bookmarkEnd w:id="21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175 240,0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9"/>
          <w:p>
            <w:pPr>
              <w:spacing w:after="20"/>
              <w:ind w:left="20"/>
              <w:jc w:val="both"/>
            </w:pPr>
            <w:r>
              <w:rPr>
                <w:rFonts w:ascii="Times New Roman"/>
                <w:b w:val="false"/>
                <w:i w:val="false"/>
                <w:color w:val="000000"/>
                <w:sz w:val="20"/>
              </w:rPr>
              <w:t>
 </w:t>
            </w:r>
          </w:p>
          <w:bookmarkEnd w:id="21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0"/>
          <w:p>
            <w:pPr>
              <w:spacing w:after="20"/>
              <w:ind w:left="20"/>
              <w:jc w:val="both"/>
            </w:pPr>
            <w:r>
              <w:rPr>
                <w:rFonts w:ascii="Times New Roman"/>
                <w:b w:val="false"/>
                <w:i w:val="false"/>
                <w:color w:val="000000"/>
                <w:sz w:val="20"/>
              </w:rPr>
              <w:t>
 </w:t>
            </w:r>
          </w:p>
          <w:bookmarkEnd w:id="22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1"/>
          <w:p>
            <w:pPr>
              <w:spacing w:after="20"/>
              <w:ind w:left="20"/>
              <w:jc w:val="both"/>
            </w:pPr>
            <w:r>
              <w:rPr>
                <w:rFonts w:ascii="Times New Roman"/>
                <w:b w:val="false"/>
                <w:i w:val="false"/>
                <w:color w:val="000000"/>
                <w:sz w:val="20"/>
              </w:rPr>
              <w:t>
 </w:t>
            </w:r>
          </w:p>
          <w:bookmarkEnd w:id="22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көмгін көрсету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206 146,4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2"/>
          <w:p>
            <w:pPr>
              <w:spacing w:after="20"/>
              <w:ind w:left="20"/>
              <w:jc w:val="both"/>
            </w:pPr>
            <w:r>
              <w:rPr>
                <w:rFonts w:ascii="Times New Roman"/>
                <w:b w:val="false"/>
                <w:i w:val="false"/>
                <w:color w:val="000000"/>
                <w:sz w:val="20"/>
              </w:rPr>
              <w:t>
 </w:t>
            </w:r>
          </w:p>
          <w:bookmarkEnd w:id="22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383 487,5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3"/>
          <w:p>
            <w:pPr>
              <w:spacing w:after="20"/>
              <w:ind w:left="20"/>
              <w:jc w:val="both"/>
            </w:pPr>
            <w:r>
              <w:rPr>
                <w:rFonts w:ascii="Times New Roman"/>
                <w:b w:val="false"/>
                <w:i w:val="false"/>
                <w:color w:val="000000"/>
                <w:sz w:val="20"/>
              </w:rPr>
              <w:t>
 </w:t>
            </w:r>
          </w:p>
          <w:bookmarkEnd w:id="22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320 044,5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4"/>
          <w:p>
            <w:pPr>
              <w:spacing w:after="20"/>
              <w:ind w:left="20"/>
              <w:jc w:val="both"/>
            </w:pPr>
            <w:r>
              <w:rPr>
                <w:rFonts w:ascii="Times New Roman"/>
                <w:b w:val="false"/>
                <w:i w:val="false"/>
                <w:color w:val="000000"/>
                <w:sz w:val="20"/>
              </w:rPr>
              <w:t>
 </w:t>
            </w:r>
          </w:p>
          <w:bookmarkEnd w:id="22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63 443,0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5"/>
          <w:p>
            <w:pPr>
              <w:spacing w:after="20"/>
              <w:ind w:left="20"/>
              <w:jc w:val="both"/>
            </w:pPr>
            <w:r>
              <w:rPr>
                <w:rFonts w:ascii="Times New Roman"/>
                <w:b w:val="false"/>
                <w:i w:val="false"/>
                <w:color w:val="000000"/>
                <w:sz w:val="20"/>
              </w:rPr>
              <w:t>
 </w:t>
            </w:r>
          </w:p>
          <w:bookmarkEnd w:id="22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6"/>
          <w:p>
            <w:pPr>
              <w:spacing w:after="20"/>
              <w:ind w:left="20"/>
              <w:jc w:val="both"/>
            </w:pPr>
            <w:r>
              <w:rPr>
                <w:rFonts w:ascii="Times New Roman"/>
                <w:b w:val="false"/>
                <w:i w:val="false"/>
                <w:color w:val="000000"/>
                <w:sz w:val="20"/>
              </w:rPr>
              <w:t>
 </w:t>
            </w:r>
          </w:p>
          <w:bookmarkEnd w:id="22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20 570,0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7"/>
          <w:p>
            <w:pPr>
              <w:spacing w:after="20"/>
              <w:ind w:left="20"/>
              <w:jc w:val="both"/>
            </w:pPr>
            <w:r>
              <w:rPr>
                <w:rFonts w:ascii="Times New Roman"/>
                <w:b w:val="false"/>
                <w:i w:val="false"/>
                <w:color w:val="000000"/>
                <w:sz w:val="20"/>
              </w:rPr>
              <w:t>
 </w:t>
            </w:r>
          </w:p>
          <w:bookmarkEnd w:id="22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63 603,0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8"/>
          <w:p>
            <w:pPr>
              <w:spacing w:after="20"/>
              <w:ind w:left="20"/>
              <w:jc w:val="both"/>
            </w:pPr>
            <w:r>
              <w:rPr>
                <w:rFonts w:ascii="Times New Roman"/>
                <w:b w:val="false"/>
                <w:i w:val="false"/>
                <w:color w:val="000000"/>
                <w:sz w:val="20"/>
              </w:rPr>
              <w:t>
 </w:t>
            </w:r>
          </w:p>
          <w:bookmarkEnd w:id="22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9"/>
          <w:p>
            <w:pPr>
              <w:spacing w:after="20"/>
              <w:ind w:left="20"/>
              <w:jc w:val="both"/>
            </w:pPr>
            <w:r>
              <w:rPr>
                <w:rFonts w:ascii="Times New Roman"/>
                <w:b w:val="false"/>
                <w:i w:val="false"/>
                <w:color w:val="000000"/>
                <w:sz w:val="20"/>
              </w:rPr>
              <w:t>
 </w:t>
            </w:r>
          </w:p>
          <w:bookmarkEnd w:id="22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63 603,0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0"/>
          <w:p>
            <w:pPr>
              <w:spacing w:after="20"/>
              <w:ind w:left="20"/>
              <w:jc w:val="both"/>
            </w:pPr>
            <w:r>
              <w:rPr>
                <w:rFonts w:ascii="Times New Roman"/>
                <w:b w:val="false"/>
                <w:i w:val="false"/>
                <w:color w:val="000000"/>
                <w:sz w:val="20"/>
              </w:rPr>
              <w:t>
 </w:t>
            </w:r>
          </w:p>
          <w:bookmarkEnd w:id="23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73 139,0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1"/>
          <w:p>
            <w:pPr>
              <w:spacing w:after="20"/>
              <w:ind w:left="20"/>
              <w:jc w:val="both"/>
            </w:pPr>
            <w:r>
              <w:rPr>
                <w:rFonts w:ascii="Times New Roman"/>
                <w:b w:val="false"/>
                <w:i w:val="false"/>
                <w:color w:val="000000"/>
                <w:sz w:val="20"/>
              </w:rPr>
              <w:t>
 </w:t>
            </w:r>
          </w:p>
          <w:bookmarkEnd w:id="23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2"/>
          <w:p>
            <w:pPr>
              <w:spacing w:after="20"/>
              <w:ind w:left="20"/>
              <w:jc w:val="both"/>
            </w:pPr>
            <w:r>
              <w:rPr>
                <w:rFonts w:ascii="Times New Roman"/>
                <w:b w:val="false"/>
                <w:i w:val="false"/>
                <w:color w:val="000000"/>
                <w:sz w:val="20"/>
              </w:rPr>
              <w:t>
 </w:t>
            </w:r>
          </w:p>
          <w:bookmarkEnd w:id="23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73 139,0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3"/>
          <w:p>
            <w:pPr>
              <w:spacing w:after="20"/>
              <w:ind w:left="20"/>
              <w:jc w:val="both"/>
            </w:pPr>
            <w:r>
              <w:rPr>
                <w:rFonts w:ascii="Times New Roman"/>
                <w:b w:val="false"/>
                <w:i w:val="false"/>
                <w:color w:val="000000"/>
                <w:sz w:val="20"/>
              </w:rPr>
              <w:t>
 </w:t>
            </w:r>
          </w:p>
          <w:bookmarkEnd w:id="23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43 844,0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4"/>
          <w:p>
            <w:pPr>
              <w:spacing w:after="20"/>
              <w:ind w:left="20"/>
              <w:jc w:val="both"/>
            </w:pPr>
            <w:r>
              <w:rPr>
                <w:rFonts w:ascii="Times New Roman"/>
                <w:b w:val="false"/>
                <w:i w:val="false"/>
                <w:color w:val="000000"/>
                <w:sz w:val="20"/>
              </w:rPr>
              <w:t>
 </w:t>
            </w:r>
          </w:p>
          <w:bookmarkEnd w:id="23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5"/>
          <w:p>
            <w:pPr>
              <w:spacing w:after="20"/>
              <w:ind w:left="20"/>
              <w:jc w:val="both"/>
            </w:pPr>
            <w:r>
              <w:rPr>
                <w:rFonts w:ascii="Times New Roman"/>
                <w:b w:val="false"/>
                <w:i w:val="false"/>
                <w:color w:val="000000"/>
                <w:sz w:val="20"/>
              </w:rPr>
              <w:t>
 </w:t>
            </w:r>
          </w:p>
          <w:bookmarkEnd w:id="23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43 844,0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6"/>
          <w:p>
            <w:pPr>
              <w:spacing w:after="20"/>
              <w:ind w:left="20"/>
              <w:jc w:val="both"/>
            </w:pPr>
            <w:r>
              <w:rPr>
                <w:rFonts w:ascii="Times New Roman"/>
                <w:b w:val="false"/>
                <w:i w:val="false"/>
                <w:color w:val="000000"/>
                <w:sz w:val="20"/>
              </w:rPr>
              <w:t>
 </w:t>
            </w:r>
          </w:p>
          <w:bookmarkEnd w:id="23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7"/>
          <w:p>
            <w:pPr>
              <w:spacing w:after="20"/>
              <w:ind w:left="20"/>
              <w:jc w:val="both"/>
            </w:pPr>
            <w:r>
              <w:rPr>
                <w:rFonts w:ascii="Times New Roman"/>
                <w:b w:val="false"/>
                <w:i w:val="false"/>
                <w:color w:val="000000"/>
                <w:sz w:val="20"/>
              </w:rPr>
              <w:t>
 </w:t>
            </w:r>
          </w:p>
          <w:bookmarkEnd w:id="23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38"/>
          <w:p>
            <w:pPr>
              <w:spacing w:after="20"/>
              <w:ind w:left="20"/>
              <w:jc w:val="both"/>
            </w:pPr>
            <w:r>
              <w:rPr>
                <w:rFonts w:ascii="Times New Roman"/>
                <w:b w:val="false"/>
                <w:i w:val="false"/>
                <w:color w:val="000000"/>
                <w:sz w:val="20"/>
              </w:rPr>
              <w:t>
 </w:t>
            </w:r>
          </w:p>
          <w:bookmarkEnd w:id="23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39"/>
          <w:p>
            <w:pPr>
              <w:spacing w:after="20"/>
              <w:ind w:left="20"/>
              <w:jc w:val="both"/>
            </w:pPr>
            <w:r>
              <w:rPr>
                <w:rFonts w:ascii="Times New Roman"/>
                <w:b w:val="false"/>
                <w:i w:val="false"/>
                <w:color w:val="000000"/>
                <w:sz w:val="20"/>
              </w:rPr>
              <w:t>
 </w:t>
            </w:r>
          </w:p>
          <w:bookmarkEnd w:id="23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46 228,0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0"/>
          <w:p>
            <w:pPr>
              <w:spacing w:after="20"/>
              <w:ind w:left="20"/>
              <w:jc w:val="both"/>
            </w:pPr>
            <w:r>
              <w:rPr>
                <w:rFonts w:ascii="Times New Roman"/>
                <w:b w:val="false"/>
                <w:i w:val="false"/>
                <w:color w:val="000000"/>
                <w:sz w:val="20"/>
              </w:rPr>
              <w:t>
 </w:t>
            </w:r>
          </w:p>
          <w:bookmarkEnd w:id="24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республикалық бюджеттен берілетін трансферттер есебiнен іске асыру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1"/>
          <w:p>
            <w:pPr>
              <w:spacing w:after="20"/>
              <w:ind w:left="20"/>
              <w:jc w:val="both"/>
            </w:pPr>
            <w:r>
              <w:rPr>
                <w:rFonts w:ascii="Times New Roman"/>
                <w:b w:val="false"/>
                <w:i w:val="false"/>
                <w:color w:val="000000"/>
                <w:sz w:val="20"/>
              </w:rPr>
              <w:t>
 </w:t>
            </w:r>
          </w:p>
          <w:bookmarkEnd w:id="24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жергілікті бюджет қаражаты есебінен іске асыру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46 228,0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2"/>
          <w:p>
            <w:pPr>
              <w:spacing w:after="20"/>
              <w:ind w:left="20"/>
              <w:jc w:val="both"/>
            </w:pPr>
            <w:r>
              <w:rPr>
                <w:rFonts w:ascii="Times New Roman"/>
                <w:b w:val="false"/>
                <w:i w:val="false"/>
                <w:color w:val="000000"/>
                <w:sz w:val="20"/>
              </w:rPr>
              <w:t>
 </w:t>
            </w:r>
          </w:p>
          <w:bookmarkEnd w:id="24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105 507,0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3"/>
          <w:p>
            <w:pPr>
              <w:spacing w:after="20"/>
              <w:ind w:left="20"/>
              <w:jc w:val="both"/>
            </w:pPr>
            <w:r>
              <w:rPr>
                <w:rFonts w:ascii="Times New Roman"/>
                <w:b w:val="false"/>
                <w:i w:val="false"/>
                <w:color w:val="000000"/>
                <w:sz w:val="20"/>
              </w:rPr>
              <w:t>
 </w:t>
            </w:r>
          </w:p>
          <w:bookmarkEnd w:id="24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105 507,0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44"/>
          <w:p>
            <w:pPr>
              <w:spacing w:after="20"/>
              <w:ind w:left="20"/>
              <w:jc w:val="both"/>
            </w:pPr>
            <w:r>
              <w:rPr>
                <w:rFonts w:ascii="Times New Roman"/>
                <w:b w:val="false"/>
                <w:i w:val="false"/>
                <w:color w:val="000000"/>
                <w:sz w:val="20"/>
              </w:rPr>
              <w:t>
 </w:t>
            </w:r>
          </w:p>
          <w:bookmarkEnd w:id="24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242 339,1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5"/>
          <w:p>
            <w:pPr>
              <w:spacing w:after="20"/>
              <w:ind w:left="20"/>
              <w:jc w:val="both"/>
            </w:pPr>
            <w:r>
              <w:rPr>
                <w:rFonts w:ascii="Times New Roman"/>
                <w:b w:val="false"/>
                <w:i w:val="false"/>
                <w:color w:val="000000"/>
                <w:sz w:val="20"/>
              </w:rPr>
              <w:t>
 </w:t>
            </w:r>
          </w:p>
          <w:bookmarkEnd w:id="24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35 097,0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46"/>
          <w:p>
            <w:pPr>
              <w:spacing w:after="20"/>
              <w:ind w:left="20"/>
              <w:jc w:val="both"/>
            </w:pPr>
            <w:r>
              <w:rPr>
                <w:rFonts w:ascii="Times New Roman"/>
                <w:b w:val="false"/>
                <w:i w:val="false"/>
                <w:color w:val="000000"/>
                <w:sz w:val="20"/>
              </w:rPr>
              <w:t>
 </w:t>
            </w:r>
          </w:p>
          <w:bookmarkEnd w:id="24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35 097,0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47"/>
          <w:p>
            <w:pPr>
              <w:spacing w:after="20"/>
              <w:ind w:left="20"/>
              <w:jc w:val="both"/>
            </w:pPr>
            <w:r>
              <w:rPr>
                <w:rFonts w:ascii="Times New Roman"/>
                <w:b w:val="false"/>
                <w:i w:val="false"/>
                <w:color w:val="000000"/>
                <w:sz w:val="20"/>
              </w:rPr>
              <w:t>
 </w:t>
            </w:r>
          </w:p>
          <w:bookmarkEnd w:id="24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205 160,7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48"/>
          <w:p>
            <w:pPr>
              <w:spacing w:after="20"/>
              <w:ind w:left="20"/>
              <w:jc w:val="both"/>
            </w:pPr>
            <w:r>
              <w:rPr>
                <w:rFonts w:ascii="Times New Roman"/>
                <w:b w:val="false"/>
                <w:i w:val="false"/>
                <w:color w:val="000000"/>
                <w:sz w:val="20"/>
              </w:rPr>
              <w:t>
 </w:t>
            </w:r>
          </w:p>
          <w:bookmarkEnd w:id="24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115 200,9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49"/>
          <w:p>
            <w:pPr>
              <w:spacing w:after="20"/>
              <w:ind w:left="20"/>
              <w:jc w:val="both"/>
            </w:pPr>
            <w:r>
              <w:rPr>
                <w:rFonts w:ascii="Times New Roman"/>
                <w:b w:val="false"/>
                <w:i w:val="false"/>
                <w:color w:val="000000"/>
                <w:sz w:val="20"/>
              </w:rPr>
              <w:t>
 </w:t>
            </w:r>
          </w:p>
          <w:bookmarkEnd w:id="24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50"/>
          <w:p>
            <w:pPr>
              <w:spacing w:after="20"/>
              <w:ind w:left="20"/>
              <w:jc w:val="both"/>
            </w:pPr>
            <w:r>
              <w:rPr>
                <w:rFonts w:ascii="Times New Roman"/>
                <w:b w:val="false"/>
                <w:i w:val="false"/>
                <w:color w:val="000000"/>
                <w:sz w:val="20"/>
              </w:rPr>
              <w:t>
 </w:t>
            </w:r>
          </w:p>
          <w:bookmarkEnd w:id="25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82 139,4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51"/>
          <w:p>
            <w:pPr>
              <w:spacing w:after="20"/>
              <w:ind w:left="20"/>
              <w:jc w:val="both"/>
            </w:pPr>
            <w:r>
              <w:rPr>
                <w:rFonts w:ascii="Times New Roman"/>
                <w:b w:val="false"/>
                <w:i w:val="false"/>
                <w:color w:val="000000"/>
                <w:sz w:val="20"/>
              </w:rPr>
              <w:t>
 </w:t>
            </w:r>
          </w:p>
          <w:bookmarkEnd w:id="25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78 345,4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52"/>
          <w:p>
            <w:pPr>
              <w:spacing w:after="20"/>
              <w:ind w:left="20"/>
              <w:jc w:val="both"/>
            </w:pPr>
            <w:r>
              <w:rPr>
                <w:rFonts w:ascii="Times New Roman"/>
                <w:b w:val="false"/>
                <w:i w:val="false"/>
                <w:color w:val="000000"/>
                <w:sz w:val="20"/>
              </w:rPr>
              <w:t>
 </w:t>
            </w:r>
          </w:p>
          <w:bookmarkEnd w:id="25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53"/>
          <w:p>
            <w:pPr>
              <w:spacing w:after="20"/>
              <w:ind w:left="20"/>
              <w:jc w:val="both"/>
            </w:pPr>
            <w:r>
              <w:rPr>
                <w:rFonts w:ascii="Times New Roman"/>
                <w:b w:val="false"/>
                <w:i w:val="false"/>
                <w:color w:val="000000"/>
                <w:sz w:val="20"/>
              </w:rPr>
              <w:t>
 </w:t>
            </w:r>
          </w:p>
          <w:bookmarkEnd w:id="25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3 492,4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54"/>
          <w:p>
            <w:pPr>
              <w:spacing w:after="20"/>
              <w:ind w:left="20"/>
              <w:jc w:val="both"/>
            </w:pPr>
            <w:r>
              <w:rPr>
                <w:rFonts w:ascii="Times New Roman"/>
                <w:b w:val="false"/>
                <w:i w:val="false"/>
                <w:color w:val="000000"/>
                <w:sz w:val="20"/>
              </w:rPr>
              <w:t>
 </w:t>
            </w:r>
          </w:p>
          <w:bookmarkEnd w:id="25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55"/>
          <w:p>
            <w:pPr>
              <w:spacing w:after="20"/>
              <w:ind w:left="20"/>
              <w:jc w:val="both"/>
            </w:pPr>
            <w:r>
              <w:rPr>
                <w:rFonts w:ascii="Times New Roman"/>
                <w:b w:val="false"/>
                <w:i w:val="false"/>
                <w:color w:val="000000"/>
                <w:sz w:val="20"/>
              </w:rPr>
              <w:t>
 </w:t>
            </w:r>
          </w:p>
          <w:bookmarkEnd w:id="25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56"/>
          <w:p>
            <w:pPr>
              <w:spacing w:after="20"/>
              <w:ind w:left="20"/>
              <w:jc w:val="both"/>
            </w:pPr>
            <w:r>
              <w:rPr>
                <w:rFonts w:ascii="Times New Roman"/>
                <w:b w:val="false"/>
                <w:i w:val="false"/>
                <w:color w:val="000000"/>
                <w:sz w:val="20"/>
              </w:rPr>
              <w:t>
 </w:t>
            </w:r>
          </w:p>
          <w:bookmarkEnd w:id="25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57"/>
          <w:p>
            <w:pPr>
              <w:spacing w:after="20"/>
              <w:ind w:left="20"/>
              <w:jc w:val="both"/>
            </w:pPr>
            <w:r>
              <w:rPr>
                <w:rFonts w:ascii="Times New Roman"/>
                <w:b w:val="false"/>
                <w:i w:val="false"/>
                <w:color w:val="000000"/>
                <w:sz w:val="20"/>
              </w:rPr>
              <w:t>
 </w:t>
            </w:r>
          </w:p>
          <w:bookmarkEnd w:id="25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58"/>
          <w:p>
            <w:pPr>
              <w:spacing w:after="20"/>
              <w:ind w:left="20"/>
              <w:jc w:val="both"/>
            </w:pPr>
            <w:r>
              <w:rPr>
                <w:rFonts w:ascii="Times New Roman"/>
                <w:b w:val="false"/>
                <w:i w:val="false"/>
                <w:color w:val="000000"/>
                <w:sz w:val="20"/>
              </w:rPr>
              <w:t>
07</w:t>
            </w:r>
          </w:p>
          <w:bookmarkEnd w:id="25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13 537 386,3</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59"/>
          <w:p>
            <w:pPr>
              <w:spacing w:after="20"/>
              <w:ind w:left="20"/>
              <w:jc w:val="both"/>
            </w:pPr>
            <w:r>
              <w:rPr>
                <w:rFonts w:ascii="Times New Roman"/>
                <w:b w:val="false"/>
                <w:i w:val="false"/>
                <w:color w:val="000000"/>
                <w:sz w:val="20"/>
              </w:rPr>
              <w:t>
 </w:t>
            </w:r>
          </w:p>
          <w:bookmarkEnd w:id="25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8 516 674,1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60"/>
          <w:p>
            <w:pPr>
              <w:spacing w:after="20"/>
              <w:ind w:left="20"/>
              <w:jc w:val="both"/>
            </w:pPr>
            <w:r>
              <w:rPr>
                <w:rFonts w:ascii="Times New Roman"/>
                <w:b w:val="false"/>
                <w:i w:val="false"/>
                <w:color w:val="000000"/>
                <w:sz w:val="20"/>
              </w:rPr>
              <w:t>
 </w:t>
            </w:r>
          </w:p>
          <w:bookmarkEnd w:id="26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5 229 503,6</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61"/>
          <w:p>
            <w:pPr>
              <w:spacing w:after="20"/>
              <w:ind w:left="20"/>
              <w:jc w:val="both"/>
            </w:pPr>
            <w:r>
              <w:rPr>
                <w:rFonts w:ascii="Times New Roman"/>
                <w:b w:val="false"/>
                <w:i w:val="false"/>
                <w:color w:val="000000"/>
                <w:sz w:val="20"/>
              </w:rPr>
              <w:t>
 </w:t>
            </w:r>
          </w:p>
          <w:bookmarkEnd w:id="26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2 661 209,7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62"/>
          <w:p>
            <w:pPr>
              <w:spacing w:after="20"/>
              <w:ind w:left="20"/>
              <w:jc w:val="both"/>
            </w:pPr>
            <w:r>
              <w:rPr>
                <w:rFonts w:ascii="Times New Roman"/>
                <w:b w:val="false"/>
                <w:i w:val="false"/>
                <w:color w:val="000000"/>
                <w:sz w:val="20"/>
              </w:rPr>
              <w:t>
 </w:t>
            </w:r>
          </w:p>
          <w:bookmarkEnd w:id="26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63"/>
          <w:p>
            <w:pPr>
              <w:spacing w:after="20"/>
              <w:ind w:left="20"/>
              <w:jc w:val="both"/>
            </w:pPr>
            <w:r>
              <w:rPr>
                <w:rFonts w:ascii="Times New Roman"/>
                <w:b w:val="false"/>
                <w:i w:val="false"/>
                <w:color w:val="000000"/>
                <w:sz w:val="20"/>
              </w:rPr>
              <w:t>
 </w:t>
            </w:r>
          </w:p>
          <w:bookmarkEnd w:id="26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берілген кредиттер есебінен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64"/>
          <w:p>
            <w:pPr>
              <w:spacing w:after="20"/>
              <w:ind w:left="20"/>
              <w:jc w:val="both"/>
            </w:pPr>
            <w:r>
              <w:rPr>
                <w:rFonts w:ascii="Times New Roman"/>
                <w:b w:val="false"/>
                <w:i w:val="false"/>
                <w:color w:val="000000"/>
                <w:sz w:val="20"/>
              </w:rPr>
              <w:t>
 </w:t>
            </w:r>
          </w:p>
          <w:bookmarkEnd w:id="26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822 442,7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65"/>
          <w:p>
            <w:pPr>
              <w:spacing w:after="20"/>
              <w:ind w:left="20"/>
              <w:jc w:val="both"/>
            </w:pPr>
            <w:r>
              <w:rPr>
                <w:rFonts w:ascii="Times New Roman"/>
                <w:b w:val="false"/>
                <w:i w:val="false"/>
                <w:color w:val="000000"/>
                <w:sz w:val="20"/>
              </w:rPr>
              <w:t>
 </w:t>
            </w:r>
          </w:p>
          <w:bookmarkEnd w:id="26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1 838 767,0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66"/>
          <w:p>
            <w:pPr>
              <w:spacing w:after="20"/>
              <w:ind w:left="20"/>
              <w:jc w:val="both"/>
            </w:pPr>
            <w:r>
              <w:rPr>
                <w:rFonts w:ascii="Times New Roman"/>
                <w:b w:val="false"/>
                <w:i w:val="false"/>
                <w:color w:val="000000"/>
                <w:sz w:val="20"/>
              </w:rPr>
              <w:t>
 </w:t>
            </w:r>
          </w:p>
          <w:bookmarkEnd w:id="26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ішкі көздерінің қаражатынан берілетін кредиттер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67"/>
          <w:p>
            <w:pPr>
              <w:spacing w:after="20"/>
              <w:ind w:left="20"/>
              <w:jc w:val="both"/>
            </w:pPr>
            <w:r>
              <w:rPr>
                <w:rFonts w:ascii="Times New Roman"/>
                <w:b w:val="false"/>
                <w:i w:val="false"/>
                <w:color w:val="000000"/>
                <w:sz w:val="20"/>
              </w:rPr>
              <w:t>
 </w:t>
            </w:r>
          </w:p>
          <w:bookmarkEnd w:id="26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2 568 293,9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68"/>
          <w:p>
            <w:pPr>
              <w:spacing w:after="20"/>
              <w:ind w:left="20"/>
              <w:jc w:val="both"/>
            </w:pPr>
            <w:r>
              <w:rPr>
                <w:rFonts w:ascii="Times New Roman"/>
                <w:b w:val="false"/>
                <w:i w:val="false"/>
                <w:color w:val="000000"/>
                <w:sz w:val="20"/>
              </w:rPr>
              <w:t>
 </w:t>
            </w:r>
          </w:p>
          <w:bookmarkEnd w:id="26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466 184,9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69"/>
          <w:p>
            <w:pPr>
              <w:spacing w:after="20"/>
              <w:ind w:left="20"/>
              <w:jc w:val="both"/>
            </w:pPr>
            <w:r>
              <w:rPr>
                <w:rFonts w:ascii="Times New Roman"/>
                <w:b w:val="false"/>
                <w:i w:val="false"/>
                <w:color w:val="000000"/>
                <w:sz w:val="20"/>
              </w:rPr>
              <w:t>
 </w:t>
            </w:r>
          </w:p>
          <w:bookmarkEnd w:id="26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2 102 109,0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70"/>
          <w:p>
            <w:pPr>
              <w:spacing w:after="20"/>
              <w:ind w:left="20"/>
              <w:jc w:val="both"/>
            </w:pPr>
            <w:r>
              <w:rPr>
                <w:rFonts w:ascii="Times New Roman"/>
                <w:b w:val="false"/>
                <w:i w:val="false"/>
                <w:color w:val="000000"/>
                <w:sz w:val="20"/>
              </w:rPr>
              <w:t>
 </w:t>
            </w:r>
          </w:p>
          <w:bookmarkEnd w:id="27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3 287 170,5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71"/>
          <w:p>
            <w:pPr>
              <w:spacing w:after="20"/>
              <w:ind w:left="20"/>
              <w:jc w:val="both"/>
            </w:pPr>
            <w:r>
              <w:rPr>
                <w:rFonts w:ascii="Times New Roman"/>
                <w:b w:val="false"/>
                <w:i w:val="false"/>
                <w:color w:val="000000"/>
                <w:sz w:val="20"/>
              </w:rPr>
              <w:t>
 </w:t>
            </w:r>
          </w:p>
          <w:bookmarkEnd w:id="27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98 281,0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72"/>
          <w:p>
            <w:pPr>
              <w:spacing w:after="20"/>
              <w:ind w:left="20"/>
              <w:jc w:val="both"/>
            </w:pPr>
            <w:r>
              <w:rPr>
                <w:rFonts w:ascii="Times New Roman"/>
                <w:b w:val="false"/>
                <w:i w:val="false"/>
                <w:color w:val="000000"/>
                <w:sz w:val="20"/>
              </w:rPr>
              <w:t>
 </w:t>
            </w:r>
          </w:p>
          <w:bookmarkEnd w:id="27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қажеттiлiктер үшiн жер учаскелерiн алып қою, оның iшiнде сатып алу жолымен алып қою және осыған байланысты жылжымайтын мүлiктi иелiктен айыру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82 912,5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73"/>
          <w:p>
            <w:pPr>
              <w:spacing w:after="20"/>
              <w:ind w:left="20"/>
              <w:jc w:val="both"/>
            </w:pPr>
            <w:r>
              <w:rPr>
                <w:rFonts w:ascii="Times New Roman"/>
                <w:b w:val="false"/>
                <w:i w:val="false"/>
                <w:color w:val="000000"/>
                <w:sz w:val="20"/>
              </w:rPr>
              <w:t>
 </w:t>
            </w:r>
          </w:p>
          <w:bookmarkEnd w:id="27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74"/>
          <w:p>
            <w:pPr>
              <w:spacing w:after="20"/>
              <w:ind w:left="20"/>
              <w:jc w:val="both"/>
            </w:pPr>
            <w:r>
              <w:rPr>
                <w:rFonts w:ascii="Times New Roman"/>
                <w:b w:val="false"/>
                <w:i w:val="false"/>
                <w:color w:val="000000"/>
                <w:sz w:val="20"/>
              </w:rPr>
              <w:t>
 </w:t>
            </w:r>
          </w:p>
          <w:bookmarkEnd w:id="27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82 912,5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75"/>
          <w:p>
            <w:pPr>
              <w:spacing w:after="20"/>
              <w:ind w:left="20"/>
              <w:jc w:val="both"/>
            </w:pPr>
            <w:r>
              <w:rPr>
                <w:rFonts w:ascii="Times New Roman"/>
                <w:b w:val="false"/>
                <w:i w:val="false"/>
                <w:color w:val="000000"/>
                <w:sz w:val="20"/>
              </w:rPr>
              <w:t>
 </w:t>
            </w:r>
          </w:p>
          <w:bookmarkEnd w:id="27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76"/>
          <w:p>
            <w:pPr>
              <w:spacing w:after="20"/>
              <w:ind w:left="20"/>
              <w:jc w:val="both"/>
            </w:pPr>
            <w:r>
              <w:rPr>
                <w:rFonts w:ascii="Times New Roman"/>
                <w:b w:val="false"/>
                <w:i w:val="false"/>
                <w:color w:val="000000"/>
                <w:sz w:val="20"/>
              </w:rPr>
              <w:t>
 </w:t>
            </w:r>
          </w:p>
          <w:bookmarkEnd w:id="27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3 043 907,0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77"/>
          <w:p>
            <w:pPr>
              <w:spacing w:after="20"/>
              <w:ind w:left="20"/>
              <w:jc w:val="both"/>
            </w:pPr>
            <w:r>
              <w:rPr>
                <w:rFonts w:ascii="Times New Roman"/>
                <w:b w:val="false"/>
                <w:i w:val="false"/>
                <w:color w:val="000000"/>
                <w:sz w:val="20"/>
              </w:rPr>
              <w:t>
 </w:t>
            </w:r>
          </w:p>
          <w:bookmarkEnd w:id="27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78"/>
          <w:p>
            <w:pPr>
              <w:spacing w:after="20"/>
              <w:ind w:left="20"/>
              <w:jc w:val="both"/>
            </w:pPr>
            <w:r>
              <w:rPr>
                <w:rFonts w:ascii="Times New Roman"/>
                <w:b w:val="false"/>
                <w:i w:val="false"/>
                <w:color w:val="000000"/>
                <w:sz w:val="20"/>
              </w:rPr>
              <w:t>
 </w:t>
            </w:r>
          </w:p>
          <w:bookmarkEnd w:id="27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қаражатынан кредит беру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3 043 907,0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79"/>
          <w:p>
            <w:pPr>
              <w:spacing w:after="20"/>
              <w:ind w:left="20"/>
              <w:jc w:val="both"/>
            </w:pPr>
            <w:r>
              <w:rPr>
                <w:rFonts w:ascii="Times New Roman"/>
                <w:b w:val="false"/>
                <w:i w:val="false"/>
                <w:color w:val="000000"/>
                <w:sz w:val="20"/>
              </w:rPr>
              <w:t>
 </w:t>
            </w:r>
          </w:p>
          <w:bookmarkEnd w:id="27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квазимемлекеттік сектор субъектілерінің жарғылық капиталын ұлғайту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80"/>
          <w:p>
            <w:pPr>
              <w:spacing w:after="20"/>
              <w:ind w:left="20"/>
              <w:jc w:val="both"/>
            </w:pPr>
            <w:r>
              <w:rPr>
                <w:rFonts w:ascii="Times New Roman"/>
                <w:b w:val="false"/>
                <w:i w:val="false"/>
                <w:color w:val="000000"/>
                <w:sz w:val="20"/>
              </w:rPr>
              <w:t>
 </w:t>
            </w:r>
          </w:p>
          <w:bookmarkEnd w:id="28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81"/>
          <w:p>
            <w:pPr>
              <w:spacing w:after="20"/>
              <w:ind w:left="20"/>
              <w:jc w:val="both"/>
            </w:pPr>
            <w:r>
              <w:rPr>
                <w:rFonts w:ascii="Times New Roman"/>
                <w:b w:val="false"/>
                <w:i w:val="false"/>
                <w:color w:val="000000"/>
                <w:sz w:val="20"/>
              </w:rPr>
              <w:t>
 </w:t>
            </w:r>
          </w:p>
          <w:bookmarkEnd w:id="28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қаражатынан сыртқы қарыздарды бірлесіп қаржыландыру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82"/>
          <w:p>
            <w:pPr>
              <w:spacing w:after="20"/>
              <w:ind w:left="20"/>
              <w:jc w:val="both"/>
            </w:pPr>
            <w:r>
              <w:rPr>
                <w:rFonts w:ascii="Times New Roman"/>
                <w:b w:val="false"/>
                <w:i w:val="false"/>
                <w:color w:val="000000"/>
                <w:sz w:val="20"/>
              </w:rPr>
              <w:t>
 </w:t>
            </w:r>
          </w:p>
          <w:bookmarkEnd w:id="28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1 032 298,5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83"/>
          <w:p>
            <w:pPr>
              <w:spacing w:after="20"/>
              <w:ind w:left="20"/>
              <w:jc w:val="both"/>
            </w:pPr>
            <w:r>
              <w:rPr>
                <w:rFonts w:ascii="Times New Roman"/>
                <w:b w:val="false"/>
                <w:i w:val="false"/>
                <w:color w:val="000000"/>
                <w:sz w:val="20"/>
              </w:rPr>
              <w:t>
 </w:t>
            </w:r>
          </w:p>
          <w:bookmarkEnd w:id="28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996 131,5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84"/>
          <w:p>
            <w:pPr>
              <w:spacing w:after="20"/>
              <w:ind w:left="20"/>
              <w:jc w:val="both"/>
            </w:pPr>
            <w:r>
              <w:rPr>
                <w:rFonts w:ascii="Times New Roman"/>
                <w:b w:val="false"/>
                <w:i w:val="false"/>
                <w:color w:val="000000"/>
                <w:sz w:val="20"/>
              </w:rPr>
              <w:t>
 </w:t>
            </w:r>
          </w:p>
          <w:bookmarkEnd w:id="28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85"/>
          <w:p>
            <w:pPr>
              <w:spacing w:after="20"/>
              <w:ind w:left="20"/>
              <w:jc w:val="both"/>
            </w:pPr>
            <w:r>
              <w:rPr>
                <w:rFonts w:ascii="Times New Roman"/>
                <w:b w:val="false"/>
                <w:i w:val="false"/>
                <w:color w:val="000000"/>
                <w:sz w:val="20"/>
              </w:rPr>
              <w:t>
 </w:t>
            </w:r>
          </w:p>
          <w:bookmarkEnd w:id="28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727 762,3</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86"/>
          <w:p>
            <w:pPr>
              <w:spacing w:after="20"/>
              <w:ind w:left="20"/>
              <w:jc w:val="both"/>
            </w:pPr>
            <w:r>
              <w:rPr>
                <w:rFonts w:ascii="Times New Roman"/>
                <w:b w:val="false"/>
                <w:i w:val="false"/>
                <w:color w:val="000000"/>
                <w:sz w:val="20"/>
              </w:rPr>
              <w:t>
 </w:t>
            </w:r>
          </w:p>
          <w:bookmarkEnd w:id="28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87"/>
          <w:p>
            <w:pPr>
              <w:spacing w:after="20"/>
              <w:ind w:left="20"/>
              <w:jc w:val="both"/>
            </w:pPr>
            <w:r>
              <w:rPr>
                <w:rFonts w:ascii="Times New Roman"/>
                <w:b w:val="false"/>
                <w:i w:val="false"/>
                <w:color w:val="000000"/>
                <w:sz w:val="20"/>
              </w:rPr>
              <w:t>
 </w:t>
            </w:r>
          </w:p>
          <w:bookmarkEnd w:id="28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727 762,3</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88"/>
          <w:p>
            <w:pPr>
              <w:spacing w:after="20"/>
              <w:ind w:left="20"/>
              <w:jc w:val="both"/>
            </w:pPr>
            <w:r>
              <w:rPr>
                <w:rFonts w:ascii="Times New Roman"/>
                <w:b w:val="false"/>
                <w:i w:val="false"/>
                <w:color w:val="000000"/>
                <w:sz w:val="20"/>
              </w:rPr>
              <w:t>
 </w:t>
            </w:r>
          </w:p>
          <w:bookmarkEnd w:id="28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268 369,2</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89"/>
          <w:p>
            <w:pPr>
              <w:spacing w:after="20"/>
              <w:ind w:left="20"/>
              <w:jc w:val="both"/>
            </w:pPr>
            <w:r>
              <w:rPr>
                <w:rFonts w:ascii="Times New Roman"/>
                <w:b w:val="false"/>
                <w:i w:val="false"/>
                <w:color w:val="000000"/>
                <w:sz w:val="20"/>
              </w:rPr>
              <w:t>
 </w:t>
            </w:r>
          </w:p>
          <w:bookmarkEnd w:id="28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90"/>
          <w:p>
            <w:pPr>
              <w:spacing w:after="20"/>
              <w:ind w:left="20"/>
              <w:jc w:val="both"/>
            </w:pPr>
            <w:r>
              <w:rPr>
                <w:rFonts w:ascii="Times New Roman"/>
                <w:b w:val="false"/>
                <w:i w:val="false"/>
                <w:color w:val="000000"/>
                <w:sz w:val="20"/>
              </w:rPr>
              <w:t>
 </w:t>
            </w:r>
          </w:p>
          <w:bookmarkEnd w:id="29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268 369,2</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91"/>
          <w:p>
            <w:pPr>
              <w:spacing w:after="20"/>
              <w:ind w:left="20"/>
              <w:jc w:val="both"/>
            </w:pPr>
            <w:r>
              <w:rPr>
                <w:rFonts w:ascii="Times New Roman"/>
                <w:b w:val="false"/>
                <w:i w:val="false"/>
                <w:color w:val="000000"/>
                <w:sz w:val="20"/>
              </w:rPr>
              <w:t>
 </w:t>
            </w:r>
          </w:p>
          <w:bookmarkEnd w:id="29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92"/>
          <w:p>
            <w:pPr>
              <w:spacing w:after="20"/>
              <w:ind w:left="20"/>
              <w:jc w:val="both"/>
            </w:pPr>
            <w:r>
              <w:rPr>
                <w:rFonts w:ascii="Times New Roman"/>
                <w:b w:val="false"/>
                <w:i w:val="false"/>
                <w:color w:val="000000"/>
                <w:sz w:val="20"/>
              </w:rPr>
              <w:t>
 </w:t>
            </w:r>
          </w:p>
          <w:bookmarkEnd w:id="29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93"/>
          <w:p>
            <w:pPr>
              <w:spacing w:after="20"/>
              <w:ind w:left="20"/>
              <w:jc w:val="both"/>
            </w:pPr>
            <w:r>
              <w:rPr>
                <w:rFonts w:ascii="Times New Roman"/>
                <w:b w:val="false"/>
                <w:i w:val="false"/>
                <w:color w:val="000000"/>
                <w:sz w:val="20"/>
              </w:rPr>
              <w:t>
 </w:t>
            </w:r>
          </w:p>
          <w:bookmarkEnd w:id="29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94"/>
          <w:p>
            <w:pPr>
              <w:spacing w:after="20"/>
              <w:ind w:left="20"/>
              <w:jc w:val="both"/>
            </w:pPr>
            <w:r>
              <w:rPr>
                <w:rFonts w:ascii="Times New Roman"/>
                <w:b w:val="false"/>
                <w:i w:val="false"/>
                <w:color w:val="000000"/>
                <w:sz w:val="20"/>
              </w:rPr>
              <w:t>
 </w:t>
            </w:r>
          </w:p>
          <w:bookmarkEnd w:id="29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95"/>
          <w:p>
            <w:pPr>
              <w:spacing w:after="20"/>
              <w:ind w:left="20"/>
              <w:jc w:val="both"/>
            </w:pPr>
            <w:r>
              <w:rPr>
                <w:rFonts w:ascii="Times New Roman"/>
                <w:b w:val="false"/>
                <w:i w:val="false"/>
                <w:color w:val="000000"/>
                <w:sz w:val="20"/>
              </w:rPr>
              <w:t>
 </w:t>
            </w:r>
          </w:p>
          <w:bookmarkEnd w:id="29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3 988 413,7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96"/>
          <w:p>
            <w:pPr>
              <w:spacing w:after="20"/>
              <w:ind w:left="20"/>
              <w:jc w:val="both"/>
            </w:pPr>
            <w:r>
              <w:rPr>
                <w:rFonts w:ascii="Times New Roman"/>
                <w:b w:val="false"/>
                <w:i w:val="false"/>
                <w:color w:val="000000"/>
                <w:sz w:val="20"/>
              </w:rPr>
              <w:t>
 </w:t>
            </w:r>
          </w:p>
          <w:bookmarkEnd w:id="29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133 892,6</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97"/>
          <w:p>
            <w:pPr>
              <w:spacing w:after="20"/>
              <w:ind w:left="20"/>
              <w:jc w:val="both"/>
            </w:pPr>
            <w:r>
              <w:rPr>
                <w:rFonts w:ascii="Times New Roman"/>
                <w:b w:val="false"/>
                <w:i w:val="false"/>
                <w:color w:val="000000"/>
                <w:sz w:val="20"/>
              </w:rPr>
              <w:t>
 </w:t>
            </w:r>
          </w:p>
          <w:bookmarkEnd w:id="29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88 951,8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98"/>
          <w:p>
            <w:pPr>
              <w:spacing w:after="20"/>
              <w:ind w:left="20"/>
              <w:jc w:val="both"/>
            </w:pPr>
            <w:r>
              <w:rPr>
                <w:rFonts w:ascii="Times New Roman"/>
                <w:b w:val="false"/>
                <w:i w:val="false"/>
                <w:color w:val="000000"/>
                <w:sz w:val="20"/>
              </w:rPr>
              <w:t>
 </w:t>
            </w:r>
          </w:p>
          <w:bookmarkEnd w:id="29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30 727,0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99"/>
          <w:p>
            <w:pPr>
              <w:spacing w:after="20"/>
              <w:ind w:left="20"/>
              <w:jc w:val="both"/>
            </w:pPr>
            <w:r>
              <w:rPr>
                <w:rFonts w:ascii="Times New Roman"/>
                <w:b w:val="false"/>
                <w:i w:val="false"/>
                <w:color w:val="000000"/>
                <w:sz w:val="20"/>
              </w:rPr>
              <w:t>
 </w:t>
            </w:r>
          </w:p>
          <w:bookmarkEnd w:id="29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14 213,8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300"/>
          <w:p>
            <w:pPr>
              <w:spacing w:after="20"/>
              <w:ind w:left="20"/>
              <w:jc w:val="both"/>
            </w:pPr>
            <w:r>
              <w:rPr>
                <w:rFonts w:ascii="Times New Roman"/>
                <w:b w:val="false"/>
                <w:i w:val="false"/>
                <w:color w:val="000000"/>
                <w:sz w:val="20"/>
              </w:rPr>
              <w:t>
 </w:t>
            </w:r>
          </w:p>
          <w:bookmarkEnd w:id="30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3 820 725,1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301"/>
          <w:p>
            <w:pPr>
              <w:spacing w:after="20"/>
              <w:ind w:left="20"/>
              <w:jc w:val="both"/>
            </w:pPr>
            <w:r>
              <w:rPr>
                <w:rFonts w:ascii="Times New Roman"/>
                <w:b w:val="false"/>
                <w:i w:val="false"/>
                <w:color w:val="000000"/>
                <w:sz w:val="20"/>
              </w:rPr>
              <w:t>
 </w:t>
            </w:r>
          </w:p>
          <w:bookmarkEnd w:id="30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792 654,0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302"/>
          <w:p>
            <w:pPr>
              <w:spacing w:after="20"/>
              <w:ind w:left="20"/>
              <w:jc w:val="both"/>
            </w:pPr>
            <w:r>
              <w:rPr>
                <w:rFonts w:ascii="Times New Roman"/>
                <w:b w:val="false"/>
                <w:i w:val="false"/>
                <w:color w:val="000000"/>
                <w:sz w:val="20"/>
              </w:rPr>
              <w:t>
 </w:t>
            </w:r>
          </w:p>
          <w:bookmarkEnd w:id="30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556 177,5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303"/>
          <w:p>
            <w:pPr>
              <w:spacing w:after="20"/>
              <w:ind w:left="20"/>
              <w:jc w:val="both"/>
            </w:pPr>
            <w:r>
              <w:rPr>
                <w:rFonts w:ascii="Times New Roman"/>
                <w:b w:val="false"/>
                <w:i w:val="false"/>
                <w:color w:val="000000"/>
                <w:sz w:val="20"/>
              </w:rPr>
              <w:t>
 </w:t>
            </w:r>
          </w:p>
          <w:bookmarkEnd w:id="30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2 460 627,6</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04"/>
          <w:p>
            <w:pPr>
              <w:spacing w:after="20"/>
              <w:ind w:left="20"/>
              <w:jc w:val="both"/>
            </w:pPr>
            <w:r>
              <w:rPr>
                <w:rFonts w:ascii="Times New Roman"/>
                <w:b w:val="false"/>
                <w:i w:val="false"/>
                <w:color w:val="000000"/>
                <w:sz w:val="20"/>
              </w:rPr>
              <w:t>
 </w:t>
            </w:r>
          </w:p>
          <w:bookmarkEnd w:id="30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05"/>
          <w:p>
            <w:pPr>
              <w:spacing w:after="20"/>
              <w:ind w:left="20"/>
              <w:jc w:val="both"/>
            </w:pPr>
            <w:r>
              <w:rPr>
                <w:rFonts w:ascii="Times New Roman"/>
                <w:b w:val="false"/>
                <w:i w:val="false"/>
                <w:color w:val="000000"/>
                <w:sz w:val="20"/>
              </w:rPr>
              <w:t>
 </w:t>
            </w:r>
          </w:p>
          <w:bookmarkEnd w:id="30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33 796,0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06"/>
          <w:p>
            <w:pPr>
              <w:spacing w:after="20"/>
              <w:ind w:left="20"/>
              <w:jc w:val="both"/>
            </w:pPr>
            <w:r>
              <w:rPr>
                <w:rFonts w:ascii="Times New Roman"/>
                <w:b w:val="false"/>
                <w:i w:val="false"/>
                <w:color w:val="000000"/>
                <w:sz w:val="20"/>
              </w:rPr>
              <w:t>
 </w:t>
            </w:r>
          </w:p>
          <w:bookmarkEnd w:id="30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07"/>
          <w:p>
            <w:pPr>
              <w:spacing w:after="20"/>
              <w:ind w:left="20"/>
              <w:jc w:val="both"/>
            </w:pPr>
            <w:r>
              <w:rPr>
                <w:rFonts w:ascii="Times New Roman"/>
                <w:b w:val="false"/>
                <w:i w:val="false"/>
                <w:color w:val="000000"/>
                <w:sz w:val="20"/>
              </w:rPr>
              <w:t>
 </w:t>
            </w:r>
          </w:p>
          <w:bookmarkEnd w:id="30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33 796,0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08"/>
          <w:p>
            <w:pPr>
              <w:spacing w:after="20"/>
              <w:ind w:left="20"/>
              <w:jc w:val="both"/>
            </w:pPr>
            <w:r>
              <w:rPr>
                <w:rFonts w:ascii="Times New Roman"/>
                <w:b w:val="false"/>
                <w:i w:val="false"/>
                <w:color w:val="000000"/>
                <w:sz w:val="20"/>
              </w:rPr>
              <w:t>
08</w:t>
            </w:r>
          </w:p>
          <w:bookmarkEnd w:id="30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685 145,7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09"/>
          <w:p>
            <w:pPr>
              <w:spacing w:after="20"/>
              <w:ind w:left="20"/>
              <w:jc w:val="both"/>
            </w:pPr>
            <w:r>
              <w:rPr>
                <w:rFonts w:ascii="Times New Roman"/>
                <w:b w:val="false"/>
                <w:i w:val="false"/>
                <w:color w:val="000000"/>
                <w:sz w:val="20"/>
              </w:rPr>
              <w:t>
 </w:t>
            </w:r>
          </w:p>
          <w:bookmarkEnd w:id="30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310 151,4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10"/>
          <w:p>
            <w:pPr>
              <w:spacing w:after="20"/>
              <w:ind w:left="20"/>
              <w:jc w:val="both"/>
            </w:pPr>
            <w:r>
              <w:rPr>
                <w:rFonts w:ascii="Times New Roman"/>
                <w:b w:val="false"/>
                <w:i w:val="false"/>
                <w:color w:val="000000"/>
                <w:sz w:val="20"/>
              </w:rPr>
              <w:t>
 </w:t>
            </w:r>
          </w:p>
          <w:bookmarkEnd w:id="31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115 684,0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11"/>
          <w:p>
            <w:pPr>
              <w:spacing w:after="20"/>
              <w:ind w:left="20"/>
              <w:jc w:val="both"/>
            </w:pPr>
            <w:r>
              <w:rPr>
                <w:rFonts w:ascii="Times New Roman"/>
                <w:b w:val="false"/>
                <w:i w:val="false"/>
                <w:color w:val="000000"/>
                <w:sz w:val="20"/>
              </w:rPr>
              <w:t>
 </w:t>
            </w:r>
          </w:p>
          <w:bookmarkEnd w:id="31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115 684,0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12"/>
          <w:p>
            <w:pPr>
              <w:spacing w:after="20"/>
              <w:ind w:left="20"/>
              <w:jc w:val="both"/>
            </w:pPr>
            <w:r>
              <w:rPr>
                <w:rFonts w:ascii="Times New Roman"/>
                <w:b w:val="false"/>
                <w:i w:val="false"/>
                <w:color w:val="000000"/>
                <w:sz w:val="20"/>
              </w:rPr>
              <w:t>
 </w:t>
            </w:r>
          </w:p>
          <w:bookmarkEnd w:id="31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194 467,4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13"/>
          <w:p>
            <w:pPr>
              <w:spacing w:after="20"/>
              <w:ind w:left="20"/>
              <w:jc w:val="both"/>
            </w:pPr>
            <w:r>
              <w:rPr>
                <w:rFonts w:ascii="Times New Roman"/>
                <w:b w:val="false"/>
                <w:i w:val="false"/>
                <w:color w:val="000000"/>
                <w:sz w:val="20"/>
              </w:rPr>
              <w:t>
 </w:t>
            </w:r>
          </w:p>
          <w:bookmarkEnd w:id="31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194 467,4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14"/>
          <w:p>
            <w:pPr>
              <w:spacing w:after="20"/>
              <w:ind w:left="20"/>
              <w:jc w:val="both"/>
            </w:pPr>
            <w:r>
              <w:rPr>
                <w:rFonts w:ascii="Times New Roman"/>
                <w:b w:val="false"/>
                <w:i w:val="false"/>
                <w:color w:val="000000"/>
                <w:sz w:val="20"/>
              </w:rPr>
              <w:t>
 </w:t>
            </w:r>
          </w:p>
          <w:bookmarkEnd w:id="31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131 523,8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15"/>
          <w:p>
            <w:pPr>
              <w:spacing w:after="20"/>
              <w:ind w:left="20"/>
              <w:jc w:val="both"/>
            </w:pPr>
            <w:r>
              <w:rPr>
                <w:rFonts w:ascii="Times New Roman"/>
                <w:b w:val="false"/>
                <w:i w:val="false"/>
                <w:color w:val="000000"/>
                <w:sz w:val="20"/>
              </w:rPr>
              <w:t>
 </w:t>
            </w:r>
          </w:p>
          <w:bookmarkEnd w:id="31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16"/>
          <w:p>
            <w:pPr>
              <w:spacing w:after="20"/>
              <w:ind w:left="20"/>
              <w:jc w:val="both"/>
            </w:pPr>
            <w:r>
              <w:rPr>
                <w:rFonts w:ascii="Times New Roman"/>
                <w:b w:val="false"/>
                <w:i w:val="false"/>
                <w:color w:val="000000"/>
                <w:sz w:val="20"/>
              </w:rPr>
              <w:t>
 </w:t>
            </w:r>
          </w:p>
          <w:bookmarkEnd w:id="31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17"/>
          <w:p>
            <w:pPr>
              <w:spacing w:after="20"/>
              <w:ind w:left="20"/>
              <w:jc w:val="both"/>
            </w:pPr>
            <w:r>
              <w:rPr>
                <w:rFonts w:ascii="Times New Roman"/>
                <w:b w:val="false"/>
                <w:i w:val="false"/>
                <w:color w:val="000000"/>
                <w:sz w:val="20"/>
              </w:rPr>
              <w:t>
 </w:t>
            </w:r>
          </w:p>
          <w:bookmarkEnd w:id="31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130 367,8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18"/>
          <w:p>
            <w:pPr>
              <w:spacing w:after="20"/>
              <w:ind w:left="20"/>
              <w:jc w:val="both"/>
            </w:pPr>
            <w:r>
              <w:rPr>
                <w:rFonts w:ascii="Times New Roman"/>
                <w:b w:val="false"/>
                <w:i w:val="false"/>
                <w:color w:val="000000"/>
                <w:sz w:val="20"/>
              </w:rPr>
              <w:t>
 </w:t>
            </w:r>
          </w:p>
          <w:bookmarkEnd w:id="31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36 750,8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19"/>
          <w:p>
            <w:pPr>
              <w:spacing w:after="20"/>
              <w:ind w:left="20"/>
              <w:jc w:val="both"/>
            </w:pPr>
            <w:r>
              <w:rPr>
                <w:rFonts w:ascii="Times New Roman"/>
                <w:b w:val="false"/>
                <w:i w:val="false"/>
                <w:color w:val="000000"/>
                <w:sz w:val="20"/>
              </w:rPr>
              <w:t>
 </w:t>
            </w:r>
          </w:p>
          <w:bookmarkEnd w:id="31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58 043,0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20"/>
          <w:p>
            <w:pPr>
              <w:spacing w:after="20"/>
              <w:ind w:left="20"/>
              <w:jc w:val="both"/>
            </w:pPr>
            <w:r>
              <w:rPr>
                <w:rFonts w:ascii="Times New Roman"/>
                <w:b w:val="false"/>
                <w:i w:val="false"/>
                <w:color w:val="000000"/>
                <w:sz w:val="20"/>
              </w:rPr>
              <w:t>
 </w:t>
            </w:r>
          </w:p>
          <w:bookmarkEnd w:id="32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21"/>
          <w:p>
            <w:pPr>
              <w:spacing w:after="20"/>
              <w:ind w:left="20"/>
              <w:jc w:val="both"/>
            </w:pPr>
            <w:r>
              <w:rPr>
                <w:rFonts w:ascii="Times New Roman"/>
                <w:b w:val="false"/>
                <w:i w:val="false"/>
                <w:color w:val="000000"/>
                <w:sz w:val="20"/>
              </w:rPr>
              <w:t>
 </w:t>
            </w:r>
          </w:p>
          <w:bookmarkEnd w:id="32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23 278,0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22"/>
          <w:p>
            <w:pPr>
              <w:spacing w:after="20"/>
              <w:ind w:left="20"/>
              <w:jc w:val="both"/>
            </w:pPr>
            <w:r>
              <w:rPr>
                <w:rFonts w:ascii="Times New Roman"/>
                <w:b w:val="false"/>
                <w:i w:val="false"/>
                <w:color w:val="000000"/>
                <w:sz w:val="20"/>
              </w:rPr>
              <w:t>
 </w:t>
            </w:r>
          </w:p>
          <w:bookmarkEnd w:id="32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23"/>
          <w:p>
            <w:pPr>
              <w:spacing w:after="20"/>
              <w:ind w:left="20"/>
              <w:jc w:val="both"/>
            </w:pPr>
            <w:r>
              <w:rPr>
                <w:rFonts w:ascii="Times New Roman"/>
                <w:b w:val="false"/>
                <w:i w:val="false"/>
                <w:color w:val="000000"/>
                <w:sz w:val="20"/>
              </w:rPr>
              <w:t>
 </w:t>
            </w:r>
          </w:p>
          <w:bookmarkEnd w:id="32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162 003,1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24"/>
          <w:p>
            <w:pPr>
              <w:spacing w:after="20"/>
              <w:ind w:left="20"/>
              <w:jc w:val="both"/>
            </w:pPr>
            <w:r>
              <w:rPr>
                <w:rFonts w:ascii="Times New Roman"/>
                <w:b w:val="false"/>
                <w:i w:val="false"/>
                <w:color w:val="000000"/>
                <w:sz w:val="20"/>
              </w:rPr>
              <w:t>
 </w:t>
            </w:r>
          </w:p>
          <w:bookmarkEnd w:id="32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96 955,1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25"/>
          <w:p>
            <w:pPr>
              <w:spacing w:after="20"/>
              <w:ind w:left="20"/>
              <w:jc w:val="both"/>
            </w:pPr>
            <w:r>
              <w:rPr>
                <w:rFonts w:ascii="Times New Roman"/>
                <w:b w:val="false"/>
                <w:i w:val="false"/>
                <w:color w:val="000000"/>
                <w:sz w:val="20"/>
              </w:rPr>
              <w:t>
 </w:t>
            </w:r>
          </w:p>
          <w:bookmarkEnd w:id="32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95 196,1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26"/>
          <w:p>
            <w:pPr>
              <w:spacing w:after="20"/>
              <w:ind w:left="20"/>
              <w:jc w:val="both"/>
            </w:pPr>
            <w:r>
              <w:rPr>
                <w:rFonts w:ascii="Times New Roman"/>
                <w:b w:val="false"/>
                <w:i w:val="false"/>
                <w:color w:val="000000"/>
                <w:sz w:val="20"/>
              </w:rPr>
              <w:t>
 </w:t>
            </w:r>
          </w:p>
          <w:bookmarkEnd w:id="32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27"/>
          <w:p>
            <w:pPr>
              <w:spacing w:after="20"/>
              <w:ind w:left="20"/>
              <w:jc w:val="both"/>
            </w:pPr>
            <w:r>
              <w:rPr>
                <w:rFonts w:ascii="Times New Roman"/>
                <w:b w:val="false"/>
                <w:i w:val="false"/>
                <w:color w:val="000000"/>
                <w:sz w:val="20"/>
              </w:rPr>
              <w:t>
 </w:t>
            </w:r>
          </w:p>
          <w:bookmarkEnd w:id="32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65 048,0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28"/>
          <w:p>
            <w:pPr>
              <w:spacing w:after="20"/>
              <w:ind w:left="20"/>
              <w:jc w:val="both"/>
            </w:pPr>
            <w:r>
              <w:rPr>
                <w:rFonts w:ascii="Times New Roman"/>
                <w:b w:val="false"/>
                <w:i w:val="false"/>
                <w:color w:val="000000"/>
                <w:sz w:val="20"/>
              </w:rPr>
              <w:t>
 </w:t>
            </w:r>
          </w:p>
          <w:bookmarkEnd w:id="32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65 048,0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29"/>
          <w:p>
            <w:pPr>
              <w:spacing w:after="20"/>
              <w:ind w:left="20"/>
              <w:jc w:val="both"/>
            </w:pPr>
            <w:r>
              <w:rPr>
                <w:rFonts w:ascii="Times New Roman"/>
                <w:b w:val="false"/>
                <w:i w:val="false"/>
                <w:color w:val="000000"/>
                <w:sz w:val="20"/>
              </w:rPr>
              <w:t>
 </w:t>
            </w:r>
          </w:p>
          <w:bookmarkEnd w:id="32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81 467,4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30"/>
          <w:p>
            <w:pPr>
              <w:spacing w:after="20"/>
              <w:ind w:left="20"/>
              <w:jc w:val="both"/>
            </w:pPr>
            <w:r>
              <w:rPr>
                <w:rFonts w:ascii="Times New Roman"/>
                <w:b w:val="false"/>
                <w:i w:val="false"/>
                <w:color w:val="000000"/>
                <w:sz w:val="20"/>
              </w:rPr>
              <w:t>
 </w:t>
            </w:r>
          </w:p>
          <w:bookmarkEnd w:id="33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31"/>
          <w:p>
            <w:pPr>
              <w:spacing w:after="20"/>
              <w:ind w:left="20"/>
              <w:jc w:val="both"/>
            </w:pPr>
            <w:r>
              <w:rPr>
                <w:rFonts w:ascii="Times New Roman"/>
                <w:b w:val="false"/>
                <w:i w:val="false"/>
                <w:color w:val="000000"/>
                <w:sz w:val="20"/>
              </w:rPr>
              <w:t>
 </w:t>
            </w:r>
          </w:p>
          <w:bookmarkEnd w:id="33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18 202,0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32"/>
          <w:p>
            <w:pPr>
              <w:spacing w:after="20"/>
              <w:ind w:left="20"/>
              <w:jc w:val="both"/>
            </w:pPr>
            <w:r>
              <w:rPr>
                <w:rFonts w:ascii="Times New Roman"/>
                <w:b w:val="false"/>
                <w:i w:val="false"/>
                <w:color w:val="000000"/>
                <w:sz w:val="20"/>
              </w:rPr>
              <w:t>
 </w:t>
            </w:r>
          </w:p>
          <w:bookmarkEnd w:id="33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33"/>
          <w:p>
            <w:pPr>
              <w:spacing w:after="20"/>
              <w:ind w:left="20"/>
              <w:jc w:val="both"/>
            </w:pPr>
            <w:r>
              <w:rPr>
                <w:rFonts w:ascii="Times New Roman"/>
                <w:b w:val="false"/>
                <w:i w:val="false"/>
                <w:color w:val="000000"/>
                <w:sz w:val="20"/>
              </w:rPr>
              <w:t>
 </w:t>
            </w:r>
          </w:p>
          <w:bookmarkEnd w:id="33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62 620,4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34"/>
          <w:p>
            <w:pPr>
              <w:spacing w:after="20"/>
              <w:ind w:left="20"/>
              <w:jc w:val="both"/>
            </w:pPr>
            <w:r>
              <w:rPr>
                <w:rFonts w:ascii="Times New Roman"/>
                <w:b w:val="false"/>
                <w:i w:val="false"/>
                <w:color w:val="000000"/>
                <w:sz w:val="20"/>
              </w:rPr>
              <w:t>
 </w:t>
            </w:r>
          </w:p>
          <w:bookmarkEnd w:id="33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29 056,0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35"/>
          <w:p>
            <w:pPr>
              <w:spacing w:after="20"/>
              <w:ind w:left="20"/>
              <w:jc w:val="both"/>
            </w:pPr>
            <w:r>
              <w:rPr>
                <w:rFonts w:ascii="Times New Roman"/>
                <w:b w:val="false"/>
                <w:i w:val="false"/>
                <w:color w:val="000000"/>
                <w:sz w:val="20"/>
              </w:rPr>
              <w:t>
 </w:t>
            </w:r>
          </w:p>
          <w:bookmarkEnd w:id="33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32 457,4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36"/>
          <w:p>
            <w:pPr>
              <w:spacing w:after="20"/>
              <w:ind w:left="20"/>
              <w:jc w:val="both"/>
            </w:pPr>
            <w:r>
              <w:rPr>
                <w:rFonts w:ascii="Times New Roman"/>
                <w:b w:val="false"/>
                <w:i w:val="false"/>
                <w:color w:val="000000"/>
                <w:sz w:val="20"/>
              </w:rPr>
              <w:t>
 </w:t>
            </w:r>
          </w:p>
          <w:bookmarkEnd w:id="33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37"/>
          <w:p>
            <w:pPr>
              <w:spacing w:after="20"/>
              <w:ind w:left="20"/>
              <w:jc w:val="both"/>
            </w:pPr>
            <w:r>
              <w:rPr>
                <w:rFonts w:ascii="Times New Roman"/>
                <w:b w:val="false"/>
                <w:i w:val="false"/>
                <w:color w:val="000000"/>
                <w:sz w:val="20"/>
              </w:rPr>
              <w:t>
 </w:t>
            </w:r>
          </w:p>
          <w:bookmarkEnd w:id="33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38"/>
          <w:p>
            <w:pPr>
              <w:spacing w:after="20"/>
              <w:ind w:left="20"/>
              <w:jc w:val="both"/>
            </w:pPr>
            <w:r>
              <w:rPr>
                <w:rFonts w:ascii="Times New Roman"/>
                <w:b w:val="false"/>
                <w:i w:val="false"/>
                <w:color w:val="000000"/>
                <w:sz w:val="20"/>
              </w:rPr>
              <w:t>
10</w:t>
            </w:r>
          </w:p>
          <w:bookmarkEnd w:id="33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182 404,1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39"/>
          <w:p>
            <w:pPr>
              <w:spacing w:after="20"/>
              <w:ind w:left="20"/>
              <w:jc w:val="both"/>
            </w:pPr>
            <w:r>
              <w:rPr>
                <w:rFonts w:ascii="Times New Roman"/>
                <w:b w:val="false"/>
                <w:i w:val="false"/>
                <w:color w:val="000000"/>
                <w:sz w:val="20"/>
              </w:rPr>
              <w:t>
 </w:t>
            </w:r>
          </w:p>
          <w:bookmarkEnd w:id="33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120 060,1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40"/>
          <w:p>
            <w:pPr>
              <w:spacing w:after="20"/>
              <w:ind w:left="20"/>
              <w:jc w:val="both"/>
            </w:pPr>
            <w:r>
              <w:rPr>
                <w:rFonts w:ascii="Times New Roman"/>
                <w:b w:val="false"/>
                <w:i w:val="false"/>
                <w:color w:val="000000"/>
                <w:sz w:val="20"/>
              </w:rPr>
              <w:t>
 </w:t>
            </w:r>
          </w:p>
          <w:bookmarkEnd w:id="34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21 648,1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41"/>
          <w:p>
            <w:pPr>
              <w:spacing w:after="20"/>
              <w:ind w:left="20"/>
              <w:jc w:val="both"/>
            </w:pPr>
            <w:r>
              <w:rPr>
                <w:rFonts w:ascii="Times New Roman"/>
                <w:b w:val="false"/>
                <w:i w:val="false"/>
                <w:color w:val="000000"/>
                <w:sz w:val="20"/>
              </w:rPr>
              <w:t>
 </w:t>
            </w:r>
          </w:p>
          <w:bookmarkEnd w:id="34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21 648,1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42"/>
          <w:p>
            <w:pPr>
              <w:spacing w:after="20"/>
              <w:ind w:left="20"/>
              <w:jc w:val="both"/>
            </w:pPr>
            <w:r>
              <w:rPr>
                <w:rFonts w:ascii="Times New Roman"/>
                <w:b w:val="false"/>
                <w:i w:val="false"/>
                <w:color w:val="000000"/>
                <w:sz w:val="20"/>
              </w:rPr>
              <w:t>
 </w:t>
            </w:r>
          </w:p>
          <w:bookmarkEnd w:id="34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98 412,0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43"/>
          <w:p>
            <w:pPr>
              <w:spacing w:after="20"/>
              <w:ind w:left="20"/>
              <w:jc w:val="both"/>
            </w:pPr>
            <w:r>
              <w:rPr>
                <w:rFonts w:ascii="Times New Roman"/>
                <w:b w:val="false"/>
                <w:i w:val="false"/>
                <w:color w:val="000000"/>
                <w:sz w:val="20"/>
              </w:rPr>
              <w:t>
 </w:t>
            </w:r>
          </w:p>
          <w:bookmarkEnd w:id="34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25 095,0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44"/>
          <w:p>
            <w:pPr>
              <w:spacing w:after="20"/>
              <w:ind w:left="20"/>
              <w:jc w:val="both"/>
            </w:pPr>
            <w:r>
              <w:rPr>
                <w:rFonts w:ascii="Times New Roman"/>
                <w:b w:val="false"/>
                <w:i w:val="false"/>
                <w:color w:val="000000"/>
                <w:sz w:val="20"/>
              </w:rPr>
              <w:t>
 </w:t>
            </w:r>
          </w:p>
          <w:bookmarkEnd w:id="34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45"/>
          <w:p>
            <w:pPr>
              <w:spacing w:after="20"/>
              <w:ind w:left="20"/>
              <w:jc w:val="both"/>
            </w:pPr>
            <w:r>
              <w:rPr>
                <w:rFonts w:ascii="Times New Roman"/>
                <w:b w:val="false"/>
                <w:i w:val="false"/>
                <w:color w:val="000000"/>
                <w:sz w:val="20"/>
              </w:rPr>
              <w:t>
 </w:t>
            </w:r>
          </w:p>
          <w:bookmarkEnd w:id="34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46"/>
          <w:p>
            <w:pPr>
              <w:spacing w:after="20"/>
              <w:ind w:left="20"/>
              <w:jc w:val="both"/>
            </w:pPr>
            <w:r>
              <w:rPr>
                <w:rFonts w:ascii="Times New Roman"/>
                <w:b w:val="false"/>
                <w:i w:val="false"/>
                <w:color w:val="000000"/>
                <w:sz w:val="20"/>
              </w:rPr>
              <w:t>
 </w:t>
            </w:r>
          </w:p>
          <w:bookmarkEnd w:id="34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47"/>
          <w:p>
            <w:pPr>
              <w:spacing w:after="20"/>
              <w:ind w:left="20"/>
              <w:jc w:val="both"/>
            </w:pPr>
            <w:r>
              <w:rPr>
                <w:rFonts w:ascii="Times New Roman"/>
                <w:b w:val="false"/>
                <w:i w:val="false"/>
                <w:color w:val="000000"/>
                <w:sz w:val="20"/>
              </w:rPr>
              <w:t>
 </w:t>
            </w:r>
          </w:p>
          <w:bookmarkEnd w:id="34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48"/>
          <w:p>
            <w:pPr>
              <w:spacing w:after="20"/>
              <w:ind w:left="20"/>
              <w:jc w:val="both"/>
            </w:pPr>
            <w:r>
              <w:rPr>
                <w:rFonts w:ascii="Times New Roman"/>
                <w:b w:val="false"/>
                <w:i w:val="false"/>
                <w:color w:val="000000"/>
                <w:sz w:val="20"/>
              </w:rPr>
              <w:t>
 </w:t>
            </w:r>
          </w:p>
          <w:bookmarkEnd w:id="34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49"/>
          <w:p>
            <w:pPr>
              <w:spacing w:after="20"/>
              <w:ind w:left="20"/>
              <w:jc w:val="both"/>
            </w:pPr>
            <w:r>
              <w:rPr>
                <w:rFonts w:ascii="Times New Roman"/>
                <w:b w:val="false"/>
                <w:i w:val="false"/>
                <w:color w:val="000000"/>
                <w:sz w:val="20"/>
              </w:rPr>
              <w:t>
 </w:t>
            </w:r>
          </w:p>
          <w:bookmarkEnd w:id="34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38 384,0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50"/>
          <w:p>
            <w:pPr>
              <w:spacing w:after="20"/>
              <w:ind w:left="20"/>
              <w:jc w:val="both"/>
            </w:pPr>
            <w:r>
              <w:rPr>
                <w:rFonts w:ascii="Times New Roman"/>
                <w:b w:val="false"/>
                <w:i w:val="false"/>
                <w:color w:val="000000"/>
                <w:sz w:val="20"/>
              </w:rPr>
              <w:t>
 </w:t>
            </w:r>
          </w:p>
          <w:bookmarkEnd w:id="35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51"/>
          <w:p>
            <w:pPr>
              <w:spacing w:after="20"/>
              <w:ind w:left="20"/>
              <w:jc w:val="both"/>
            </w:pPr>
            <w:r>
              <w:rPr>
                <w:rFonts w:ascii="Times New Roman"/>
                <w:b w:val="false"/>
                <w:i w:val="false"/>
                <w:color w:val="000000"/>
                <w:sz w:val="20"/>
              </w:rPr>
              <w:t>
 </w:t>
            </w:r>
          </w:p>
          <w:bookmarkEnd w:id="35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39 631,0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52"/>
          <w:p>
            <w:pPr>
              <w:spacing w:after="20"/>
              <w:ind w:left="20"/>
              <w:jc w:val="both"/>
            </w:pPr>
            <w:r>
              <w:rPr>
                <w:rFonts w:ascii="Times New Roman"/>
                <w:b w:val="false"/>
                <w:i w:val="false"/>
                <w:color w:val="000000"/>
                <w:sz w:val="20"/>
              </w:rPr>
              <w:t>
 </w:t>
            </w:r>
          </w:p>
          <w:bookmarkEnd w:id="35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39 631,0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53"/>
          <w:p>
            <w:pPr>
              <w:spacing w:after="20"/>
              <w:ind w:left="20"/>
              <w:jc w:val="both"/>
            </w:pPr>
            <w:r>
              <w:rPr>
                <w:rFonts w:ascii="Times New Roman"/>
                <w:b w:val="false"/>
                <w:i w:val="false"/>
                <w:color w:val="000000"/>
                <w:sz w:val="20"/>
              </w:rPr>
              <w:t>
 </w:t>
            </w:r>
          </w:p>
          <w:bookmarkEnd w:id="35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39 631,0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54"/>
          <w:p>
            <w:pPr>
              <w:spacing w:after="20"/>
              <w:ind w:left="20"/>
              <w:jc w:val="both"/>
            </w:pPr>
            <w:r>
              <w:rPr>
                <w:rFonts w:ascii="Times New Roman"/>
                <w:b w:val="false"/>
                <w:i w:val="false"/>
                <w:color w:val="000000"/>
                <w:sz w:val="20"/>
              </w:rPr>
              <w:t>
 </w:t>
            </w:r>
          </w:p>
          <w:bookmarkEnd w:id="35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55"/>
          <w:p>
            <w:pPr>
              <w:spacing w:after="20"/>
              <w:ind w:left="20"/>
              <w:jc w:val="both"/>
            </w:pPr>
            <w:r>
              <w:rPr>
                <w:rFonts w:ascii="Times New Roman"/>
                <w:b w:val="false"/>
                <w:i w:val="false"/>
                <w:color w:val="000000"/>
                <w:sz w:val="20"/>
              </w:rPr>
              <w:t>
 </w:t>
            </w:r>
          </w:p>
          <w:bookmarkEnd w:id="35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56"/>
          <w:p>
            <w:pPr>
              <w:spacing w:after="20"/>
              <w:ind w:left="20"/>
              <w:jc w:val="both"/>
            </w:pPr>
            <w:r>
              <w:rPr>
                <w:rFonts w:ascii="Times New Roman"/>
                <w:b w:val="false"/>
                <w:i w:val="false"/>
                <w:color w:val="000000"/>
                <w:sz w:val="20"/>
              </w:rPr>
              <w:t>
 </w:t>
            </w:r>
          </w:p>
          <w:bookmarkEnd w:id="35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57"/>
          <w:p>
            <w:pPr>
              <w:spacing w:after="20"/>
              <w:ind w:left="20"/>
              <w:jc w:val="both"/>
            </w:pPr>
            <w:r>
              <w:rPr>
                <w:rFonts w:ascii="Times New Roman"/>
                <w:b w:val="false"/>
                <w:i w:val="false"/>
                <w:color w:val="000000"/>
                <w:sz w:val="20"/>
              </w:rPr>
              <w:t>
11</w:t>
            </w:r>
          </w:p>
          <w:bookmarkEnd w:id="35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135 367,6</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58"/>
          <w:p>
            <w:pPr>
              <w:spacing w:after="20"/>
              <w:ind w:left="20"/>
              <w:jc w:val="both"/>
            </w:pPr>
            <w:r>
              <w:rPr>
                <w:rFonts w:ascii="Times New Roman"/>
                <w:b w:val="false"/>
                <w:i w:val="false"/>
                <w:color w:val="000000"/>
                <w:sz w:val="20"/>
              </w:rPr>
              <w:t>
 </w:t>
            </w:r>
          </w:p>
          <w:bookmarkEnd w:id="35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135 367,6</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59"/>
          <w:p>
            <w:pPr>
              <w:spacing w:after="20"/>
              <w:ind w:left="20"/>
              <w:jc w:val="both"/>
            </w:pPr>
            <w:r>
              <w:rPr>
                <w:rFonts w:ascii="Times New Roman"/>
                <w:b w:val="false"/>
                <w:i w:val="false"/>
                <w:color w:val="000000"/>
                <w:sz w:val="20"/>
              </w:rPr>
              <w:t>
 </w:t>
            </w:r>
          </w:p>
          <w:bookmarkEnd w:id="35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53 614,0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60"/>
          <w:p>
            <w:pPr>
              <w:spacing w:after="20"/>
              <w:ind w:left="20"/>
              <w:jc w:val="both"/>
            </w:pPr>
            <w:r>
              <w:rPr>
                <w:rFonts w:ascii="Times New Roman"/>
                <w:b w:val="false"/>
                <w:i w:val="false"/>
                <w:color w:val="000000"/>
                <w:sz w:val="20"/>
              </w:rPr>
              <w:t>
 </w:t>
            </w:r>
          </w:p>
          <w:bookmarkEnd w:id="36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53 614,0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61"/>
          <w:p>
            <w:pPr>
              <w:spacing w:after="20"/>
              <w:ind w:left="20"/>
              <w:jc w:val="both"/>
            </w:pPr>
            <w:r>
              <w:rPr>
                <w:rFonts w:ascii="Times New Roman"/>
                <w:b w:val="false"/>
                <w:i w:val="false"/>
                <w:color w:val="000000"/>
                <w:sz w:val="20"/>
              </w:rPr>
              <w:t>
 </w:t>
            </w:r>
          </w:p>
          <w:bookmarkEnd w:id="36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81 753,6</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62"/>
          <w:p>
            <w:pPr>
              <w:spacing w:after="20"/>
              <w:ind w:left="20"/>
              <w:jc w:val="both"/>
            </w:pPr>
            <w:r>
              <w:rPr>
                <w:rFonts w:ascii="Times New Roman"/>
                <w:b w:val="false"/>
                <w:i w:val="false"/>
                <w:color w:val="000000"/>
                <w:sz w:val="20"/>
              </w:rPr>
              <w:t>
 </w:t>
            </w:r>
          </w:p>
          <w:bookmarkEnd w:id="36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41 280,1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63"/>
          <w:p>
            <w:pPr>
              <w:spacing w:after="20"/>
              <w:ind w:left="20"/>
              <w:jc w:val="both"/>
            </w:pPr>
            <w:r>
              <w:rPr>
                <w:rFonts w:ascii="Times New Roman"/>
                <w:b w:val="false"/>
                <w:i w:val="false"/>
                <w:color w:val="000000"/>
                <w:sz w:val="20"/>
              </w:rPr>
              <w:t>
 </w:t>
            </w:r>
          </w:p>
          <w:bookmarkEnd w:id="36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64"/>
          <w:p>
            <w:pPr>
              <w:spacing w:after="20"/>
              <w:ind w:left="20"/>
              <w:jc w:val="both"/>
            </w:pPr>
            <w:r>
              <w:rPr>
                <w:rFonts w:ascii="Times New Roman"/>
                <w:b w:val="false"/>
                <w:i w:val="false"/>
                <w:color w:val="000000"/>
                <w:sz w:val="20"/>
              </w:rPr>
              <w:t>
 </w:t>
            </w:r>
          </w:p>
          <w:bookmarkEnd w:id="36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65"/>
          <w:p>
            <w:pPr>
              <w:spacing w:after="20"/>
              <w:ind w:left="20"/>
              <w:jc w:val="both"/>
            </w:pPr>
            <w:r>
              <w:rPr>
                <w:rFonts w:ascii="Times New Roman"/>
                <w:b w:val="false"/>
                <w:i w:val="false"/>
                <w:color w:val="000000"/>
                <w:sz w:val="20"/>
              </w:rPr>
              <w:t>
 </w:t>
            </w:r>
          </w:p>
          <w:bookmarkEnd w:id="36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66"/>
          <w:p>
            <w:pPr>
              <w:spacing w:after="20"/>
              <w:ind w:left="20"/>
              <w:jc w:val="both"/>
            </w:pPr>
            <w:r>
              <w:rPr>
                <w:rFonts w:ascii="Times New Roman"/>
                <w:b w:val="false"/>
                <w:i w:val="false"/>
                <w:color w:val="000000"/>
                <w:sz w:val="20"/>
              </w:rPr>
              <w:t>
 </w:t>
            </w:r>
          </w:p>
          <w:bookmarkEnd w:id="36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67"/>
          <w:p>
            <w:pPr>
              <w:spacing w:after="20"/>
              <w:ind w:left="20"/>
              <w:jc w:val="both"/>
            </w:pPr>
            <w:r>
              <w:rPr>
                <w:rFonts w:ascii="Times New Roman"/>
                <w:b w:val="false"/>
                <w:i w:val="false"/>
                <w:color w:val="000000"/>
                <w:sz w:val="20"/>
              </w:rPr>
              <w:t>
12</w:t>
            </w:r>
          </w:p>
          <w:bookmarkEnd w:id="36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3 286 088,0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68"/>
          <w:p>
            <w:pPr>
              <w:spacing w:after="20"/>
              <w:ind w:left="20"/>
              <w:jc w:val="both"/>
            </w:pPr>
            <w:r>
              <w:rPr>
                <w:rFonts w:ascii="Times New Roman"/>
                <w:b w:val="false"/>
                <w:i w:val="false"/>
                <w:color w:val="000000"/>
                <w:sz w:val="20"/>
              </w:rPr>
              <w:t>
 </w:t>
            </w:r>
          </w:p>
          <w:bookmarkEnd w:id="36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3 286 088,0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69"/>
          <w:p>
            <w:pPr>
              <w:spacing w:after="20"/>
              <w:ind w:left="20"/>
              <w:jc w:val="both"/>
            </w:pPr>
            <w:r>
              <w:rPr>
                <w:rFonts w:ascii="Times New Roman"/>
                <w:b w:val="false"/>
                <w:i w:val="false"/>
                <w:color w:val="000000"/>
                <w:sz w:val="20"/>
              </w:rPr>
              <w:t>
 </w:t>
            </w:r>
          </w:p>
          <w:bookmarkEnd w:id="36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693 110,9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70"/>
          <w:p>
            <w:pPr>
              <w:spacing w:after="20"/>
              <w:ind w:left="20"/>
              <w:jc w:val="both"/>
            </w:pPr>
            <w:r>
              <w:rPr>
                <w:rFonts w:ascii="Times New Roman"/>
                <w:b w:val="false"/>
                <w:i w:val="false"/>
                <w:color w:val="000000"/>
                <w:sz w:val="20"/>
              </w:rPr>
              <w:t>
 </w:t>
            </w:r>
          </w:p>
          <w:bookmarkEnd w:id="37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693 110,9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71"/>
          <w:p>
            <w:pPr>
              <w:spacing w:after="20"/>
              <w:ind w:left="20"/>
              <w:jc w:val="both"/>
            </w:pPr>
            <w:r>
              <w:rPr>
                <w:rFonts w:ascii="Times New Roman"/>
                <w:b w:val="false"/>
                <w:i w:val="false"/>
                <w:color w:val="000000"/>
                <w:sz w:val="20"/>
              </w:rPr>
              <w:t>
 </w:t>
            </w:r>
          </w:p>
          <w:bookmarkEnd w:id="37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2 592 977,1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72"/>
          <w:p>
            <w:pPr>
              <w:spacing w:after="20"/>
              <w:ind w:left="20"/>
              <w:jc w:val="both"/>
            </w:pPr>
            <w:r>
              <w:rPr>
                <w:rFonts w:ascii="Times New Roman"/>
                <w:b w:val="false"/>
                <w:i w:val="false"/>
                <w:color w:val="000000"/>
                <w:sz w:val="20"/>
              </w:rPr>
              <w:t>
 </w:t>
            </w:r>
          </w:p>
          <w:bookmarkEnd w:id="37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55 511,5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73"/>
          <w:p>
            <w:pPr>
              <w:spacing w:after="20"/>
              <w:ind w:left="20"/>
              <w:jc w:val="both"/>
            </w:pPr>
            <w:r>
              <w:rPr>
                <w:rFonts w:ascii="Times New Roman"/>
                <w:b w:val="false"/>
                <w:i w:val="false"/>
                <w:color w:val="000000"/>
                <w:sz w:val="20"/>
              </w:rPr>
              <w:t>
 </w:t>
            </w:r>
          </w:p>
          <w:bookmarkEnd w:id="37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74"/>
          <w:p>
            <w:pPr>
              <w:spacing w:after="20"/>
              <w:ind w:left="20"/>
              <w:jc w:val="both"/>
            </w:pPr>
            <w:r>
              <w:rPr>
                <w:rFonts w:ascii="Times New Roman"/>
                <w:b w:val="false"/>
                <w:i w:val="false"/>
                <w:color w:val="000000"/>
                <w:sz w:val="20"/>
              </w:rPr>
              <w:t>
 </w:t>
            </w:r>
          </w:p>
          <w:bookmarkEnd w:id="37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55 511,5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75"/>
          <w:p>
            <w:pPr>
              <w:spacing w:after="20"/>
              <w:ind w:left="20"/>
              <w:jc w:val="both"/>
            </w:pPr>
            <w:r>
              <w:rPr>
                <w:rFonts w:ascii="Times New Roman"/>
                <w:b w:val="false"/>
                <w:i w:val="false"/>
                <w:color w:val="000000"/>
                <w:sz w:val="20"/>
              </w:rPr>
              <w:t>
 </w:t>
            </w:r>
          </w:p>
          <w:bookmarkEnd w:id="37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2 537 465,6</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76"/>
          <w:p>
            <w:pPr>
              <w:spacing w:after="20"/>
              <w:ind w:left="20"/>
              <w:jc w:val="both"/>
            </w:pPr>
            <w:r>
              <w:rPr>
                <w:rFonts w:ascii="Times New Roman"/>
                <w:b w:val="false"/>
                <w:i w:val="false"/>
                <w:color w:val="000000"/>
                <w:sz w:val="20"/>
              </w:rPr>
              <w:t>
13</w:t>
            </w:r>
          </w:p>
          <w:bookmarkEnd w:id="37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265 322,4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77"/>
          <w:p>
            <w:pPr>
              <w:spacing w:after="20"/>
              <w:ind w:left="20"/>
              <w:jc w:val="both"/>
            </w:pPr>
            <w:r>
              <w:rPr>
                <w:rFonts w:ascii="Times New Roman"/>
                <w:b w:val="false"/>
                <w:i w:val="false"/>
                <w:color w:val="000000"/>
                <w:sz w:val="20"/>
              </w:rPr>
              <w:t>
 </w:t>
            </w:r>
          </w:p>
          <w:bookmarkEnd w:id="37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78"/>
          <w:p>
            <w:pPr>
              <w:spacing w:after="20"/>
              <w:ind w:left="20"/>
              <w:jc w:val="both"/>
            </w:pPr>
            <w:r>
              <w:rPr>
                <w:rFonts w:ascii="Times New Roman"/>
                <w:b w:val="false"/>
                <w:i w:val="false"/>
                <w:color w:val="000000"/>
                <w:sz w:val="20"/>
              </w:rPr>
              <w:t>
 </w:t>
            </w:r>
          </w:p>
          <w:bookmarkEnd w:id="37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79"/>
          <w:p>
            <w:pPr>
              <w:spacing w:after="20"/>
              <w:ind w:left="20"/>
              <w:jc w:val="both"/>
            </w:pPr>
            <w:r>
              <w:rPr>
                <w:rFonts w:ascii="Times New Roman"/>
                <w:b w:val="false"/>
                <w:i w:val="false"/>
                <w:color w:val="000000"/>
                <w:sz w:val="20"/>
              </w:rPr>
              <w:t>
 </w:t>
            </w:r>
          </w:p>
          <w:bookmarkEnd w:id="37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80"/>
          <w:p>
            <w:pPr>
              <w:spacing w:after="20"/>
              <w:ind w:left="20"/>
              <w:jc w:val="both"/>
            </w:pPr>
            <w:r>
              <w:rPr>
                <w:rFonts w:ascii="Times New Roman"/>
                <w:b w:val="false"/>
                <w:i w:val="false"/>
                <w:color w:val="000000"/>
                <w:sz w:val="20"/>
              </w:rPr>
              <w:t>
 </w:t>
            </w:r>
          </w:p>
          <w:bookmarkEnd w:id="38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264 395,4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81"/>
          <w:p>
            <w:pPr>
              <w:spacing w:after="20"/>
              <w:ind w:left="20"/>
              <w:jc w:val="both"/>
            </w:pPr>
            <w:r>
              <w:rPr>
                <w:rFonts w:ascii="Times New Roman"/>
                <w:b w:val="false"/>
                <w:i w:val="false"/>
                <w:color w:val="000000"/>
                <w:sz w:val="20"/>
              </w:rPr>
              <w:t>
 </w:t>
            </w:r>
          </w:p>
          <w:bookmarkEnd w:id="38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82"/>
          <w:p>
            <w:pPr>
              <w:spacing w:after="20"/>
              <w:ind w:left="20"/>
              <w:jc w:val="both"/>
            </w:pPr>
            <w:r>
              <w:rPr>
                <w:rFonts w:ascii="Times New Roman"/>
                <w:b w:val="false"/>
                <w:i w:val="false"/>
                <w:color w:val="000000"/>
                <w:sz w:val="20"/>
              </w:rPr>
              <w:t>
 </w:t>
            </w:r>
          </w:p>
          <w:bookmarkEnd w:id="38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83"/>
          <w:p>
            <w:pPr>
              <w:spacing w:after="20"/>
              <w:ind w:left="20"/>
              <w:jc w:val="both"/>
            </w:pPr>
            <w:r>
              <w:rPr>
                <w:rFonts w:ascii="Times New Roman"/>
                <w:b w:val="false"/>
                <w:i w:val="false"/>
                <w:color w:val="000000"/>
                <w:sz w:val="20"/>
              </w:rPr>
              <w:t>
 </w:t>
            </w:r>
          </w:p>
          <w:bookmarkEnd w:id="38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244 271,4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84"/>
          <w:p>
            <w:pPr>
              <w:spacing w:after="20"/>
              <w:ind w:left="20"/>
              <w:jc w:val="both"/>
            </w:pPr>
            <w:r>
              <w:rPr>
                <w:rFonts w:ascii="Times New Roman"/>
                <w:b w:val="false"/>
                <w:i w:val="false"/>
                <w:color w:val="000000"/>
                <w:sz w:val="20"/>
              </w:rPr>
              <w:t>
 </w:t>
            </w:r>
          </w:p>
          <w:bookmarkEnd w:id="38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244 271,4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85"/>
          <w:p>
            <w:pPr>
              <w:spacing w:after="20"/>
              <w:ind w:left="20"/>
              <w:jc w:val="both"/>
            </w:pPr>
            <w:r>
              <w:rPr>
                <w:rFonts w:ascii="Times New Roman"/>
                <w:b w:val="false"/>
                <w:i w:val="false"/>
                <w:color w:val="000000"/>
                <w:sz w:val="20"/>
              </w:rPr>
              <w:t>
 </w:t>
            </w:r>
          </w:p>
          <w:bookmarkEnd w:id="38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86"/>
          <w:p>
            <w:pPr>
              <w:spacing w:after="20"/>
              <w:ind w:left="20"/>
              <w:jc w:val="both"/>
            </w:pPr>
            <w:r>
              <w:rPr>
                <w:rFonts w:ascii="Times New Roman"/>
                <w:b w:val="false"/>
                <w:i w:val="false"/>
                <w:color w:val="000000"/>
                <w:sz w:val="20"/>
              </w:rPr>
              <w:t>
 </w:t>
            </w:r>
          </w:p>
          <w:bookmarkEnd w:id="38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59 216,6</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87"/>
          <w:p>
            <w:pPr>
              <w:spacing w:after="20"/>
              <w:ind w:left="20"/>
              <w:jc w:val="both"/>
            </w:pPr>
            <w:r>
              <w:rPr>
                <w:rFonts w:ascii="Times New Roman"/>
                <w:b w:val="false"/>
                <w:i w:val="false"/>
                <w:color w:val="000000"/>
                <w:sz w:val="20"/>
              </w:rPr>
              <w:t>
 </w:t>
            </w:r>
          </w:p>
          <w:bookmarkEnd w:id="38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182 482,8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88"/>
          <w:p>
            <w:pPr>
              <w:spacing w:after="20"/>
              <w:ind w:left="20"/>
              <w:jc w:val="both"/>
            </w:pPr>
            <w:r>
              <w:rPr>
                <w:rFonts w:ascii="Times New Roman"/>
                <w:b w:val="false"/>
                <w:i w:val="false"/>
                <w:color w:val="000000"/>
                <w:sz w:val="20"/>
              </w:rPr>
              <w:t>
14</w:t>
            </w:r>
          </w:p>
          <w:bookmarkEnd w:id="38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89"/>
          <w:p>
            <w:pPr>
              <w:spacing w:after="20"/>
              <w:ind w:left="20"/>
              <w:jc w:val="both"/>
            </w:pPr>
            <w:r>
              <w:rPr>
                <w:rFonts w:ascii="Times New Roman"/>
                <w:b w:val="false"/>
                <w:i w:val="false"/>
                <w:color w:val="000000"/>
                <w:sz w:val="20"/>
              </w:rPr>
              <w:t>
 </w:t>
            </w:r>
          </w:p>
          <w:bookmarkEnd w:id="38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90"/>
          <w:p>
            <w:pPr>
              <w:spacing w:after="20"/>
              <w:ind w:left="20"/>
              <w:jc w:val="both"/>
            </w:pPr>
            <w:r>
              <w:rPr>
                <w:rFonts w:ascii="Times New Roman"/>
                <w:b w:val="false"/>
                <w:i w:val="false"/>
                <w:color w:val="000000"/>
                <w:sz w:val="20"/>
              </w:rPr>
              <w:t>
 </w:t>
            </w:r>
          </w:p>
          <w:bookmarkEnd w:id="39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91"/>
          <w:p>
            <w:pPr>
              <w:spacing w:after="20"/>
              <w:ind w:left="20"/>
              <w:jc w:val="both"/>
            </w:pPr>
            <w:r>
              <w:rPr>
                <w:rFonts w:ascii="Times New Roman"/>
                <w:b w:val="false"/>
                <w:i w:val="false"/>
                <w:color w:val="000000"/>
                <w:sz w:val="20"/>
              </w:rPr>
              <w:t>
 </w:t>
            </w:r>
          </w:p>
          <w:bookmarkEnd w:id="39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92"/>
          <w:p>
            <w:pPr>
              <w:spacing w:after="20"/>
              <w:ind w:left="20"/>
              <w:jc w:val="both"/>
            </w:pPr>
            <w:r>
              <w:rPr>
                <w:rFonts w:ascii="Times New Roman"/>
                <w:b w:val="false"/>
                <w:i w:val="false"/>
                <w:color w:val="000000"/>
                <w:sz w:val="20"/>
              </w:rPr>
              <w:t>
15</w:t>
            </w:r>
          </w:p>
          <w:bookmarkEnd w:id="39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564 066,0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93"/>
          <w:p>
            <w:pPr>
              <w:spacing w:after="20"/>
              <w:ind w:left="20"/>
              <w:jc w:val="both"/>
            </w:pPr>
            <w:r>
              <w:rPr>
                <w:rFonts w:ascii="Times New Roman"/>
                <w:b w:val="false"/>
                <w:i w:val="false"/>
                <w:color w:val="000000"/>
                <w:sz w:val="20"/>
              </w:rPr>
              <w:t>
 </w:t>
            </w:r>
          </w:p>
          <w:bookmarkEnd w:id="39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564 066,0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94"/>
          <w:p>
            <w:pPr>
              <w:spacing w:after="20"/>
              <w:ind w:left="20"/>
              <w:jc w:val="both"/>
            </w:pPr>
            <w:r>
              <w:rPr>
                <w:rFonts w:ascii="Times New Roman"/>
                <w:b w:val="false"/>
                <w:i w:val="false"/>
                <w:color w:val="000000"/>
                <w:sz w:val="20"/>
              </w:rPr>
              <w:t>
 </w:t>
            </w:r>
          </w:p>
          <w:bookmarkEnd w:id="39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564 066,0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95"/>
          <w:p>
            <w:pPr>
              <w:spacing w:after="20"/>
              <w:ind w:left="20"/>
              <w:jc w:val="both"/>
            </w:pPr>
            <w:r>
              <w:rPr>
                <w:rFonts w:ascii="Times New Roman"/>
                <w:b w:val="false"/>
                <w:i w:val="false"/>
                <w:color w:val="000000"/>
                <w:sz w:val="20"/>
              </w:rPr>
              <w:t>
 </w:t>
            </w:r>
          </w:p>
          <w:bookmarkEnd w:id="39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52 063,9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96"/>
          <w:p>
            <w:pPr>
              <w:spacing w:after="20"/>
              <w:ind w:left="20"/>
              <w:jc w:val="both"/>
            </w:pPr>
            <w:r>
              <w:rPr>
                <w:rFonts w:ascii="Times New Roman"/>
                <w:b w:val="false"/>
                <w:i w:val="false"/>
                <w:color w:val="000000"/>
                <w:sz w:val="20"/>
              </w:rPr>
              <w:t>
 </w:t>
            </w:r>
          </w:p>
          <w:bookmarkEnd w:id="39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97"/>
          <w:p>
            <w:pPr>
              <w:spacing w:after="20"/>
              <w:ind w:left="20"/>
              <w:jc w:val="both"/>
            </w:pPr>
            <w:r>
              <w:rPr>
                <w:rFonts w:ascii="Times New Roman"/>
                <w:b w:val="false"/>
                <w:i w:val="false"/>
                <w:color w:val="000000"/>
                <w:sz w:val="20"/>
              </w:rPr>
              <w:t>
 </w:t>
            </w:r>
          </w:p>
          <w:bookmarkEnd w:id="39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15 736,9</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98"/>
          <w:p>
            <w:pPr>
              <w:spacing w:after="20"/>
              <w:ind w:left="20"/>
              <w:jc w:val="both"/>
            </w:pPr>
            <w:r>
              <w:rPr>
                <w:rFonts w:ascii="Times New Roman"/>
                <w:b w:val="false"/>
                <w:i w:val="false"/>
                <w:color w:val="000000"/>
                <w:sz w:val="20"/>
              </w:rPr>
              <w:t>
 </w:t>
            </w:r>
          </w:p>
          <w:bookmarkEnd w:id="39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99"/>
          <w:p>
            <w:pPr>
              <w:spacing w:after="20"/>
              <w:ind w:left="20"/>
              <w:jc w:val="both"/>
            </w:pPr>
            <w:r>
              <w:rPr>
                <w:rFonts w:ascii="Times New Roman"/>
                <w:b w:val="false"/>
                <w:i w:val="false"/>
                <w:color w:val="000000"/>
                <w:sz w:val="20"/>
              </w:rPr>
              <w:t>
 </w:t>
            </w:r>
          </w:p>
          <w:bookmarkEnd w:id="39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51 589,0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400"/>
          <w:p>
            <w:pPr>
              <w:spacing w:after="20"/>
              <w:ind w:left="20"/>
              <w:jc w:val="both"/>
            </w:pPr>
            <w:r>
              <w:rPr>
                <w:rFonts w:ascii="Times New Roman"/>
                <w:b w:val="false"/>
                <w:i w:val="false"/>
                <w:color w:val="000000"/>
                <w:sz w:val="20"/>
              </w:rPr>
              <w:t>
 </w:t>
            </w:r>
          </w:p>
          <w:bookmarkEnd w:id="40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80 261,0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401"/>
          <w:p>
            <w:pPr>
              <w:spacing w:after="20"/>
              <w:ind w:left="20"/>
              <w:jc w:val="both"/>
            </w:pPr>
            <w:r>
              <w:rPr>
                <w:rFonts w:ascii="Times New Roman"/>
                <w:b w:val="false"/>
                <w:i w:val="false"/>
                <w:color w:val="000000"/>
                <w:sz w:val="20"/>
              </w:rPr>
              <w:t>
 </w:t>
            </w:r>
          </w:p>
          <w:bookmarkEnd w:id="40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355 837,2</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402"/>
          <w:p>
            <w:pPr>
              <w:spacing w:after="20"/>
              <w:ind w:left="20"/>
              <w:jc w:val="both"/>
            </w:pPr>
            <w:r>
              <w:rPr>
                <w:rFonts w:ascii="Times New Roman"/>
                <w:b w:val="false"/>
                <w:i w:val="false"/>
                <w:color w:val="000000"/>
                <w:sz w:val="20"/>
              </w:rPr>
              <w:t>
 </w:t>
            </w:r>
          </w:p>
          <w:bookmarkEnd w:id="40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127 448,4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403"/>
          <w:p>
            <w:pPr>
              <w:spacing w:after="20"/>
              <w:ind w:left="20"/>
              <w:jc w:val="both"/>
            </w:pPr>
            <w:r>
              <w:rPr>
                <w:rFonts w:ascii="Times New Roman"/>
                <w:b w:val="false"/>
                <w:i w:val="false"/>
                <w:color w:val="000000"/>
                <w:sz w:val="20"/>
              </w:rPr>
              <w:t>
 </w:t>
            </w:r>
          </w:p>
          <w:bookmarkEnd w:id="40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137 936,4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404"/>
          <w:p>
            <w:pPr>
              <w:spacing w:after="20"/>
              <w:ind w:left="20"/>
              <w:jc w:val="both"/>
            </w:pPr>
            <w:r>
              <w:rPr>
                <w:rFonts w:ascii="Times New Roman"/>
                <w:b w:val="false"/>
                <w:i w:val="false"/>
                <w:color w:val="000000"/>
                <w:sz w:val="20"/>
              </w:rPr>
              <w:t>
10</w:t>
            </w:r>
          </w:p>
          <w:bookmarkEnd w:id="40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137 936,4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405"/>
          <w:p>
            <w:pPr>
              <w:spacing w:after="20"/>
              <w:ind w:left="20"/>
              <w:jc w:val="both"/>
            </w:pPr>
            <w:r>
              <w:rPr>
                <w:rFonts w:ascii="Times New Roman"/>
                <w:b w:val="false"/>
                <w:i w:val="false"/>
                <w:color w:val="000000"/>
                <w:sz w:val="20"/>
              </w:rPr>
              <w:t>
 </w:t>
            </w:r>
          </w:p>
          <w:bookmarkEnd w:id="40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137 936,4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406"/>
          <w:p>
            <w:pPr>
              <w:spacing w:after="20"/>
              <w:ind w:left="20"/>
              <w:jc w:val="both"/>
            </w:pPr>
            <w:r>
              <w:rPr>
                <w:rFonts w:ascii="Times New Roman"/>
                <w:b w:val="false"/>
                <w:i w:val="false"/>
                <w:color w:val="000000"/>
                <w:sz w:val="20"/>
              </w:rPr>
              <w:t>
 </w:t>
            </w:r>
          </w:p>
          <w:bookmarkEnd w:id="40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137 936,4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407"/>
          <w:p>
            <w:pPr>
              <w:spacing w:after="20"/>
              <w:ind w:left="20"/>
              <w:jc w:val="both"/>
            </w:pPr>
            <w:r>
              <w:rPr>
                <w:rFonts w:ascii="Times New Roman"/>
                <w:b w:val="false"/>
                <w:i w:val="false"/>
                <w:color w:val="000000"/>
                <w:sz w:val="20"/>
              </w:rPr>
              <w:t>
 </w:t>
            </w:r>
          </w:p>
          <w:bookmarkEnd w:id="40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137 936,4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408"/>
          <w:p>
            <w:pPr>
              <w:spacing w:after="20"/>
              <w:ind w:left="20"/>
              <w:jc w:val="both"/>
            </w:pPr>
            <w:r>
              <w:rPr>
                <w:rFonts w:ascii="Times New Roman"/>
                <w:b w:val="false"/>
                <w:i w:val="false"/>
                <w:color w:val="000000"/>
                <w:sz w:val="20"/>
              </w:rPr>
              <w:t>
 </w:t>
            </w:r>
          </w:p>
          <w:bookmarkEnd w:id="40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136 140,0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09"/>
          <w:p>
            <w:pPr>
              <w:spacing w:after="20"/>
              <w:ind w:left="20"/>
              <w:jc w:val="both"/>
            </w:pPr>
            <w:r>
              <w:rPr>
                <w:rFonts w:ascii="Times New Roman"/>
                <w:b w:val="false"/>
                <w:i w:val="false"/>
                <w:color w:val="000000"/>
                <w:sz w:val="20"/>
              </w:rPr>
              <w:t>
 </w:t>
            </w:r>
          </w:p>
          <w:bookmarkEnd w:id="40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10"/>
          <w:p>
            <w:pPr>
              <w:spacing w:after="20"/>
              <w:ind w:left="20"/>
              <w:jc w:val="both"/>
            </w:pPr>
            <w:r>
              <w:rPr>
                <w:rFonts w:ascii="Times New Roman"/>
                <w:b w:val="false"/>
                <w:i w:val="false"/>
                <w:color w:val="000000"/>
                <w:sz w:val="20"/>
              </w:rPr>
              <w:t>
5</w:t>
            </w:r>
          </w:p>
          <w:bookmarkEnd w:id="41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11"/>
          <w:p>
            <w:pPr>
              <w:spacing w:after="20"/>
              <w:ind w:left="20"/>
              <w:jc w:val="both"/>
            </w:pPr>
            <w:r>
              <w:rPr>
                <w:rFonts w:ascii="Times New Roman"/>
                <w:b w:val="false"/>
                <w:i w:val="false"/>
                <w:color w:val="000000"/>
                <w:sz w:val="20"/>
              </w:rPr>
              <w:t>
 </w:t>
            </w:r>
          </w:p>
          <w:bookmarkEnd w:id="41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412"/>
          <w:p>
            <w:pPr>
              <w:spacing w:after="20"/>
              <w:ind w:left="20"/>
              <w:jc w:val="both"/>
            </w:pPr>
            <w:r>
              <w:rPr>
                <w:rFonts w:ascii="Times New Roman"/>
                <w:b w:val="false"/>
                <w:i w:val="false"/>
                <w:color w:val="000000"/>
                <w:sz w:val="20"/>
              </w:rPr>
              <w:t>
 </w:t>
            </w:r>
          </w:p>
          <w:bookmarkEnd w:id="41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13"/>
          <w:p>
            <w:pPr>
              <w:spacing w:after="20"/>
              <w:ind w:left="20"/>
              <w:jc w:val="both"/>
            </w:pPr>
            <w:r>
              <w:rPr>
                <w:rFonts w:ascii="Times New Roman"/>
                <w:b w:val="false"/>
                <w:i w:val="false"/>
                <w:color w:val="000000"/>
                <w:sz w:val="20"/>
              </w:rPr>
              <w:t>
 </w:t>
            </w:r>
          </w:p>
          <w:bookmarkEnd w:id="41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14"/>
          <w:p>
            <w:pPr>
              <w:spacing w:after="20"/>
              <w:ind w:left="20"/>
              <w:jc w:val="both"/>
            </w:pPr>
            <w:r>
              <w:rPr>
                <w:rFonts w:ascii="Times New Roman"/>
                <w:b w:val="false"/>
                <w:i w:val="false"/>
                <w:color w:val="000000"/>
                <w:sz w:val="20"/>
              </w:rPr>
              <w:t>
 </w:t>
            </w:r>
          </w:p>
          <w:bookmarkEnd w:id="41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15"/>
          <w:p>
            <w:pPr>
              <w:spacing w:after="20"/>
              <w:ind w:left="20"/>
              <w:jc w:val="both"/>
            </w:pPr>
            <w:r>
              <w:rPr>
                <w:rFonts w:ascii="Times New Roman"/>
                <w:b w:val="false"/>
                <w:i w:val="false"/>
                <w:color w:val="000000"/>
                <w:sz w:val="20"/>
              </w:rPr>
              <w:t>
 </w:t>
            </w:r>
          </w:p>
          <w:bookmarkEnd w:id="41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16"/>
          <w:p>
            <w:pPr>
              <w:spacing w:after="20"/>
              <w:ind w:left="20"/>
              <w:jc w:val="both"/>
            </w:pPr>
            <w:r>
              <w:rPr>
                <w:rFonts w:ascii="Times New Roman"/>
                <w:b w:val="false"/>
                <w:i w:val="false"/>
                <w:color w:val="000000"/>
                <w:sz w:val="20"/>
              </w:rPr>
              <w:t>
13</w:t>
            </w:r>
          </w:p>
          <w:bookmarkEnd w:id="41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17"/>
          <w:p>
            <w:pPr>
              <w:spacing w:after="20"/>
              <w:ind w:left="20"/>
              <w:jc w:val="both"/>
            </w:pPr>
            <w:r>
              <w:rPr>
                <w:rFonts w:ascii="Times New Roman"/>
                <w:b w:val="false"/>
                <w:i w:val="false"/>
                <w:color w:val="000000"/>
                <w:sz w:val="20"/>
              </w:rPr>
              <w:t>
 </w:t>
            </w:r>
          </w:p>
          <w:bookmarkEnd w:id="41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18"/>
          <w:p>
            <w:pPr>
              <w:spacing w:after="20"/>
              <w:ind w:left="20"/>
              <w:jc w:val="both"/>
            </w:pPr>
            <w:r>
              <w:rPr>
                <w:rFonts w:ascii="Times New Roman"/>
                <w:b w:val="false"/>
                <w:i w:val="false"/>
                <w:color w:val="000000"/>
                <w:sz w:val="20"/>
              </w:rPr>
              <w:t>
 </w:t>
            </w:r>
          </w:p>
          <w:bookmarkEnd w:id="41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19"/>
          <w:p>
            <w:pPr>
              <w:spacing w:after="20"/>
              <w:ind w:left="20"/>
              <w:jc w:val="both"/>
            </w:pPr>
            <w:r>
              <w:rPr>
                <w:rFonts w:ascii="Times New Roman"/>
                <w:b w:val="false"/>
                <w:i w:val="false"/>
                <w:color w:val="000000"/>
                <w:sz w:val="20"/>
              </w:rPr>
              <w:t>
 </w:t>
            </w:r>
          </w:p>
          <w:bookmarkEnd w:id="41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20"/>
          <w:p>
            <w:pPr>
              <w:spacing w:after="20"/>
              <w:ind w:left="20"/>
              <w:jc w:val="both"/>
            </w:pPr>
            <w:r>
              <w:rPr>
                <w:rFonts w:ascii="Times New Roman"/>
                <w:b w:val="false"/>
                <w:i w:val="false"/>
                <w:color w:val="000000"/>
                <w:sz w:val="20"/>
              </w:rPr>
              <w:t>
 </w:t>
            </w:r>
          </w:p>
          <w:bookmarkEnd w:id="42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21"/>
          <w:p>
            <w:pPr>
              <w:spacing w:after="20"/>
              <w:ind w:left="20"/>
              <w:jc w:val="both"/>
            </w:pPr>
            <w:r>
              <w:rPr>
                <w:rFonts w:ascii="Times New Roman"/>
                <w:b w:val="false"/>
                <w:i w:val="false"/>
                <w:color w:val="000000"/>
                <w:sz w:val="20"/>
              </w:rPr>
              <w:t>
 </w:t>
            </w:r>
          </w:p>
          <w:bookmarkEnd w:id="42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22"/>
          <w:p>
            <w:pPr>
              <w:spacing w:after="20"/>
              <w:ind w:left="20"/>
              <w:jc w:val="both"/>
            </w:pPr>
            <w:r>
              <w:rPr>
                <w:rFonts w:ascii="Times New Roman"/>
                <w:b w:val="false"/>
                <w:i w:val="false"/>
                <w:color w:val="000000"/>
                <w:sz w:val="20"/>
              </w:rPr>
              <w:t>
6</w:t>
            </w:r>
          </w:p>
          <w:bookmarkEnd w:id="42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23"/>
          <w:p>
            <w:pPr>
              <w:spacing w:after="20"/>
              <w:ind w:left="20"/>
              <w:jc w:val="both"/>
            </w:pPr>
            <w:r>
              <w:rPr>
                <w:rFonts w:ascii="Times New Roman"/>
                <w:b w:val="false"/>
                <w:i w:val="false"/>
                <w:color w:val="000000"/>
                <w:sz w:val="20"/>
              </w:rPr>
              <w:t>
 </w:t>
            </w:r>
          </w:p>
          <w:bookmarkEnd w:id="42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-3 463 350,7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24"/>
          <w:p>
            <w:pPr>
              <w:spacing w:after="20"/>
              <w:ind w:left="20"/>
              <w:jc w:val="both"/>
            </w:pPr>
            <w:r>
              <w:rPr>
                <w:rFonts w:ascii="Times New Roman"/>
                <w:b w:val="false"/>
                <w:i w:val="false"/>
                <w:color w:val="000000"/>
                <w:sz w:val="20"/>
              </w:rPr>
              <w:t>
 </w:t>
            </w:r>
          </w:p>
          <w:bookmarkEnd w:id="42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3 463 350,7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25"/>
          <w:p>
            <w:pPr>
              <w:spacing w:after="20"/>
              <w:ind w:left="20"/>
              <w:jc w:val="both"/>
            </w:pPr>
            <w:r>
              <w:rPr>
                <w:rFonts w:ascii="Times New Roman"/>
                <w:b w:val="false"/>
                <w:i w:val="false"/>
                <w:color w:val="000000"/>
                <w:sz w:val="20"/>
              </w:rPr>
              <w:t>
 </w:t>
            </w:r>
          </w:p>
          <w:bookmarkEnd w:id="42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3 444 114,5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26"/>
          <w:p>
            <w:pPr>
              <w:spacing w:after="20"/>
              <w:ind w:left="20"/>
              <w:jc w:val="both"/>
            </w:pPr>
            <w:r>
              <w:rPr>
                <w:rFonts w:ascii="Times New Roman"/>
                <w:b w:val="false"/>
                <w:i w:val="false"/>
                <w:color w:val="000000"/>
                <w:sz w:val="20"/>
              </w:rPr>
              <w:t>
7</w:t>
            </w:r>
          </w:p>
          <w:bookmarkEnd w:id="42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3 444 114,5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27"/>
          <w:p>
            <w:pPr>
              <w:spacing w:after="20"/>
              <w:ind w:left="20"/>
              <w:jc w:val="both"/>
            </w:pPr>
            <w:r>
              <w:rPr>
                <w:rFonts w:ascii="Times New Roman"/>
                <w:b w:val="false"/>
                <w:i w:val="false"/>
                <w:color w:val="000000"/>
                <w:sz w:val="20"/>
              </w:rPr>
              <w:t>
 </w:t>
            </w:r>
          </w:p>
          <w:bookmarkEnd w:id="42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3 444 114,5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28"/>
          <w:p>
            <w:pPr>
              <w:spacing w:after="20"/>
              <w:ind w:left="20"/>
              <w:jc w:val="both"/>
            </w:pPr>
            <w:r>
              <w:rPr>
                <w:rFonts w:ascii="Times New Roman"/>
                <w:b w:val="false"/>
                <w:i w:val="false"/>
                <w:color w:val="000000"/>
                <w:sz w:val="20"/>
              </w:rPr>
              <w:t>
 </w:t>
            </w:r>
          </w:p>
          <w:bookmarkEnd w:id="42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3 444 114,5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29"/>
          <w:p>
            <w:pPr>
              <w:spacing w:after="20"/>
              <w:ind w:left="20"/>
              <w:jc w:val="both"/>
            </w:pPr>
            <w:r>
              <w:rPr>
                <w:rFonts w:ascii="Times New Roman"/>
                <w:b w:val="false"/>
                <w:i w:val="false"/>
                <w:color w:val="000000"/>
                <w:sz w:val="20"/>
              </w:rPr>
              <w:t>
 </w:t>
            </w:r>
          </w:p>
          <w:bookmarkEnd w:id="42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3 444 114,5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30"/>
          <w:p>
            <w:pPr>
              <w:spacing w:after="20"/>
              <w:ind w:left="20"/>
              <w:jc w:val="both"/>
            </w:pPr>
            <w:r>
              <w:rPr>
                <w:rFonts w:ascii="Times New Roman"/>
                <w:b w:val="false"/>
                <w:i w:val="false"/>
                <w:color w:val="000000"/>
                <w:sz w:val="20"/>
              </w:rPr>
              <w:t>
16</w:t>
            </w:r>
          </w:p>
          <w:bookmarkEnd w:id="43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751 246,3</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31"/>
          <w:p>
            <w:pPr>
              <w:spacing w:after="20"/>
              <w:ind w:left="20"/>
              <w:jc w:val="both"/>
            </w:pPr>
            <w:r>
              <w:rPr>
                <w:rFonts w:ascii="Times New Roman"/>
                <w:b w:val="false"/>
                <w:i w:val="false"/>
                <w:color w:val="000000"/>
                <w:sz w:val="20"/>
              </w:rPr>
              <w:t>
 </w:t>
            </w:r>
          </w:p>
          <w:bookmarkEnd w:id="43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751 246,3</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32"/>
          <w:p>
            <w:pPr>
              <w:spacing w:after="20"/>
              <w:ind w:left="20"/>
              <w:jc w:val="both"/>
            </w:pPr>
            <w:r>
              <w:rPr>
                <w:rFonts w:ascii="Times New Roman"/>
                <w:b w:val="false"/>
                <w:i w:val="false"/>
                <w:color w:val="000000"/>
                <w:sz w:val="20"/>
              </w:rPr>
              <w:t>
 </w:t>
            </w:r>
          </w:p>
          <w:bookmarkEnd w:id="43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751 246,3</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33"/>
          <w:p>
            <w:pPr>
              <w:spacing w:after="20"/>
              <w:ind w:left="20"/>
              <w:jc w:val="both"/>
            </w:pPr>
            <w:r>
              <w:rPr>
                <w:rFonts w:ascii="Times New Roman"/>
                <w:b w:val="false"/>
                <w:i w:val="false"/>
                <w:color w:val="000000"/>
                <w:sz w:val="20"/>
              </w:rPr>
              <w:t>
 </w:t>
            </w:r>
          </w:p>
          <w:bookmarkEnd w:id="433"/>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555 958,0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34"/>
          <w:p>
            <w:pPr>
              <w:spacing w:after="20"/>
              <w:ind w:left="20"/>
              <w:jc w:val="both"/>
            </w:pPr>
            <w:r>
              <w:rPr>
                <w:rFonts w:ascii="Times New Roman"/>
                <w:b w:val="false"/>
                <w:i w:val="false"/>
                <w:color w:val="000000"/>
                <w:sz w:val="20"/>
              </w:rPr>
              <w:t>
 </w:t>
            </w:r>
          </w:p>
          <w:bookmarkEnd w:id="434"/>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195 288,3</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35"/>
          <w:p>
            <w:pPr>
              <w:spacing w:after="20"/>
              <w:ind w:left="20"/>
              <w:jc w:val="both"/>
            </w:pPr>
            <w:r>
              <w:rPr>
                <w:rFonts w:ascii="Times New Roman"/>
                <w:b w:val="false"/>
                <w:i w:val="false"/>
                <w:color w:val="000000"/>
                <w:sz w:val="20"/>
              </w:rPr>
              <w:t>
 </w:t>
            </w:r>
          </w:p>
          <w:bookmarkEnd w:id="43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бюджеттен берілген мақсатына сай пайдаланылмаған бюджеттік кредиттерді қайтару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36"/>
          <w:p>
            <w:pPr>
              <w:spacing w:after="20"/>
              <w:ind w:left="20"/>
              <w:jc w:val="both"/>
            </w:pPr>
            <w:r>
              <w:rPr>
                <w:rFonts w:ascii="Times New Roman"/>
                <w:b w:val="false"/>
                <w:i w:val="false"/>
                <w:color w:val="000000"/>
                <w:sz w:val="20"/>
              </w:rPr>
              <w:t>
8</w:t>
            </w:r>
          </w:p>
          <w:bookmarkEnd w:id="43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770 482,5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37"/>
          <w:p>
            <w:pPr>
              <w:spacing w:after="20"/>
              <w:ind w:left="20"/>
              <w:jc w:val="both"/>
            </w:pPr>
            <w:r>
              <w:rPr>
                <w:rFonts w:ascii="Times New Roman"/>
                <w:b w:val="false"/>
                <w:i w:val="false"/>
                <w:color w:val="000000"/>
                <w:sz w:val="20"/>
              </w:rPr>
              <w:t>
 </w:t>
            </w:r>
          </w:p>
          <w:bookmarkEnd w:id="437"/>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770 482,5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38"/>
          <w:p>
            <w:pPr>
              <w:spacing w:after="20"/>
              <w:ind w:left="20"/>
              <w:jc w:val="both"/>
            </w:pPr>
            <w:r>
              <w:rPr>
                <w:rFonts w:ascii="Times New Roman"/>
                <w:b w:val="false"/>
                <w:i w:val="false"/>
                <w:color w:val="000000"/>
                <w:sz w:val="20"/>
              </w:rPr>
              <w:t>
 </w:t>
            </w:r>
          </w:p>
          <w:bookmarkEnd w:id="438"/>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770 482,5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39"/>
          <w:p>
            <w:pPr>
              <w:spacing w:after="20"/>
              <w:ind w:left="20"/>
              <w:jc w:val="both"/>
            </w:pPr>
            <w:r>
              <w:rPr>
                <w:rFonts w:ascii="Times New Roman"/>
                <w:b w:val="false"/>
                <w:i w:val="false"/>
                <w:color w:val="000000"/>
                <w:sz w:val="20"/>
              </w:rPr>
              <w:t>
 </w:t>
            </w:r>
          </w:p>
          <w:bookmarkEnd w:id="439"/>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770 482,5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40"/>
          <w:p>
            <w:pPr>
              <w:spacing w:after="20"/>
              <w:ind w:left="20"/>
              <w:jc w:val="both"/>
            </w:pPr>
            <w:r>
              <w:rPr>
                <w:rFonts w:ascii="Times New Roman"/>
                <w:b w:val="false"/>
                <w:i w:val="false"/>
                <w:color w:val="000000"/>
                <w:sz w:val="20"/>
              </w:rPr>
              <w:t>
 </w:t>
            </w:r>
          </w:p>
          <w:bookmarkEnd w:id="440"/>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41"/>
          <w:p>
            <w:pPr>
              <w:spacing w:after="20"/>
              <w:ind w:left="20"/>
              <w:jc w:val="both"/>
            </w:pPr>
            <w:r>
              <w:rPr>
                <w:rFonts w:ascii="Times New Roman"/>
                <w:b w:val="false"/>
                <w:i w:val="false"/>
                <w:color w:val="000000"/>
                <w:sz w:val="20"/>
              </w:rPr>
              <w:t>
 </w:t>
            </w:r>
          </w:p>
          <w:bookmarkEnd w:id="44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бюджет қаражатының қалдықтары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мәслихаттың 2017 жылғы 29 қарашадағы № 119-18/1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мәслихаттың 2016 жылғы 14 желтоқсандағы № 49-9/1 шешіміне 4-қосымша</w:t>
            </w:r>
          </w:p>
        </w:tc>
      </w:tr>
    </w:tbl>
    <w:bookmarkStart w:name="z459" w:id="442"/>
    <w:p>
      <w:pPr>
        <w:spacing w:after="0"/>
        <w:ind w:left="0"/>
        <w:jc w:val="left"/>
      </w:pPr>
      <w:r>
        <w:rPr>
          <w:rFonts w:ascii="Times New Roman"/>
          <w:b/>
          <w:i w:val="false"/>
          <w:color w:val="000000"/>
        </w:rPr>
        <w:t xml:space="preserve"> Кент, ауылдық округтердің бюджеттік бағдарламалары бойынша 2017 жылға арналған шығындар көлемі</w:t>
      </w:r>
    </w:p>
    <w:bookmarkEnd w:id="442"/>
    <w:bookmarkStart w:name="z460" w:id="443"/>
    <w:p>
      <w:pPr>
        <w:spacing w:after="0"/>
        <w:ind w:left="0"/>
        <w:jc w:val="both"/>
      </w:pPr>
      <w:r>
        <w:rPr>
          <w:rFonts w:ascii="Times New Roman"/>
          <w:b w:val="false"/>
          <w:i w:val="false"/>
          <w:color w:val="000000"/>
          <w:sz w:val="28"/>
        </w:rPr>
        <w:t>
      мың теңге</w:t>
      </w:r>
    </w:p>
    <w:bookmarkEnd w:id="4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41"/>
        <w:gridCol w:w="1086"/>
        <w:gridCol w:w="1086"/>
        <w:gridCol w:w="1086"/>
        <w:gridCol w:w="1086"/>
        <w:gridCol w:w="1086"/>
        <w:gridCol w:w="1086"/>
        <w:gridCol w:w="1086"/>
        <w:gridCol w:w="1086"/>
        <w:gridCol w:w="1086"/>
        <w:gridCol w:w="1086"/>
        <w:gridCol w:w="1086"/>
        <w:gridCol w:w="1086"/>
        <w:gridCol w:w="1086"/>
        <w:gridCol w:w="1086"/>
        <w:gridCol w:w="1086"/>
        <w:gridCol w:w="708"/>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44"/>
          <w:p>
            <w:pPr>
              <w:spacing w:after="20"/>
              <w:ind w:left="20"/>
              <w:jc w:val="both"/>
            </w:pPr>
            <w:r>
              <w:rPr>
                <w:rFonts w:ascii="Times New Roman"/>
                <w:b w:val="false"/>
                <w:i w:val="false"/>
                <w:color w:val="000000"/>
                <w:sz w:val="20"/>
              </w:rPr>
              <w:t>
№</w:t>
            </w:r>
          </w:p>
          <w:bookmarkEnd w:id="444"/>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(123001)Қаладағы аудан, аудандық маңызы бар қаланың, кент, ауыл, ауылдық округ әкімінің қызметін қамтамасыз ету жөніндегі қызметтер</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БСК – (123002) Шұғыл жағдайларда сырқаты ауыр адамдарды дәрігерлік </w:t>
            </w:r>
            <w:r>
              <w:br/>
            </w:r>
            <w:r>
              <w:rPr>
                <w:rFonts w:ascii="Times New Roman"/>
                <w:b w:val="false"/>
                <w:i w:val="false"/>
                <w:color w:val="000000"/>
                <w:sz w:val="20"/>
              </w:rPr>
              <w:t>
көмек көрсететін ең жақын денсаулық сақтау ұйымына дейін жеткізуді ұйымдастыру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(123003) Мұқтаж азаматтарға үйінде әлеуметтік көмек көрсету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БСК - (123004) Мектепке дейінгі тәрбие мен оқыту ұйымдарының </w:t>
            </w:r>
            <w:r>
              <w:br/>
            </w:r>
            <w:r>
              <w:rPr>
                <w:rFonts w:ascii="Times New Roman"/>
                <w:b w:val="false"/>
                <w:i w:val="false"/>
                <w:color w:val="000000"/>
                <w:sz w:val="20"/>
              </w:rPr>
              <w:t>
қызметін қамтамасыз ету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БСК - (123005) Ауылдық жерлерде балаларды мектепке дейін тегін алып </w:t>
            </w:r>
            <w:r>
              <w:br/>
            </w:r>
            <w:r>
              <w:rPr>
                <w:rFonts w:ascii="Times New Roman"/>
                <w:b w:val="false"/>
                <w:i w:val="false"/>
                <w:color w:val="000000"/>
                <w:sz w:val="20"/>
              </w:rPr>
              <w:t>
баруды және кері алып келуді ұйымдастыру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(123006) Жергілікті деңгейде мәдени-демалыс жұмыстарын қолдау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(123008) Елді мекендердің көшелерін жарықтандыру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(123009) Елдi мекендердiң санитариясын қамтамасыз ету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(123011) Елді мекендерді абаттандыру мен көгалдандыру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(123022) Мемлекеттік органның күрделі шығыстары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(123026) Жергілікті деңгейде халықты жұмыспен қамтуды</w:t>
            </w:r>
            <w:r>
              <w:br/>
            </w:r>
            <w:r>
              <w:rPr>
                <w:rFonts w:ascii="Times New Roman"/>
                <w:b w:val="false"/>
                <w:i w:val="false"/>
                <w:color w:val="000000"/>
                <w:sz w:val="20"/>
              </w:rPr>
              <w:t>
 қамтамасыз ету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БСК– (123028) Жергілікті деңгейде дене шынықтыру-сауықтыру және </w:t>
            </w:r>
            <w:r>
              <w:br/>
            </w:r>
            <w:r>
              <w:rPr>
                <w:rFonts w:ascii="Times New Roman"/>
                <w:b w:val="false"/>
                <w:i w:val="false"/>
                <w:color w:val="000000"/>
                <w:sz w:val="20"/>
              </w:rPr>
              <w:t>
спорттық іс-шараларды іске асыру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(123040) "Өңірлерді дамыту" Бағдарламасы шеңберінде өңірлерді экономикалық дамытуға жәрдемдесу бойынша шараларды іске асыру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(123041) Мектепке дейінгі білім беру ұйымдарында мемлекеттік</w:t>
            </w:r>
            <w:r>
              <w:br/>
            </w:r>
            <w:r>
              <w:rPr>
                <w:rFonts w:ascii="Times New Roman"/>
                <w:b w:val="false"/>
                <w:i w:val="false"/>
                <w:color w:val="000000"/>
                <w:sz w:val="20"/>
              </w:rPr>
              <w:t>
 білім беру тапсырысын іске асыруға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БСК - (123045) Елді-мекендер көшелеріндегі автомобиль жолдарын </w:t>
            </w:r>
            <w:r>
              <w:br/>
            </w:r>
            <w:r>
              <w:rPr>
                <w:rFonts w:ascii="Times New Roman"/>
                <w:b w:val="false"/>
                <w:i w:val="false"/>
                <w:color w:val="000000"/>
                <w:sz w:val="20"/>
              </w:rPr>
              <w:t>
күрделі және орташа жөндеу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45"/>
          <w:p>
            <w:pPr>
              <w:spacing w:after="20"/>
              <w:ind w:left="20"/>
              <w:jc w:val="both"/>
            </w:pPr>
            <w:r>
              <w:rPr>
                <w:rFonts w:ascii="Times New Roman"/>
                <w:b w:val="false"/>
                <w:i w:val="false"/>
                <w:color w:val="000000"/>
                <w:sz w:val="20"/>
              </w:rPr>
              <w:t>
1</w:t>
            </w:r>
          </w:p>
          <w:bookmarkEnd w:id="445"/>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Тасбөгет кенті әкімі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38 888,4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14 542,0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66 882,0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4 325,0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25 653,0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33 428,0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25 865,0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189 145,0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451 581,7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857 596,1</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46"/>
          <w:p>
            <w:pPr>
              <w:spacing w:after="20"/>
              <w:ind w:left="20"/>
              <w:jc w:val="both"/>
            </w:pPr>
            <w:r>
              <w:rPr>
                <w:rFonts w:ascii="Times New Roman"/>
                <w:b w:val="false"/>
                <w:i w:val="false"/>
                <w:color w:val="000000"/>
                <w:sz w:val="20"/>
              </w:rPr>
              <w:t>
2</w:t>
            </w:r>
          </w:p>
          <w:bookmarkEnd w:id="446"/>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Белкөл кенті әкімі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57 576,0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1 766,0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3 749,0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42 202,6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148 526,6</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47"/>
          <w:p>
            <w:pPr>
              <w:spacing w:after="20"/>
              <w:ind w:left="20"/>
              <w:jc w:val="both"/>
            </w:pPr>
            <w:r>
              <w:rPr>
                <w:rFonts w:ascii="Times New Roman"/>
                <w:b w:val="false"/>
                <w:i w:val="false"/>
                <w:color w:val="000000"/>
                <w:sz w:val="20"/>
              </w:rPr>
              <w:t>
3</w:t>
            </w:r>
          </w:p>
          <w:bookmarkEnd w:id="447"/>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Ақжарма а/о әкімінің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24 091,5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2 792,0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8 226,0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45 349,3</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48"/>
          <w:p>
            <w:pPr>
              <w:spacing w:after="20"/>
              <w:ind w:left="20"/>
              <w:jc w:val="both"/>
            </w:pPr>
            <w:r>
              <w:rPr>
                <w:rFonts w:ascii="Times New Roman"/>
                <w:b w:val="false"/>
                <w:i w:val="false"/>
                <w:color w:val="000000"/>
                <w:sz w:val="20"/>
              </w:rPr>
              <w:t>
4</w:t>
            </w:r>
          </w:p>
          <w:bookmarkEnd w:id="448"/>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а/о әкімінің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22 597,1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86 029,0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15 634,0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8 189,0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3 913,0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68 966,0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89 326,6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311 975,7</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49"/>
          <w:p>
            <w:pPr>
              <w:spacing w:after="20"/>
              <w:ind w:left="20"/>
              <w:jc w:val="both"/>
            </w:pPr>
            <w:r>
              <w:rPr>
                <w:rFonts w:ascii="Times New Roman"/>
                <w:b w:val="false"/>
                <w:i w:val="false"/>
                <w:color w:val="000000"/>
                <w:sz w:val="20"/>
              </w:rPr>
              <w:t>
5</w:t>
            </w:r>
          </w:p>
          <w:bookmarkEnd w:id="449"/>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Қызылжарма а/о әкімінің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28 771,0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111 592,0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18 012,0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5 609,0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198 208,5</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50"/>
          <w:p>
            <w:pPr>
              <w:spacing w:after="20"/>
              <w:ind w:left="20"/>
              <w:jc w:val="both"/>
            </w:pPr>
            <w:r>
              <w:rPr>
                <w:rFonts w:ascii="Times New Roman"/>
                <w:b w:val="false"/>
                <w:i w:val="false"/>
                <w:color w:val="000000"/>
                <w:sz w:val="20"/>
              </w:rPr>
              <w:t>
6</w:t>
            </w:r>
          </w:p>
          <w:bookmarkEnd w:id="450"/>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Қарауылтөбе а/о әкімінің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18 375,0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5 999,0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2 444,0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38 092,5</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51"/>
          <w:p>
            <w:pPr>
              <w:spacing w:after="20"/>
              <w:ind w:left="20"/>
              <w:jc w:val="both"/>
            </w:pPr>
            <w:r>
              <w:rPr>
                <w:rFonts w:ascii="Times New Roman"/>
                <w:b w:val="false"/>
                <w:i w:val="false"/>
                <w:color w:val="000000"/>
                <w:sz w:val="20"/>
              </w:rPr>
              <w:t>
7</w:t>
            </w:r>
          </w:p>
          <w:bookmarkEnd w:id="451"/>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Қызылөзек а/о әкімінің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21 896,0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11 662,0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10 445,0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4 474,0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3 254,0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71 330,0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52"/>
          <w:p>
            <w:pPr>
              <w:spacing w:after="20"/>
              <w:ind w:left="20"/>
              <w:jc w:val="both"/>
            </w:pPr>
            <w:r>
              <w:rPr>
                <w:rFonts w:ascii="Times New Roman"/>
                <w:b w:val="false"/>
                <w:i w:val="false"/>
                <w:color w:val="000000"/>
                <w:sz w:val="20"/>
              </w:rPr>
              <w:t>
8</w:t>
            </w:r>
          </w:p>
          <w:bookmarkEnd w:id="452"/>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Қосшыңырау а/о әкімінің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71 396,0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2 073,0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12 882,0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13 216,0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4 474,0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2 786,0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236 971,0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53"/>
          <w:p>
            <w:pPr>
              <w:spacing w:after="20"/>
              <w:ind w:left="20"/>
              <w:jc w:val="both"/>
            </w:pPr>
            <w:r>
              <w:rPr>
                <w:rFonts w:ascii="Times New Roman"/>
                <w:b w:val="false"/>
                <w:i w:val="false"/>
                <w:color w:val="000000"/>
                <w:sz w:val="20"/>
              </w:rPr>
              <w:t>
9</w:t>
            </w:r>
          </w:p>
          <w:bookmarkEnd w:id="453"/>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Талсуат а/о әкімінің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16 433,0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58 300,0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6 324,0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98 940,8</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54"/>
          <w:p>
            <w:pPr>
              <w:spacing w:after="20"/>
              <w:ind w:left="20"/>
              <w:jc w:val="both"/>
            </w:pPr>
            <w:r>
              <w:rPr>
                <w:rFonts w:ascii="Times New Roman"/>
                <w:b w:val="false"/>
                <w:i w:val="false"/>
                <w:color w:val="000000"/>
                <w:sz w:val="20"/>
              </w:rPr>
              <w:t>
 </w:t>
            </w:r>
          </w:p>
          <w:bookmarkEnd w:id="454"/>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264 358,0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20 435,0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380 379,0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115 684,0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88 951,8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30 727,0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14 213,8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35 097,0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20 124,0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299 086,0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693 110,9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2 006 990,5</w:t>
            </w:r>
          </w:p>
        </w:tc>
      </w:tr>
    </w:tbl>
    <w:p>
      <w:pPr>
        <w:spacing w:after="0"/>
        <w:ind w:left="0"/>
        <w:jc w:val="left"/>
      </w:pPr>
      <w:r>
        <w:br/>
      </w:r>
      <w:r>
        <w:rPr>
          <w:rFonts w:ascii="Times New Roman"/>
          <w:b w:val="false"/>
          <w:i w:val="false"/>
          <w:color w:val="000000"/>
          <w:sz w:val="28"/>
        </w:rPr>
        <w:t>
</w:t>
      </w:r>
    </w:p>
    <w:bookmarkStart w:name="z473" w:id="455"/>
    <w:p>
      <w:pPr>
        <w:spacing w:after="0"/>
        <w:ind w:left="0"/>
        <w:jc w:val="both"/>
      </w:pPr>
      <w:r>
        <w:rPr>
          <w:rFonts w:ascii="Times New Roman"/>
          <w:b w:val="false"/>
          <w:i w:val="false"/>
          <w:color w:val="000000"/>
          <w:sz w:val="28"/>
        </w:rPr>
        <w:t>
      Аббревиатуралардың таратылып жазылуы:</w:t>
      </w:r>
    </w:p>
    <w:bookmarkEnd w:id="455"/>
    <w:bookmarkStart w:name="z474" w:id="456"/>
    <w:p>
      <w:pPr>
        <w:spacing w:after="0"/>
        <w:ind w:left="0"/>
        <w:jc w:val="both"/>
      </w:pPr>
      <w:r>
        <w:rPr>
          <w:rFonts w:ascii="Times New Roman"/>
          <w:b w:val="false"/>
          <w:i w:val="false"/>
          <w:color w:val="000000"/>
          <w:sz w:val="28"/>
        </w:rPr>
        <w:t>
      БСК - бюджеттік сыныптаманың коды</w:t>
      </w:r>
    </w:p>
    <w:bookmarkEnd w:id="456"/>
    <w:bookmarkStart w:name="z475" w:id="457"/>
    <w:p>
      <w:pPr>
        <w:spacing w:after="0"/>
        <w:ind w:left="0"/>
        <w:jc w:val="both"/>
      </w:pPr>
      <w:r>
        <w:rPr>
          <w:rFonts w:ascii="Times New Roman"/>
          <w:b w:val="false"/>
          <w:i w:val="false"/>
          <w:color w:val="000000"/>
          <w:sz w:val="28"/>
        </w:rPr>
        <w:t>
      а/о - ауылдық округ</w:t>
      </w:r>
    </w:p>
    <w:bookmarkEnd w:id="4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