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9ba9" w14:textId="dd29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2017 жылғы 29 қарашадағы № 122-18/4 шешімі. Қызылорда облысының Әділет департаментінде 2017 жылғы 13 желтоқсанда № 6067 болып тіркелді. Күші жойылды - Қызылорда қалалық мәслихатының 2022 жылғы 29 наурыздағы № 116-17/7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қалалық мәслихатының 29.03.2022 </w:t>
      </w:r>
      <w:r>
        <w:rPr>
          <w:rFonts w:ascii="Times New Roman"/>
          <w:b w:val="false"/>
          <w:i w:val="false"/>
          <w:color w:val="ff0000"/>
          <w:sz w:val="28"/>
        </w:rPr>
        <w:t>№ 116-17/7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Экологиялық кодексі" Қазақстан Республикасының 2007 жылғы 9 қаңтардағы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коммуналдық меншікке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ХVІІІ сессиясы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төрағасының міндетін атқарушы,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БОХАНОВА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2017 жылғы 29 қарашадағы № 122-18/4 шешімімен бекітілген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коммуналдық меншікке түскен болып танылған иесіз қалдықтарды басқару қағидалары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"Сот шешімімен коммуналдық меншікке түскен болып танылған иесіз қалдықтарды басқару қағидалары (бұдан әрi -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әзiрлендi және сот шешімімен коммуналдық меншікке түскен болып танылған иесіз қалдықтарды (бұдан әрi - қалдықтар) басқару тәртiбiн айқындайды.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меншiкке беру сот шешiмiнiң негiзiнде жүзеге асырылады.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Иесiз қалдықтарды басқаруды Қызылорда қалалық әкімдігі (бұдан әрі - әкімдік) жүзеге асырады.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Қалдықтарды басқару мақсатында әкімдік мүдделі құрылымдық бөлімшелерінің өкілдерінен комиссия құрады (бұдан әрі - Комиссия).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"Қалалық тұрғын үй-коммуналдық шаруашылық және тұрғын үй инспекциясы бөлiмi" коммуналдық мемлекеттiк мекемесi белгіленеді.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Иесiз қалдықтарды басқару - бұл қалдықтарды бағалау, есепке алу, одан әрi пайдалану, сату, кәдеге жарату және жою бойынша қызмет.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шешiмiмен коммуналдық меншікке түскен болып танылған қалдықтар басқару тәртiбi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"Қалдықтарды есепке алу, сақтау, бағалау және одан әрі пайдалану туралы" Қазақстан Республикасы Үкіметінің 2002 жылғы 26 шілдедегі </w:t>
      </w:r>
      <w:r>
        <w:rPr>
          <w:rFonts w:ascii="Times New Roman"/>
          <w:b w:val="false"/>
          <w:i w:val="false"/>
          <w:color w:val="000000"/>
          <w:sz w:val="28"/>
        </w:rPr>
        <w:t>№ 833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Жекелеген енгіздер бойынша мемлекет меншігіне айналдырылған (түскен) мүлікті есепке алу, сақтау, бағалау және одан әрі пайдалану қағидаларына сәйкес атқарылады.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кәдеге жарату және жою бойынша жұмыстарды ұйымдастыруды әкімдік Комиссияның ұсыныстарын ескере отырып, Қазақстан Республикасының экологиялық заңнамасының талаптарына сәйкес қалалық бюджет қаражаты есебінен жүзеге асырады.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көрсетілген қызметтерді жеткізушіні таңдау Қазақстан Республикасының мемлекеттік салып алу туралы заңнамасына сәйкес жүзеге асырылады.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істеу барысында Қазақстан Республикасының экологиялық заңнамасында көзделген талаптар сақталады.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