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53be" w14:textId="22a5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Ақсуат ауылдық округі әкімінің 2017 жылғы 18 шілдедегі N 107 шешімі. Қызылорда облысының Әділет департаментінде 2017 жылғы 15 тамызда № 5933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2016 жылғы 13 сәуірдегі № 2 қорытындысына сәйкес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қаласы, Ақсуат ауылдық округі, Ж.Маханбетов ауылындағы: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 35 көшеге Бектібай Бекбаевтың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 36 көшеге Тоқсанбай Шырдаевтың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"Ақсуат ауылдық округі әкімінің аппараты" мемлекеттік мекемесінің бас маманы Н.Садирбаевқа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