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1924" w14:textId="5931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2017 жылғы 3 ақпандағы № 21-қ қаулысы. Қызылорда облысының Әділет департаментінде 2017 жылғы 17 ақпанда № 5731 болып тіркелді. Күші жойылды - Қызылорда облысы Арал ауданы әкімдігінің 2017 жылғы 15 тамыздағы № 136-қ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ауданы әкімдігінің 15.08.2017 </w:t>
      </w:r>
      <w:r>
        <w:rPr>
          <w:rFonts w:ascii="Times New Roman"/>
          <w:b w:val="false"/>
          <w:i w:val="false"/>
          <w:color w:val="ff0000"/>
          <w:sz w:val="28"/>
        </w:rPr>
        <w:t>№ 136-қ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№ 319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Арал ауданы әкімінің орынбасары Ж.Әлішеваға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ақпандағы № 21-қ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тапсырысын, жан басына шаққандағы </w:t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612"/>
        <w:gridCol w:w="1554"/>
        <w:gridCol w:w="1879"/>
        <w:gridCol w:w="1879"/>
        <w:gridCol w:w="1879"/>
        <w:gridCol w:w="2913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"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ай сайынғы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төлемақысының ай сайынғы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(Алты еселенген айлық есептік көрсеткіштен артық емес)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жекеменшік мектепке дейінгі ұйымдардағы ата-ана төлемақысының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(Он еселенген айлық есептік көрсеткіштен артық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