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f076" w14:textId="ca8f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аудандық бюджет туралы" Арал аудандық мәслихатының 2016 жылғы 21 желтоқсандағы №55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2017 жылғы 6 наурыздағы № 68 шешімі. Қызылорда облысының Әділет департаментінде 2017 жылғы 17 наурызда № 5763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аудан бюджеті туралы" Арал аудандық мәслихатының 2016 жылғы 21 желтоқсандағы кезекті он бірінші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5685 нөмірімен тіркелген, аудандық "Толқын" газетінің 2017 жылғы 10 қаңтардағы №2 санында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- 12 319 334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- 1 917 330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- 12 245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- 26 487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- 10 363 272 мың теңге, оның ішінде субвенция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көлемі 8 602 310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шығындар- 12 386 121,1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1 275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10 211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8 936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қаржы активтерімен жасалатын операциялар бойынша сальдо- 11 300 мың теңге;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- 11 300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- 79 362,1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79 362,1 мың теңге.";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"2017-2019 жылдарға арналған аудан бюджеті туралы" Арал аудандық мәслихатының 2016 жылғы 21 желтоқсандағы кезекті он бірінші сессиясының №55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2017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он екінші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Шынжанов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"06" наурыздағы № 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он екінші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"21" желтоқсандағы №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он бірінші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7"/>
        <w:gridCol w:w="1077"/>
        <w:gridCol w:w="6153"/>
        <w:gridCol w:w="3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1"/>
        </w:tc>
        <w:tc>
          <w:tcPr>
            <w:tcW w:w="3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 сомасы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12 319 334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1 917 330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352 346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352 346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1 249 878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1 153 748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6 330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10 363 272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10 363 272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10 363 272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"/>
        </w:tc>
        <w:tc>
          <w:tcPr>
            <w:tcW w:w="3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 сомасы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12 386 121,1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913 594,4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580 774,4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506 459,4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кәсіпкерлікті, өнеркәсіпті және туризмді дамыту саласындағы мемлекеттік саясатты іске асыру жөніндегі қызметтер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0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7 780 246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827 873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630 926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6 421 045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6 277 816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 – медициналық-педагогикалық консультациялық көмек көрсету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2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686 729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182 233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орталықтарының қызметін қамтамасыз ету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іс-шаралаар жоспарын іске асыру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 пәтерлі тұрғын үйлерде энергетикалық аудит жүргізу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672 493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236 555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89 858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1 371 682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1 371 682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948 016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145 666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9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163 181,7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163 181,7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8 507,7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асыруға берілетін бюджеттік кредиттер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- 79 362,1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79 362,1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78 087,1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84 262,2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"06" наурыздағы №68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кезектен тыс он екінші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"21" желтоқсандағы №55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кезекті он бірінші сессиясының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7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Аудандағы қала, кент, ауылдық округтердің бюджеттік бағдарламалары бойынша 2017 жылға арналған шығындар көлемі 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50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КБК-(123001000) Қаладағы аудан, аудандық маңызы бар қала, кент, ауыл, ауылдық округ әкімінің қызметін қамтамасыз ету жөніндегі қызметтер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КБК-(123002000) 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КБК-(123003000) Мұқтаж азаматтарға үйде әлеуметтік көмек көрсету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КБК-(123004000) Мектепке дейінгі тәрбие мен оқыту ұйымдарының қызметін қамтамасыз ету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КБК-(123006000) Жергілікті деңгейде мәдени-демалыс жұмыстарын қолдау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КБК-(123008000) Елді мекендердің көшелерін жарықтандыру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КБК-(123009000) Елді мекендердің санитариясын қамтамасыз ету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КБК-(123011000) Елді мекендерді абаттандыру мен көгалдандыру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КБК-(123014000) Елді мекендерді сумен жабдықтауды ұйымдастыру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КБК-(123022000) Мемлекеттік органның күрделі шығыстары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КБК-(123040000) 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КБК-(123041000) Мектепке дейінгі білім беру ұйымдарында мемлекеттік білім беру тапсырысын іске асыруға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100 575,4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351 578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754 678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 кенті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140 271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Жақсықылыш кенті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Аралқұм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Аманөткел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Қаратерең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Жіңішкеқұм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Құланды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Қамыстыбас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Мергенсай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Бекбауыл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Қосаман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Ақирек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Қосжар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Атанши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Жетес би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Беларан ауылдық округі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әкімінің аппараты жинағы: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506 459,4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630 926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196 947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