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d930" w14:textId="991d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жеке оқыту жоспары бойынша үйде оқытуға жұмсаған шығындарды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2017 жылғы 2 тамыздағы № 92 шешімі. Қызылорда облысының Әділет департаментінде 2017 жылғы 11 тамызда № 5931 болып тіркелді. Күші жойылды - Қызылорда облысы Арал аудандық мәслихатының 2021 жылғы 7 желтоқсандағы № 159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11 шілдедегі "Кемтар балаларды әлеуметтік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Мүгедектер қатарындағы кемтар балаларды жеке оқыту жоспары бойынша үйде оқытуға жұмсаған шығындарды тоғыз айлық есептік көрсеткіш мөлшерінде өтелсін.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"Арал аудандық жұмыспен қамту, әлеуметтік бағдарламалар және азаматтық хал актілерін тіркеу бөлімі" коммуналдық мемлекеттік мекемесі арқылы жүзеге асырылады;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мүгедектер қатарындағы кемтар балаларға үйде оқытуға жұмсалған шығындарды өтеу толық мемлекет қарауындағы мүгедек балалардан басқа ата-анасының біреуіне немесе үйде оқытылатын мүгелек балалардың заңды өкіліне отбасы кірісіне тәуелсіз беріледі;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мүгедектер қатарындағы кемтар балаларды жеке оқыту жоспары бойынша үйде оқытуға жұмсаған шығындарды өтеу үшін қажетті құжаттардың тізбесі "Әлеуметтік-еңбек саласындағы мемлекеттік көрсетілетін қызмет стандарттарын бекіту туралы" Қазақстан Республикасындағы Денсаулық сақтау және әлеуметтік даму министрінің 2015 жылғы 28 сәуірдегі № 279 бұйрығымен бекітілген "Мүгедек балаларды үйде оқытуға жұмсалған шығындарды өтеу"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ұсынылады (нормативтік құқықтық актілердің мемлекеттік тіркеу Тізілімінде 11342 нөмірімен тіркелді);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жұмсалған шығындарын өндіріп алу психологиялық-медициналық кеңестің қорындысымен кемтар баланы үйде оқытудың қажеттілігі танылған жағдайда, өтініш берілген айдан бастап тағайындалады;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шығындарды өтеуді тоқтатуға әкеп соғатын жағдайлар туындағанда (мүгедек балалардың он сегіз жасқа толуы; мүгедек баланың қайтыс болуы; мүгедектікті алып тастау, мүгедек баланың мемлекеттік мекемелерде оқып жатқан кезеңінде), төлемдер сәйкес жағдайлар туындағаннан кейінгі айдан бастап тоқтатылады.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бастап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 мәслихатының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 алтыншы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С.Жанназарова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"Арал аудандық жұмыспен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қамту,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азаматтық хал актілерін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тіркеу бөлімі"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______________________Ғ.Тоғысова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 тамыз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 аудандық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коммуналдық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______________________Е.Жеткерұлы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 тамыз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