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6f18" w14:textId="a586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15 тамыздағы № 136-қ қаулысы. Қызылорда облысының Әділет департаментінде 2017 жылғы 25 тамызда № 5950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"Білім туралы" Қазақстан Республикасының 2007 жылғы 27 шілдедегі № 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2017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Арал ауданы әкімдігінің 2017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 21-қ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5731 болып тіркелген, 2017 жылдың 13 наурызында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Арал ауданы әкімінің орынбасары Р. Өтешовке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 15" тамыз № 136-қ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612"/>
        <w:gridCol w:w="1554"/>
        <w:gridCol w:w="1879"/>
        <w:gridCol w:w="1879"/>
        <w:gridCol w:w="1879"/>
        <w:gridCol w:w="2913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ай сайынғы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төлемақысының ай сайынғы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(Алты еселенген айлық есептік көрсеткіштен артық емес)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(Он еселенген айлық есептік көрсеткіштен артық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