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109f" w14:textId="1011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 бюджеті туралы" Арал аудандық мәслихатының 2016 жылғы 21 желтоқсандағы №55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2017 жылғы 13 желтоқсандағы № 117 шешімі. Қызылорда облысының Әділет департаментінде 2017 жылғы 14 желтоқсанда № 6075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"2017-2019 жылдарға арналған аудан бюджеті туралы" Арал аудандық мәслихатының 2016 жылғы 21 желтоқсандағы кезекті он бірінші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 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5685 нөмірімен тіркелген, аудандық "Толқын" газетінің 2017 жылғы 10 қаңтардағы №2 санында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13 102 240,1 мың теңге, оның ішінде: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- 1 781 194 мың теңге;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13 389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- 63 128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11 244 529,1 мың теңге, оның ішінде субвенция көлемі 8 602 310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13 153 202,2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1 275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10 211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8 936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қаржы активтерімен жасалатын операциялар бойынша сальдо- 33 300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- 33 300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- 85537,1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85 537,1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"2017-2019 жылдарға арналған аудан бюджеті туралы" Арал аудандық мәслихатының 2016 жылғы 21 желтоқсандағы кезекті он бірінші сессиясының №55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 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 тоғызыншы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"13" желтоқсандағы №117 Арал аудандық мәслихатының кезектен тыс он тоғызыншы сессиясының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желтоқсандағы № 55 Арал аудандық мәслихатының кезекті он бірінші сессиясының шешіміне 1-қосымша</w:t>
            </w:r>
            <w:r>
              <w:br/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077"/>
        <w:gridCol w:w="1077"/>
        <w:gridCol w:w="6152"/>
        <w:gridCol w:w="3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19"/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13 102 240,1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1 781 194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1 171 219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1 059 653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7 184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11 244 529,1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11 244 529,1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11 244 529,1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"/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 сомасы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13 153 202,2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926 032,4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587 331,4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510 496,4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кәсіпкерлікті, өнеркәсіпті және туризмді дамыту саласындағы мемлекеттік саясатты іске асыру жөніндегі қызметтер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7 908 359,3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823 624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6 493 070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6 343 657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56 936,3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56 936,3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медициналық-педагогикалық консультациялық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0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657 972,6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401 577,9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18 470,8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19 076,8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125 198,3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орталықтарының қызметін қамтамасыз ету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29 622,7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іс-шаралаар жоспарын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27 540,7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384 254,9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20 884,5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18 699,5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190 786,9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45 631,4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43 751,4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81 634,1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21 087,1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270 797,8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270 797,8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 - энергетикалық жүйені дамыту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270 797,8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1 679 737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1 679 737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1 424 023,6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127 147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128 566,4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67 974,3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216 241,9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216 241,9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30 370,7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- 85 537,1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85 537,1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84 262,1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84 262,2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"13" желтоқсандағы №117 Арал аудандық мәслихатының кезектен тыс он тоғызыншы сессиясының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"21" желтоқсандағы №55 Арал аудандық мәслихатының кезекті он бірінші сессиясының шешіміне 4-қосымша</w:t>
            </w:r>
          </w:p>
        </w:tc>
      </w:tr>
    </w:tbl>
    <w:bookmarkStart w:name="z27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Аудандағы қала, кент, ауылдық округтердің бюджеттік бағдарламалары бойынша 2017 жылға арналған шығындар көлемі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8"/>
        <w:gridCol w:w="2494"/>
        <w:gridCol w:w="2208"/>
        <w:gridCol w:w="1692"/>
        <w:gridCol w:w="1864"/>
        <w:gridCol w:w="1711"/>
        <w:gridCol w:w="157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6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КБК-(123001000) Қа­лад­а­ғы аудан, аудан­дық ма­ңы­зы бар қа­ла, кент, ауыл, ауыл­дық округ әкі­мі­нің қыз­ме­тін қам­та­ма­сыз ету жө­нін­де­гі қыз­мет­тер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КБК-(123002000) Ерекше жағ­дай­лар­да сыр­қа­ты ауыр адам­дар­ды дә­рі­гер­лік кө­мек көр­се­те­тін ең жа­қын ден­са­улық сақ­тау ұй­ы­мы­на жет­кі­зу­ді ұй­ым­да­сты­ру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КБК-(123003000) Мұқ­таж аза­мат­тар­ға үй­де әле­умет­тік кө­мек көр­се­ту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КБК-(123004000) Мек­теп­ке дей­ін­гі тәр­бие мен оқы­ту ұй­ым­да­ры­ның қыз­ме­тін қам­та­ма­сыз ету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КБК-(123006000) Жер­гі­лік­ті дең­гей­де мә­де­ни-де­ма­лыс жұ­мыста­рын қол­дау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КБК-(123008000) Ел­ді ме­кен­дер­дің кө­ше­ле­рін жа­рық­тан­ды­ру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85 971,4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350 451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6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Жіңішкеқұм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8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Құланды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1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2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3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4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5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6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7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8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Атанши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9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0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Жетес би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1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Беларан ауылдық округі әкімінің аппараты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Жинағы: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510 496,4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623 744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237 156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</w:tbl>
    <w:bookmarkStart w:name="z3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1657"/>
        <w:gridCol w:w="1657"/>
        <w:gridCol w:w="1599"/>
        <w:gridCol w:w="2702"/>
        <w:gridCol w:w="2006"/>
        <w:gridCol w:w="1022"/>
      </w:tblGrid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КБК-(123009000) Ел­ді ме­кен­дер­дің са­ни­та­ри­я­сын қам­та­ма­сыз ету </w:t>
            </w:r>
          </w:p>
          <w:bookmarkEnd w:id="73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КБК-(123011000) Ел­ді ме­кен­дер­ді абат­тан­ды­ру мен кө­гал­дан­ды­ру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КБК-(123014000) Ел­ді ме­кен­дер­ді су­мен жаб­дық­та­уды ұй­ым­да­сты­ру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КБК-(123022000) Мем­ле­кет­тік ор­ган­ның күр­де­лі шы­ғы­ста­ры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КБК-(123040000) Өңір­лер­ді да­мы­ту­дың 2020 жы­л­ға дей­ін­гі бағ­дар­ла­ма­сы шең­бе­рін­де өңір­лер­ді эко­но­ми­ка­лық да­мы­ту­ға жәр­дем­де­су бой­ын­ша ша­ра­лар­ды іс­ке асы­ру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КБК-(123041000) Мек­теп­ке дей­ін­гі бі­лім бе­ру ұй­ым­да­рын­да мем­ле­кет­тік бі­лім бе­ру тап­сы­ры­сын іс­ке асы­ру­ға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4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744 656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  <w:bookmarkEnd w:id="75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139 368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bookmarkEnd w:id="76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50 441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77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78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79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57 449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bookmarkEnd w:id="80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68 956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81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44 815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82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26 361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83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1 364,9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24 133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84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55 986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85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25 138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bookmarkEnd w:id="86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36 145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87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82 645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88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74 074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89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90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32 371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91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65 271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92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19 888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93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46 845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94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95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1 377,8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96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97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</w:t>
            </w:r>
          </w:p>
          <w:bookmarkEnd w:id="98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76 835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28 696,3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199 880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