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b967" w14:textId="c19b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жылы өткізілетін бірыңғай мемлекеттік сатып алулардың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2017 жылғы 18 қаңтардағы № 15 қаулысы. Қызылорда облысының Әділет департаментінде 2017 жылғы 20 қаңтарда № 5701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сатып алу туралы" 2015 жылғы 4 желтоқсандағы Қазақстан Республикасы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Қазалы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Тапсырыс берушілер үшін "Қазалы аудандық тұрғын-үй коммуналдық шаруашылығы, жолаушылар көлігі және автомобиль жолдары бөлімі" мемлекеттік мекемесі мемлекеттік сатып алудың бірыңғай ұйымдастырушысы болып айқындалсын.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сатып алуды ұйымдастыруды және өткізуді бірыңғай ұйымдастырушы орындайтын тауарлар, жұмыстар, көрсетілетін қызметтер айқындалсын.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"Қазалы аудандық тұрғын-үй коммуналдық шаруашылығы, жолаушылар көлігі және автомобиль жолдары бөлімі" мемлекеттік мекемесі (Ш.Сыдықов) заңнамада белгіленген тәртіппен осы қаулыдан туындайтын шараларды қабылдасын.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жетекшілік ететін Қазалы ауданы әкімінің орынбасарына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"18"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қаулысына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сатып алуды ұйымдастыруды және өткізуді бірыңғай ұйымдастырушы орындайтын тауарлар, жұмыстар, көрсетілетін қызметтер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0475"/>
      </w:tblGrid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7"/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Тауарлар: 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9"/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отын (оларды сатып алуға бөлінген қаржы тиісті қаржы жылына арналған республикалық бюджет туралы заңмен белгіленген айлық есептік көрсеткіштің он мың еселенген мөлшерінен асқан жағдайда)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Жұмыстар: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1"/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Қазалы ауданы Бірлік елді мекеніндегі Тәуелсіздік және Рамберді ишан көшелерін орташа жөндеу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  <w:bookmarkEnd w:id="12"/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қызметтер: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3"/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Қазалы ауданы әкімдігінің ғимаратын күзет қызметімен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