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215f2" w14:textId="8a215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Бюджеттің атқарылуының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ауданы әкімдігінің 2017 жылғы 16 қаңтардағы № 8 қаулысы. Қызылорда облысының Әділет департаментінде 2017 жылғы 21 ақпанда № 5737 болып тіркелді. Күші жойылды - Қызылорда облысы Қазалы ауданы әкімдігінің 2020 жылғы 20 қаңтардағы № 7 қаулысымен</w:t>
      </w:r>
    </w:p>
    <w:p>
      <w:pPr>
        <w:spacing w:after="0"/>
        <w:ind w:left="0"/>
        <w:jc w:val="both"/>
      </w:pPr>
      <w:r>
        <w:rPr>
          <w:rFonts w:ascii="Times New Roman"/>
          <w:b w:val="false"/>
          <w:i w:val="false"/>
          <w:color w:val="ff0000"/>
          <w:sz w:val="28"/>
        </w:rPr>
        <w:t xml:space="preserve">
      Ескерту. Күші жойылды - Қызылорда облысы Қазалы ауданы әкімдігінің 20.01.2020 </w:t>
      </w:r>
      <w:r>
        <w:rPr>
          <w:rFonts w:ascii="Times New Roman"/>
          <w:b w:val="false"/>
          <w:i w:val="false"/>
          <w:color w:val="ff0000"/>
          <w:sz w:val="28"/>
        </w:rPr>
        <w:t>№ 7</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Қазалы ауданының әкімдігі </w:t>
      </w:r>
      <w:r>
        <w:rPr>
          <w:rFonts w:ascii="Times New Roman"/>
          <w:b/>
          <w:i w:val="false"/>
          <w:color w:val="000000"/>
          <w:sz w:val="28"/>
        </w:rPr>
        <w:t>ҚАУЛЫ ЕТЕДІ</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xml:space="preserve">
      1. Аудандық бюджетке түсетін түсімдердің алынуына, артық (қате) төленген соманың бюджеттен қайтарылуына және (немесе) есепке алынуына жауапты және салықтық емес түсімдердің, негізгі капиталды сатудан, трансферттерден, бюджеттік кредиттерді өтеу сомаларынан, мемлекеттің қаржы активтерін сатудан, қарыздардан түсетін түсімдердің бюджетке түсуін бақылауды жүзеге асыруға жауапты уәкілетті органдардың тізбесі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анықталсын. </w:t>
      </w:r>
    </w:p>
    <w:bookmarkEnd w:id="1"/>
    <w:bookmarkStart w:name="z5" w:id="2"/>
    <w:p>
      <w:pPr>
        <w:spacing w:after="0"/>
        <w:ind w:left="0"/>
        <w:jc w:val="both"/>
      </w:pPr>
      <w:r>
        <w:rPr>
          <w:rFonts w:ascii="Times New Roman"/>
          <w:b w:val="false"/>
          <w:i w:val="false"/>
          <w:color w:val="000000"/>
          <w:sz w:val="28"/>
        </w:rPr>
        <w:t>
      2. Осы қаулының орындалуын бақылау Қазалы ауданы әкімінің орынбасары С.Бабанаевқа жүктелсін.</w:t>
      </w:r>
    </w:p>
    <w:bookmarkEnd w:id="2"/>
    <w:bookmarkStart w:name="z6" w:id="3"/>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ШАМҰРАТОВ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"16"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 қаулысына қосымша</w:t>
            </w:r>
          </w:p>
        </w:tc>
      </w:tr>
    </w:tbl>
    <w:bookmarkStart w:name="z11" w:id="4"/>
    <w:p>
      <w:pPr>
        <w:spacing w:after="0"/>
        <w:ind w:left="0"/>
        <w:jc w:val="left"/>
      </w:pPr>
      <w:r>
        <w:rPr>
          <w:rFonts w:ascii="Times New Roman"/>
          <w:b/>
          <w:i w:val="false"/>
          <w:color w:val="000000"/>
        </w:rPr>
        <w:t xml:space="preserve"> Аудандық бюджетке түсетін түсімдердің алынуына, артық (қате) төленген соманың бюджеттен қайтарылуына және (немесе) есепке алынуына жауапты және салықтық емес түсімдердің, негізгі капиталды сатудан, трансферттерден, бюджеттік кредиттерді өтеу сомаларынан, мемлекеттің қаржы активтерін сатудан, қарыздардан түсетін түсімдердің бюджетке түсуін бақылауды жүзеге асыруға жауапты уәкілетті органдардың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3035"/>
        <w:gridCol w:w="1780"/>
        <w:gridCol w:w="6752"/>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5"/>
          <w:p>
            <w:pPr>
              <w:spacing w:after="20"/>
              <w:ind w:left="20"/>
              <w:jc w:val="both"/>
            </w:pPr>
            <w:r>
              <w:rPr>
                <w:rFonts w:ascii="Times New Roman"/>
                <w:b w:val="false"/>
                <w:i w:val="false"/>
                <w:color w:val="000000"/>
                <w:sz w:val="20"/>
              </w:rPr>
              <w:t>
№</w:t>
            </w:r>
          </w:p>
          <w:bookmarkEnd w:id="5"/>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бюджетке түсетін түсімдердің атауы*</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6"/>
          <w:p>
            <w:pPr>
              <w:spacing w:after="20"/>
              <w:ind w:left="20"/>
              <w:jc w:val="both"/>
            </w:pPr>
            <w:r>
              <w:rPr>
                <w:rFonts w:ascii="Times New Roman"/>
                <w:b w:val="false"/>
                <w:i w:val="false"/>
                <w:color w:val="000000"/>
                <w:sz w:val="20"/>
              </w:rPr>
              <w:t>
1</w:t>
            </w:r>
          </w:p>
          <w:bookmarkEnd w:id="6"/>
        </w:tc>
        <w:tc>
          <w:tcPr>
            <w:tcW w:w="3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ауданының қаржы бөлімі" коммуналдық мемлекеттік мекемесі</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201102</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7"/>
          <w:p>
            <w:pPr>
              <w:spacing w:after="20"/>
              <w:ind w:left="20"/>
              <w:jc w:val="both"/>
            </w:pPr>
            <w:r>
              <w:rPr>
                <w:rFonts w:ascii="Times New Roman"/>
                <w:b w:val="false"/>
                <w:i w:val="false"/>
                <w:color w:val="000000"/>
                <w:sz w:val="20"/>
              </w:rPr>
              <w:t>
2</w:t>
            </w:r>
          </w:p>
          <w:bookmarkEnd w:id="7"/>
        </w:tc>
        <w:tc>
          <w:tcPr>
            <w:tcW w:w="0" w:type="auto"/>
            <w:vMerge/>
            <w:tcBorders>
              <w:top w:val="nil"/>
              <w:left w:val="single" w:color="cfcfcf" w:sz="5"/>
              <w:bottom w:val="single" w:color="cfcfcf" w:sz="5"/>
              <w:right w:val="single" w:color="cfcfcf" w:sz="5"/>
            </w:tcBorders>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201302</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акциялардың мемлекеттік пакетіне берілетін дивидендтер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8"/>
          <w:p>
            <w:pPr>
              <w:spacing w:after="20"/>
              <w:ind w:left="20"/>
              <w:jc w:val="both"/>
            </w:pPr>
            <w:r>
              <w:rPr>
                <w:rFonts w:ascii="Times New Roman"/>
                <w:b w:val="false"/>
                <w:i w:val="false"/>
                <w:color w:val="000000"/>
                <w:sz w:val="20"/>
              </w:rPr>
              <w:t>
3</w:t>
            </w:r>
          </w:p>
          <w:bookmarkEnd w:id="8"/>
        </w:tc>
        <w:tc>
          <w:tcPr>
            <w:tcW w:w="0" w:type="auto"/>
            <w:vMerge/>
            <w:tcBorders>
              <w:top w:val="nil"/>
              <w:left w:val="single" w:color="cfcfcf" w:sz="5"/>
              <w:bottom w:val="single" w:color="cfcfcf" w:sz="5"/>
              <w:right w:val="single" w:color="cfcfcf" w:sz="5"/>
            </w:tcBorders>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201508</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4</w:t>
            </w:r>
          </w:p>
          <w:bookmarkEnd w:id="9"/>
        </w:tc>
        <w:tc>
          <w:tcPr>
            <w:tcW w:w="0" w:type="auto"/>
            <w:vMerge/>
            <w:tcBorders>
              <w:top w:val="nil"/>
              <w:left w:val="single" w:color="cfcfcf" w:sz="5"/>
              <w:bottom w:val="single" w:color="cfcfcf" w:sz="5"/>
              <w:right w:val="single" w:color="cfcfcf" w:sz="5"/>
            </w:tcBorders>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201907</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5</w:t>
            </w:r>
          </w:p>
          <w:bookmarkEnd w:id="10"/>
        </w:tc>
        <w:tc>
          <w:tcPr>
            <w:tcW w:w="0" w:type="auto"/>
            <w:vMerge/>
            <w:tcBorders>
              <w:top w:val="nil"/>
              <w:left w:val="single" w:color="cfcfcf" w:sz="5"/>
              <w:bottom w:val="single" w:color="cfcfcf" w:sz="5"/>
              <w:right w:val="single" w:color="cfcfcf" w:sz="5"/>
            </w:tcBorders>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201910</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меншігіне жататын жер учаскелері бойынша сервитут үшін төлемақы</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6</w:t>
            </w:r>
          </w:p>
          <w:bookmarkEnd w:id="11"/>
        </w:tc>
        <w:tc>
          <w:tcPr>
            <w:tcW w:w="0" w:type="auto"/>
            <w:vMerge/>
            <w:tcBorders>
              <w:top w:val="nil"/>
              <w:left w:val="single" w:color="cfcfcf" w:sz="5"/>
              <w:bottom w:val="single" w:color="cfcfcf" w:sz="5"/>
              <w:right w:val="single" w:color="cfcfcf" w:sz="5"/>
            </w:tcBorders>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301102</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7</w:t>
            </w:r>
          </w:p>
          <w:bookmarkEnd w:id="12"/>
        </w:tc>
        <w:tc>
          <w:tcPr>
            <w:tcW w:w="0" w:type="auto"/>
            <w:vMerge/>
            <w:tcBorders>
              <w:top w:val="nil"/>
              <w:left w:val="single" w:color="cfcfcf" w:sz="5"/>
              <w:bottom w:val="single" w:color="cfcfcf" w:sz="5"/>
              <w:right w:val="single" w:color="cfcfcf" w:sz="5"/>
            </w:tcBorders>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301103</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пәтерлер сатудан түсетін түсімдер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8</w:t>
            </w:r>
          </w:p>
          <w:bookmarkEnd w:id="13"/>
        </w:tc>
        <w:tc>
          <w:tcPr>
            <w:tcW w:w="0" w:type="auto"/>
            <w:vMerge/>
            <w:tcBorders>
              <w:top w:val="nil"/>
              <w:left w:val="single" w:color="cfcfcf" w:sz="5"/>
              <w:bottom w:val="single" w:color="cfcfcf" w:sz="5"/>
              <w:right w:val="single" w:color="cfcfcf" w:sz="5"/>
            </w:tcBorders>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402101</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9</w:t>
            </w:r>
          </w:p>
          <w:bookmarkEnd w:id="14"/>
        </w:tc>
        <w:tc>
          <w:tcPr>
            <w:tcW w:w="0" w:type="auto"/>
            <w:vMerge/>
            <w:tcBorders>
              <w:top w:val="nil"/>
              <w:left w:val="single" w:color="cfcfcf" w:sz="5"/>
              <w:bottom w:val="single" w:color="cfcfcf" w:sz="5"/>
              <w:right w:val="single" w:color="cfcfcf" w:sz="5"/>
            </w:tcBorders>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402102</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10</w:t>
            </w:r>
          </w:p>
          <w:bookmarkEnd w:id="15"/>
        </w:tc>
        <w:tc>
          <w:tcPr>
            <w:tcW w:w="0" w:type="auto"/>
            <w:vMerge/>
            <w:tcBorders>
              <w:top w:val="nil"/>
              <w:left w:val="single" w:color="cfcfcf" w:sz="5"/>
              <w:bottom w:val="single" w:color="cfcfcf" w:sz="5"/>
              <w:right w:val="single" w:color="cfcfcf" w:sz="5"/>
            </w:tcBorders>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402103</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11</w:t>
            </w:r>
          </w:p>
          <w:bookmarkEnd w:id="16"/>
        </w:tc>
        <w:tc>
          <w:tcPr>
            <w:tcW w:w="0" w:type="auto"/>
            <w:vMerge/>
            <w:tcBorders>
              <w:top w:val="nil"/>
              <w:left w:val="single" w:color="cfcfcf" w:sz="5"/>
              <w:bottom w:val="single" w:color="cfcfcf" w:sz="5"/>
              <w:right w:val="single" w:color="cfcfcf" w:sz="5"/>
            </w:tcBorders>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402201</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12</w:t>
            </w:r>
          </w:p>
          <w:bookmarkEnd w:id="17"/>
        </w:tc>
        <w:tc>
          <w:tcPr>
            <w:tcW w:w="0" w:type="auto"/>
            <w:vMerge/>
            <w:tcBorders>
              <w:top w:val="nil"/>
              <w:left w:val="single" w:color="cfcfcf" w:sz="5"/>
              <w:bottom w:val="single" w:color="cfcfcf" w:sz="5"/>
              <w:right w:val="single" w:color="cfcfcf" w:sz="5"/>
            </w:tcBorders>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402202</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8"/>
          <w:p>
            <w:pPr>
              <w:spacing w:after="20"/>
              <w:ind w:left="20"/>
              <w:jc w:val="both"/>
            </w:pPr>
            <w:r>
              <w:rPr>
                <w:rFonts w:ascii="Times New Roman"/>
                <w:b w:val="false"/>
                <w:i w:val="false"/>
                <w:color w:val="000000"/>
                <w:sz w:val="20"/>
              </w:rPr>
              <w:t>
13</w:t>
            </w:r>
          </w:p>
          <w:bookmarkEnd w:id="18"/>
        </w:tc>
        <w:tc>
          <w:tcPr>
            <w:tcW w:w="0" w:type="auto"/>
            <w:vMerge/>
            <w:tcBorders>
              <w:top w:val="nil"/>
              <w:left w:val="single" w:color="cfcfcf" w:sz="5"/>
              <w:bottom w:val="single" w:color="cfcfcf" w:sz="5"/>
              <w:right w:val="single" w:color="cfcfcf" w:sz="5"/>
            </w:tcBorders>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402203</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9"/>
          <w:p>
            <w:pPr>
              <w:spacing w:after="20"/>
              <w:ind w:left="20"/>
              <w:jc w:val="both"/>
            </w:pPr>
            <w:r>
              <w:rPr>
                <w:rFonts w:ascii="Times New Roman"/>
                <w:b w:val="false"/>
                <w:i w:val="false"/>
                <w:color w:val="000000"/>
                <w:sz w:val="20"/>
              </w:rPr>
              <w:t>
14</w:t>
            </w:r>
          </w:p>
          <w:bookmarkEnd w:id="19"/>
        </w:tc>
        <w:tc>
          <w:tcPr>
            <w:tcW w:w="0" w:type="auto"/>
            <w:vMerge/>
            <w:tcBorders>
              <w:top w:val="nil"/>
              <w:left w:val="single" w:color="cfcfcf" w:sz="5"/>
              <w:bottom w:val="single" w:color="cfcfcf" w:sz="5"/>
              <w:right w:val="single" w:color="cfcfcf" w:sz="5"/>
            </w:tcBorders>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501106</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0"/>
          <w:p>
            <w:pPr>
              <w:spacing w:after="20"/>
              <w:ind w:left="20"/>
              <w:jc w:val="both"/>
            </w:pPr>
            <w:r>
              <w:rPr>
                <w:rFonts w:ascii="Times New Roman"/>
                <w:b w:val="false"/>
                <w:i w:val="false"/>
                <w:color w:val="000000"/>
                <w:sz w:val="20"/>
              </w:rPr>
              <w:t>
15</w:t>
            </w:r>
          </w:p>
          <w:bookmarkEnd w:id="20"/>
        </w:tc>
        <w:tc>
          <w:tcPr>
            <w:tcW w:w="0" w:type="auto"/>
            <w:vMerge/>
            <w:tcBorders>
              <w:top w:val="nil"/>
              <w:left w:val="single" w:color="cfcfcf" w:sz="5"/>
              <w:bottom w:val="single" w:color="cfcfcf" w:sz="5"/>
              <w:right w:val="single" w:color="cfcfcf" w:sz="5"/>
            </w:tcBorders>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601102</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тұлғалардың қатысу үлестерін, бағалы қағаздарын сатудан түсетін түсімдер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1"/>
          <w:p>
            <w:pPr>
              <w:spacing w:after="20"/>
              <w:ind w:left="20"/>
              <w:jc w:val="both"/>
            </w:pPr>
            <w:r>
              <w:rPr>
                <w:rFonts w:ascii="Times New Roman"/>
                <w:b w:val="false"/>
                <w:i w:val="false"/>
                <w:color w:val="000000"/>
                <w:sz w:val="20"/>
              </w:rPr>
              <w:t>
16</w:t>
            </w:r>
          </w:p>
          <w:bookmarkEnd w:id="21"/>
        </w:tc>
        <w:tc>
          <w:tcPr>
            <w:tcW w:w="0" w:type="auto"/>
            <w:vMerge/>
            <w:tcBorders>
              <w:top w:val="nil"/>
              <w:left w:val="single" w:color="cfcfcf" w:sz="5"/>
              <w:bottom w:val="single" w:color="cfcfcf" w:sz="5"/>
              <w:right w:val="single" w:color="cfcfcf" w:sz="5"/>
            </w:tcBorders>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601105</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2"/>
          <w:p>
            <w:pPr>
              <w:spacing w:after="20"/>
              <w:ind w:left="20"/>
              <w:jc w:val="both"/>
            </w:pPr>
            <w:r>
              <w:rPr>
                <w:rFonts w:ascii="Times New Roman"/>
                <w:b w:val="false"/>
                <w:i w:val="false"/>
                <w:color w:val="000000"/>
                <w:sz w:val="20"/>
              </w:rPr>
              <w:t>
17</w:t>
            </w:r>
          </w:p>
          <w:bookmarkEnd w:id="22"/>
        </w:tc>
        <w:tc>
          <w:tcPr>
            <w:tcW w:w="0" w:type="auto"/>
            <w:vMerge/>
            <w:tcBorders>
              <w:top w:val="nil"/>
              <w:left w:val="single" w:color="cfcfcf" w:sz="5"/>
              <w:bottom w:val="single" w:color="cfcfcf" w:sz="5"/>
              <w:right w:val="single" w:color="cfcfcf" w:sz="5"/>
            </w:tcBorders>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701203</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3"/>
          <w:p>
            <w:pPr>
              <w:spacing w:after="20"/>
              <w:ind w:left="20"/>
              <w:jc w:val="both"/>
            </w:pPr>
            <w:r>
              <w:rPr>
                <w:rFonts w:ascii="Times New Roman"/>
                <w:b w:val="false"/>
                <w:i w:val="false"/>
                <w:color w:val="000000"/>
                <w:sz w:val="20"/>
              </w:rPr>
              <w:t>
18</w:t>
            </w:r>
          </w:p>
          <w:bookmarkEnd w:id="23"/>
        </w:tc>
        <w:tc>
          <w:tcPr>
            <w:tcW w:w="3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қаржыландырылатын атқарушы органдар</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202102</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тауарларды (жұмыстарды, қызметтерді) өткізуінен түсетін түсімдер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19</w:t>
            </w:r>
          </w:p>
          <w:bookmarkEnd w:id="24"/>
        </w:tc>
        <w:tc>
          <w:tcPr>
            <w:tcW w:w="0" w:type="auto"/>
            <w:vMerge/>
            <w:tcBorders>
              <w:top w:val="nil"/>
              <w:left w:val="single" w:color="cfcfcf" w:sz="5"/>
              <w:bottom w:val="single" w:color="cfcfcf" w:sz="5"/>
              <w:right w:val="single" w:color="cfcfcf" w:sz="5"/>
            </w:tcBorders>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203102</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бюджеттен қаржыландырылатын мемлекеттік мекемелер ұйымдастыратын мемлекеттік сатып алуды өткізуден түсетін ақшаның түсімі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5"/>
          <w:p>
            <w:pPr>
              <w:spacing w:after="20"/>
              <w:ind w:left="20"/>
              <w:jc w:val="both"/>
            </w:pPr>
            <w:r>
              <w:rPr>
                <w:rFonts w:ascii="Times New Roman"/>
                <w:b w:val="false"/>
                <w:i w:val="false"/>
                <w:color w:val="000000"/>
                <w:sz w:val="20"/>
              </w:rPr>
              <w:t>
20</w:t>
            </w:r>
          </w:p>
          <w:bookmarkEnd w:id="25"/>
        </w:tc>
        <w:tc>
          <w:tcPr>
            <w:tcW w:w="0" w:type="auto"/>
            <w:vMerge/>
            <w:tcBorders>
              <w:top w:val="nil"/>
              <w:left w:val="single" w:color="cfcfcf" w:sz="5"/>
              <w:bottom w:val="single" w:color="cfcfcf" w:sz="5"/>
              <w:right w:val="single" w:color="cfcfcf" w:sz="5"/>
            </w:tcBorders>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204114</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6"/>
          <w:p>
            <w:pPr>
              <w:spacing w:after="20"/>
              <w:ind w:left="20"/>
              <w:jc w:val="both"/>
            </w:pPr>
            <w:r>
              <w:rPr>
                <w:rFonts w:ascii="Times New Roman"/>
                <w:b w:val="false"/>
                <w:i w:val="false"/>
                <w:color w:val="000000"/>
                <w:sz w:val="20"/>
              </w:rPr>
              <w:t>
21</w:t>
            </w:r>
          </w:p>
          <w:bookmarkEnd w:id="26"/>
        </w:tc>
        <w:tc>
          <w:tcPr>
            <w:tcW w:w="0" w:type="auto"/>
            <w:vMerge/>
            <w:tcBorders>
              <w:top w:val="nil"/>
              <w:left w:val="single" w:color="cfcfcf" w:sz="5"/>
              <w:bottom w:val="single" w:color="cfcfcf" w:sz="5"/>
              <w:right w:val="single" w:color="cfcfcf" w:sz="5"/>
            </w:tcBorders>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204116</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w:t>
            </w:r>
            <w:r>
              <w:br/>
            </w:r>
            <w:r>
              <w:rPr>
                <w:rFonts w:ascii="Times New Roman"/>
                <w:b w:val="false"/>
                <w:i w:val="false"/>
                <w:color w:val="000000"/>
                <w:sz w:val="20"/>
              </w:rPr>
              <w:t>
айыппұлдар, өсімпұлдар, санкциялар, өндіріп алулар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7"/>
          <w:p>
            <w:pPr>
              <w:spacing w:after="20"/>
              <w:ind w:left="20"/>
              <w:jc w:val="both"/>
            </w:pPr>
            <w:r>
              <w:rPr>
                <w:rFonts w:ascii="Times New Roman"/>
                <w:b w:val="false"/>
                <w:i w:val="false"/>
                <w:color w:val="000000"/>
                <w:sz w:val="20"/>
              </w:rPr>
              <w:t>
22</w:t>
            </w:r>
          </w:p>
          <w:bookmarkEnd w:id="27"/>
        </w:tc>
        <w:tc>
          <w:tcPr>
            <w:tcW w:w="0" w:type="auto"/>
            <w:vMerge/>
            <w:tcBorders>
              <w:top w:val="nil"/>
              <w:left w:val="single" w:color="cfcfcf" w:sz="5"/>
              <w:bottom w:val="single" w:color="cfcfcf" w:sz="5"/>
              <w:right w:val="single" w:color="cfcfcf" w:sz="5"/>
            </w:tcBorders>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204118</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8"/>
          <w:p>
            <w:pPr>
              <w:spacing w:after="20"/>
              <w:ind w:left="20"/>
              <w:jc w:val="both"/>
            </w:pPr>
            <w:r>
              <w:rPr>
                <w:rFonts w:ascii="Times New Roman"/>
                <w:b w:val="false"/>
                <w:i w:val="false"/>
                <w:color w:val="000000"/>
                <w:sz w:val="20"/>
              </w:rPr>
              <w:t>
23</w:t>
            </w:r>
          </w:p>
          <w:bookmarkEnd w:id="28"/>
        </w:tc>
        <w:tc>
          <w:tcPr>
            <w:tcW w:w="0" w:type="auto"/>
            <w:vMerge/>
            <w:tcBorders>
              <w:top w:val="nil"/>
              <w:left w:val="single" w:color="cfcfcf" w:sz="5"/>
              <w:bottom w:val="single" w:color="cfcfcf" w:sz="5"/>
              <w:right w:val="single" w:color="cfcfcf" w:sz="5"/>
            </w:tcBorders>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206105</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9"/>
          <w:p>
            <w:pPr>
              <w:spacing w:after="20"/>
              <w:ind w:left="20"/>
              <w:jc w:val="both"/>
            </w:pPr>
            <w:r>
              <w:rPr>
                <w:rFonts w:ascii="Times New Roman"/>
                <w:b w:val="false"/>
                <w:i w:val="false"/>
                <w:color w:val="000000"/>
                <w:sz w:val="20"/>
              </w:rPr>
              <w:t>
24</w:t>
            </w:r>
          </w:p>
          <w:bookmarkEnd w:id="29"/>
        </w:tc>
        <w:tc>
          <w:tcPr>
            <w:tcW w:w="0" w:type="auto"/>
            <w:vMerge/>
            <w:tcBorders>
              <w:top w:val="nil"/>
              <w:left w:val="single" w:color="cfcfcf" w:sz="5"/>
              <w:bottom w:val="single" w:color="cfcfcf" w:sz="5"/>
              <w:right w:val="single" w:color="cfcfcf" w:sz="5"/>
            </w:tcBorders>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206107</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0"/>
          <w:p>
            <w:pPr>
              <w:spacing w:after="20"/>
              <w:ind w:left="20"/>
              <w:jc w:val="both"/>
            </w:pPr>
            <w:r>
              <w:rPr>
                <w:rFonts w:ascii="Times New Roman"/>
                <w:b w:val="false"/>
                <w:i w:val="false"/>
                <w:color w:val="000000"/>
                <w:sz w:val="20"/>
              </w:rPr>
              <w:t>
25</w:t>
            </w:r>
          </w:p>
          <w:bookmarkEnd w:id="30"/>
        </w:tc>
        <w:tc>
          <w:tcPr>
            <w:tcW w:w="0" w:type="auto"/>
            <w:vMerge/>
            <w:tcBorders>
              <w:top w:val="nil"/>
              <w:left w:val="single" w:color="cfcfcf" w:sz="5"/>
              <w:bottom w:val="single" w:color="cfcfcf" w:sz="5"/>
              <w:right w:val="single" w:color="cfcfcf" w:sz="5"/>
            </w:tcBorders>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206109</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салықтық емес басқа да түсімдер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1"/>
          <w:p>
            <w:pPr>
              <w:spacing w:after="20"/>
              <w:ind w:left="20"/>
              <w:jc w:val="both"/>
            </w:pPr>
            <w:r>
              <w:rPr>
                <w:rFonts w:ascii="Times New Roman"/>
                <w:b w:val="false"/>
                <w:i w:val="false"/>
                <w:color w:val="000000"/>
                <w:sz w:val="20"/>
              </w:rPr>
              <w:t>
26</w:t>
            </w:r>
          </w:p>
          <w:bookmarkEnd w:id="31"/>
        </w:tc>
        <w:tc>
          <w:tcPr>
            <w:tcW w:w="0" w:type="auto"/>
            <w:vMerge/>
            <w:tcBorders>
              <w:top w:val="nil"/>
              <w:left w:val="single" w:color="cfcfcf" w:sz="5"/>
              <w:bottom w:val="single" w:color="cfcfcf" w:sz="5"/>
              <w:right w:val="single" w:color="cfcfcf" w:sz="5"/>
            </w:tcBorders>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206110</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Мүлiктi жария еткенi үшiн алым</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2"/>
          <w:p>
            <w:pPr>
              <w:spacing w:after="20"/>
              <w:ind w:left="20"/>
              <w:jc w:val="both"/>
            </w:pPr>
            <w:r>
              <w:rPr>
                <w:rFonts w:ascii="Times New Roman"/>
                <w:b w:val="false"/>
                <w:i w:val="false"/>
                <w:color w:val="000000"/>
                <w:sz w:val="20"/>
              </w:rPr>
              <w:t>
27</w:t>
            </w:r>
          </w:p>
          <w:bookmarkEnd w:id="32"/>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аппараттары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204154</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 салатын әкімшілік айыппұлдар, өсімпұлдар, санкциялар, өндіріп алуларды қоспағанда ауданның (облыстық маңызы бар қаланың) бюджетінен қаржыландыратын мемлекеттік мекемелер салатын әкімшілік айыппұлдар, өсімпұлдар, санкциялар, өндіріп алулар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3"/>
          <w:p>
            <w:pPr>
              <w:spacing w:after="20"/>
              <w:ind w:left="20"/>
              <w:jc w:val="both"/>
            </w:pPr>
            <w:r>
              <w:rPr>
                <w:rFonts w:ascii="Times New Roman"/>
                <w:b w:val="false"/>
                <w:i w:val="false"/>
                <w:color w:val="000000"/>
                <w:sz w:val="20"/>
              </w:rPr>
              <w:t>
28</w:t>
            </w:r>
          </w:p>
          <w:bookmarkEnd w:id="33"/>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аудандық тұрғын үй коммуналдық шаруашылығы, жолаушылар көлігі және автомобиль жолдары бөлімі" мемлекеттік мекемесі</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201509</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4"/>
          <w:p>
            <w:pPr>
              <w:spacing w:after="20"/>
              <w:ind w:left="20"/>
              <w:jc w:val="both"/>
            </w:pPr>
            <w:r>
              <w:rPr>
                <w:rFonts w:ascii="Times New Roman"/>
                <w:b w:val="false"/>
                <w:i w:val="false"/>
                <w:color w:val="000000"/>
                <w:sz w:val="20"/>
              </w:rPr>
              <w:t>
29</w:t>
            </w:r>
          </w:p>
          <w:bookmarkEnd w:id="34"/>
        </w:tc>
        <w:tc>
          <w:tcPr>
            <w:tcW w:w="3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ауданының ауыл шаруашылығы бөлімі" коммуналдық мемлекеттік мекемесі</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201703</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w:t>
            </w:r>
            <w:r>
              <w:br/>
            </w:r>
            <w:r>
              <w:rPr>
                <w:rFonts w:ascii="Times New Roman"/>
                <w:b w:val="false"/>
                <w:i w:val="false"/>
                <w:color w:val="000000"/>
                <w:sz w:val="20"/>
              </w:rPr>
              <w:t xml:space="preserve">
сыйақылар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5"/>
          <w:p>
            <w:pPr>
              <w:spacing w:after="20"/>
              <w:ind w:left="20"/>
              <w:jc w:val="both"/>
            </w:pPr>
            <w:r>
              <w:rPr>
                <w:rFonts w:ascii="Times New Roman"/>
                <w:b w:val="false"/>
                <w:i w:val="false"/>
                <w:color w:val="000000"/>
                <w:sz w:val="20"/>
              </w:rPr>
              <w:t>
30</w:t>
            </w:r>
          </w:p>
          <w:bookmarkEnd w:id="35"/>
        </w:tc>
        <w:tc>
          <w:tcPr>
            <w:tcW w:w="0" w:type="auto"/>
            <w:vMerge/>
            <w:tcBorders>
              <w:top w:val="nil"/>
              <w:left w:val="single" w:color="cfcfcf" w:sz="5"/>
              <w:bottom w:val="single" w:color="cfcfcf" w:sz="5"/>
              <w:right w:val="single" w:color="cfcfcf" w:sz="5"/>
            </w:tcBorders>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201713</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6"/>
          <w:p>
            <w:pPr>
              <w:spacing w:after="20"/>
              <w:ind w:left="20"/>
              <w:jc w:val="both"/>
            </w:pPr>
            <w:r>
              <w:rPr>
                <w:rFonts w:ascii="Times New Roman"/>
                <w:b w:val="false"/>
                <w:i w:val="false"/>
                <w:color w:val="000000"/>
                <w:sz w:val="20"/>
              </w:rPr>
              <w:t>
31</w:t>
            </w:r>
          </w:p>
          <w:bookmarkEnd w:id="36"/>
        </w:tc>
        <w:tc>
          <w:tcPr>
            <w:tcW w:w="0" w:type="auto"/>
            <w:vMerge/>
            <w:tcBorders>
              <w:top w:val="nil"/>
              <w:left w:val="single" w:color="cfcfcf" w:sz="5"/>
              <w:bottom w:val="single" w:color="cfcfcf" w:sz="5"/>
              <w:right w:val="single" w:color="cfcfcf" w:sz="5"/>
            </w:tcBorders>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201718</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ұйымдарды қоспағанда, жергілікті бюджеттен заңды тұлғаларға берілген бюджеттік кредиттер бойынша сыйақылар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7"/>
          <w:p>
            <w:pPr>
              <w:spacing w:after="20"/>
              <w:ind w:left="20"/>
              <w:jc w:val="both"/>
            </w:pPr>
            <w:r>
              <w:rPr>
                <w:rFonts w:ascii="Times New Roman"/>
                <w:b w:val="false"/>
                <w:i w:val="false"/>
                <w:color w:val="000000"/>
                <w:sz w:val="20"/>
              </w:rPr>
              <w:t>
32</w:t>
            </w:r>
          </w:p>
          <w:bookmarkEnd w:id="37"/>
        </w:tc>
        <w:tc>
          <w:tcPr>
            <w:tcW w:w="0" w:type="auto"/>
            <w:vMerge/>
            <w:tcBorders>
              <w:top w:val="nil"/>
              <w:left w:val="single" w:color="cfcfcf" w:sz="5"/>
              <w:bottom w:val="single" w:color="cfcfcf" w:sz="5"/>
              <w:right w:val="single" w:color="cfcfcf" w:sz="5"/>
            </w:tcBorders>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201706</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8"/>
          <w:p>
            <w:pPr>
              <w:spacing w:after="20"/>
              <w:ind w:left="20"/>
              <w:jc w:val="both"/>
            </w:pPr>
            <w:r>
              <w:rPr>
                <w:rFonts w:ascii="Times New Roman"/>
                <w:b w:val="false"/>
                <w:i w:val="false"/>
                <w:color w:val="000000"/>
                <w:sz w:val="20"/>
              </w:rPr>
              <w:t>
33</w:t>
            </w:r>
          </w:p>
          <w:bookmarkEnd w:id="38"/>
        </w:tc>
        <w:tc>
          <w:tcPr>
            <w:tcW w:w="0" w:type="auto"/>
            <w:vMerge/>
            <w:tcBorders>
              <w:top w:val="nil"/>
              <w:left w:val="single" w:color="cfcfcf" w:sz="5"/>
              <w:bottom w:val="single" w:color="cfcfcf" w:sz="5"/>
              <w:right w:val="single" w:color="cfcfcf" w:sz="5"/>
            </w:tcBorders>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501113</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9"/>
          <w:p>
            <w:pPr>
              <w:spacing w:after="20"/>
              <w:ind w:left="20"/>
              <w:jc w:val="both"/>
            </w:pPr>
            <w:r>
              <w:rPr>
                <w:rFonts w:ascii="Times New Roman"/>
                <w:b w:val="false"/>
                <w:i w:val="false"/>
                <w:color w:val="000000"/>
                <w:sz w:val="20"/>
              </w:rPr>
              <w:t>
34</w:t>
            </w:r>
          </w:p>
          <w:bookmarkEnd w:id="39"/>
        </w:tc>
        <w:tc>
          <w:tcPr>
            <w:tcW w:w="0" w:type="auto"/>
            <w:vMerge/>
            <w:tcBorders>
              <w:top w:val="nil"/>
              <w:left w:val="single" w:color="cfcfcf" w:sz="5"/>
              <w:bottom w:val="single" w:color="cfcfcf" w:sz="5"/>
              <w:right w:val="single" w:color="cfcfcf" w:sz="5"/>
            </w:tcBorders>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501121</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ұйымдарды қоспағанда, жергілікті бюджеттен заңды тұлғаларға берілген бюджеттік кредиттерді өтеу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0"/>
          <w:p>
            <w:pPr>
              <w:spacing w:after="20"/>
              <w:ind w:left="20"/>
              <w:jc w:val="both"/>
            </w:pPr>
            <w:r>
              <w:rPr>
                <w:rFonts w:ascii="Times New Roman"/>
                <w:b w:val="false"/>
                <w:i w:val="false"/>
                <w:color w:val="000000"/>
                <w:sz w:val="20"/>
              </w:rPr>
              <w:t>
35</w:t>
            </w:r>
          </w:p>
          <w:bookmarkEnd w:id="40"/>
        </w:tc>
        <w:tc>
          <w:tcPr>
            <w:tcW w:w="3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жер қатынастары бөлімі" мемлекеттік мекемесі</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303101</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1"/>
          <w:p>
            <w:pPr>
              <w:spacing w:after="20"/>
              <w:ind w:left="20"/>
              <w:jc w:val="both"/>
            </w:pPr>
            <w:r>
              <w:rPr>
                <w:rFonts w:ascii="Times New Roman"/>
                <w:b w:val="false"/>
                <w:i w:val="false"/>
                <w:color w:val="000000"/>
                <w:sz w:val="20"/>
              </w:rPr>
              <w:t>
36</w:t>
            </w:r>
          </w:p>
          <w:bookmarkEnd w:id="41"/>
        </w:tc>
        <w:tc>
          <w:tcPr>
            <w:tcW w:w="0" w:type="auto"/>
            <w:vMerge/>
            <w:tcBorders>
              <w:top w:val="nil"/>
              <w:left w:val="single" w:color="cfcfcf" w:sz="5"/>
              <w:bottom w:val="single" w:color="cfcfcf" w:sz="5"/>
              <w:right w:val="single" w:color="cfcfcf" w:sz="5"/>
            </w:tcBorders>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303102</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 учаскелерін сатудан түсетін түсімдер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2"/>
          <w:p>
            <w:pPr>
              <w:spacing w:after="20"/>
              <w:ind w:left="20"/>
              <w:jc w:val="both"/>
            </w:pPr>
            <w:r>
              <w:rPr>
                <w:rFonts w:ascii="Times New Roman"/>
                <w:b w:val="false"/>
                <w:i w:val="false"/>
                <w:color w:val="000000"/>
                <w:sz w:val="20"/>
              </w:rPr>
              <w:t>
37</w:t>
            </w:r>
          </w:p>
          <w:bookmarkEnd w:id="42"/>
        </w:tc>
        <w:tc>
          <w:tcPr>
            <w:tcW w:w="0" w:type="auto"/>
            <w:vMerge/>
            <w:tcBorders>
              <w:top w:val="nil"/>
              <w:left w:val="single" w:color="cfcfcf" w:sz="5"/>
              <w:bottom w:val="single" w:color="cfcfcf" w:sz="5"/>
              <w:right w:val="single" w:color="cfcfcf" w:sz="5"/>
            </w:tcBorders>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303202</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3"/>
          <w:p>
            <w:pPr>
              <w:spacing w:after="20"/>
              <w:ind w:left="20"/>
              <w:jc w:val="both"/>
            </w:pPr>
            <w:r>
              <w:rPr>
                <w:rFonts w:ascii="Times New Roman"/>
                <w:b w:val="false"/>
                <w:i w:val="false"/>
                <w:color w:val="000000"/>
                <w:sz w:val="20"/>
              </w:rPr>
              <w:t>
38</w:t>
            </w:r>
          </w:p>
          <w:bookmarkEnd w:id="43"/>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Әділет министрлігінің Қызылорда облысы әділет департаменті" республикалық мемлекеттік мекемесінің филиалы "Қазалы ауданының аумақтық бөлімі"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204103</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санкция</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4"/>
          <w:p>
            <w:pPr>
              <w:spacing w:after="20"/>
              <w:ind w:left="20"/>
              <w:jc w:val="both"/>
            </w:pPr>
            <w:r>
              <w:rPr>
                <w:rFonts w:ascii="Times New Roman"/>
                <w:b w:val="false"/>
                <w:i w:val="false"/>
                <w:color w:val="000000"/>
                <w:sz w:val="20"/>
              </w:rPr>
              <w:t>
39</w:t>
            </w:r>
          </w:p>
          <w:bookmarkEnd w:id="44"/>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аудандық сотының кеңсесі</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204142</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және салық салу саласындағы құқық бұзушылықтарды қоспағанда, сот төрағасы немесе сот отырысында төрағалық етушi уәкiлдiк берген сот орындаушылары, сот приставтары және соттардың басқа да қызметкерлерi, салатын әкiмшiлiк айыппұлдар, өсімпұлдар, санкциялар, өндіріп алулар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5"/>
          <w:p>
            <w:pPr>
              <w:spacing w:after="20"/>
              <w:ind w:left="20"/>
              <w:jc w:val="both"/>
            </w:pPr>
            <w:r>
              <w:rPr>
                <w:rFonts w:ascii="Times New Roman"/>
                <w:b w:val="false"/>
                <w:i w:val="false"/>
                <w:color w:val="000000"/>
                <w:sz w:val="20"/>
              </w:rPr>
              <w:t>
40</w:t>
            </w:r>
          </w:p>
          <w:bookmarkEnd w:id="45"/>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Ішкі істер Департаменті Қазалы ауданының ішкі істер бөлімі" мемлекеттік мекемесі</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204106</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облыстардың, республикалық маңызы бар қаланың ішкі істер департаменттері, олардың аумақтық бөлімшелері салатын әкiмшiлiк айыппұлдар, өсiмпұлдар, санкциялар, өндiрiп алулар</w:t>
            </w:r>
          </w:p>
        </w:tc>
      </w:tr>
    </w:tbl>
    <w:bookmarkStart w:name="z53" w:id="46"/>
    <w:p>
      <w:pPr>
        <w:spacing w:after="0"/>
        <w:ind w:left="0"/>
        <w:jc w:val="both"/>
      </w:pPr>
      <w:r>
        <w:rPr>
          <w:rFonts w:ascii="Times New Roman"/>
          <w:b w:val="false"/>
          <w:i w:val="false"/>
          <w:color w:val="000000"/>
          <w:sz w:val="28"/>
        </w:rPr>
        <w:t xml:space="preserve">
      Ескерту: *аудандық бюджетке түсетін түсімдердің атауы "Қазақстан Республикасының Бірыңғай бюджеттік сыныптамасының кейбір мәселелері" Қазақстан Республикасы Қаржы министрінің 2014 жылғы 18 қыркүйектегі </w:t>
      </w:r>
      <w:r>
        <w:rPr>
          <w:rFonts w:ascii="Times New Roman"/>
          <w:b w:val="false"/>
          <w:i w:val="false"/>
          <w:color w:val="000000"/>
          <w:sz w:val="28"/>
        </w:rPr>
        <w:t>№ 403</w:t>
      </w:r>
      <w:r>
        <w:rPr>
          <w:rFonts w:ascii="Times New Roman"/>
          <w:b w:val="false"/>
          <w:i w:val="false"/>
          <w:color w:val="000000"/>
          <w:sz w:val="28"/>
        </w:rPr>
        <w:t xml:space="preserve"> бұйрығына (нормативтік құқықтық актілерді мемлекеттік тіркеу Тізілімінде 9756 нөмірімен тіркелген) сәйкес жазылды. Аудандық бюджетке түсетін түсімдер "Бюджет түсімдерін бюджеттер деңгейлері мен Қазақстан Республикасы Ұлттық қорының қолма-қол ақшасының бақылау шоты арасында бөлу кестесін бекіту туралы" Қазақстан Респуликасы Қаржы министрінің 2014 жылғы 18 қыркүйектегі </w:t>
      </w:r>
      <w:r>
        <w:rPr>
          <w:rFonts w:ascii="Times New Roman"/>
          <w:b w:val="false"/>
          <w:i w:val="false"/>
          <w:color w:val="000000"/>
          <w:sz w:val="28"/>
        </w:rPr>
        <w:t>№ 404</w:t>
      </w:r>
      <w:r>
        <w:rPr>
          <w:rFonts w:ascii="Times New Roman"/>
          <w:b w:val="false"/>
          <w:i w:val="false"/>
          <w:color w:val="000000"/>
          <w:sz w:val="28"/>
        </w:rPr>
        <w:t xml:space="preserve"> бұйрығына (нормативтік құқықтық актілерді мемлекеттік тіркеу Тізілімінде 9760 нөмірімен тіркелген) сәйкес ескеріледі.</w:t>
      </w:r>
    </w:p>
    <w:bookmarkEnd w:id="46"/>
    <w:bookmarkStart w:name="z54" w:id="47"/>
    <w:p>
      <w:pPr>
        <w:spacing w:after="0"/>
        <w:ind w:left="0"/>
        <w:jc w:val="both"/>
      </w:pPr>
      <w:r>
        <w:rPr>
          <w:rFonts w:ascii="Times New Roman"/>
          <w:b w:val="false"/>
          <w:i w:val="false"/>
          <w:color w:val="000000"/>
          <w:sz w:val="28"/>
        </w:rPr>
        <w:t>
      *БСК – Бюджеттік сыныптама кодтары.</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