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344" w14:textId="5376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Қазалы аудандық мәслихатының 2016 жылғы 26 желтоқсандағы №70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2017 жылғы 23 ақпандағы № 86 шешімі. Қызылорда облысының Әділет департаментінде 2017 жылғы 7 наурыз № 5751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Қазалы аудандық мәслихатының 2016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5688 нөмерімен тіркелген, аудандық "Қазалы" газетінің 2017 жылғы 17 қаңтардағы №4, 28 қаңтардағы №7 сандарында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12566135,6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1332707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27075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11190880,6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12751729,4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254552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323332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68780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-440145,8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440145,8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тармақшамен толықтырылсын: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нәтижелі жұмыспен қамтуды және жаппай кәсіпкерлікті дамыту бағдарламасы шеңберінде, еңбек нарығын дамытуға бағытталған, іс-шараларын іске асыруға 53648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инженерлік-коммуникациялық инфрақұрылымды жобалау, дамыту және (немесе) жайластыруды қоса қаржыландыруға 42186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7-1-тармақпен толықтырылсын: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 бюджетінен электронды құжат айналымы бірыңғай жүйесінің орталықтандырылуына байланысты 8196 мың теңге облыстық бюджетке қайтарылсын.";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 және ресми жариялауға жатады.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Т.Әліпбаев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XІІ сессиясының №86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сессиясының №70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02"/>
        <w:gridCol w:w="1102"/>
        <w:gridCol w:w="6298"/>
        <w:gridCol w:w="29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12566135,6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11190880,6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11190880,6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12751729,4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7849978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6130956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545780,6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545780,6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520465,3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141745,7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250048,6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320021,8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320021,8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31236,2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ХІІ сессиясының №86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сессиясының №70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даму бағдарламаларының және заңды тұлғалардың жарғылық капиталын қалыптастыру немесе ұлғайту тізбесі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2056"/>
        <w:gridCol w:w="2056"/>
        <w:gridCol w:w="6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Бiлiм беру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инженерлік коммуникациялық инфрақұрылымдардың дамуы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ХІІ сессиясының №86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сессиясының №70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2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2017 жылға арналған жеке жоспарларының қаржылар көлемі</w:t>
      </w:r>
    </w:p>
    <w:bookmarkEnd w:id="58"/>
    <w:bookmarkStart w:name="z3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/мың теңге/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042"/>
        <w:gridCol w:w="908"/>
        <w:gridCol w:w="508"/>
        <w:gridCol w:w="775"/>
        <w:gridCol w:w="908"/>
        <w:gridCol w:w="908"/>
        <w:gridCol w:w="775"/>
        <w:gridCol w:w="775"/>
        <w:gridCol w:w="908"/>
        <w:gridCol w:w="775"/>
        <w:gridCol w:w="641"/>
        <w:gridCol w:w="908"/>
        <w:gridCol w:w="775"/>
        <w:gridCol w:w="908"/>
        <w:gridCol w:w="9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"Қазалы қаласы әкімінің аппараты" мемлекеттік мекемесі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"Құмжиек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"Көларық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"Бозкөл ауылдық округі әкімінің аппараты" мемлекеттік мекемесі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"Аранды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"Майдакөл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"Арықбалық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"Майлыбас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"Қызылқұм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"Мұратбаев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"Басықара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"Қарашенгел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"Өркендеу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"Тасарық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"Ақжона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"Шәкен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"Сарбұлақ ауылдық округі әкімінің аппараты"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</w:tbl>
    <w:bookmarkStart w:name="z3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