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6b03d" w14:textId="8e6b0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әкімінің 2017 жылғы 26 наурыздағы N 2 шешімі. Қызылорда облысының Әділет департаментінде 2017 жылғы 27 наурызда N 5769 болып тіркелді. Күші жойылды - Қызылорда облысы Қазалы ауданы әкімінің 2017 жылғы 25 сәуірдегі № 3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Қызылорда облысы Қазалы ауданы әкімінің 25.04.2017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33-бабының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Республикасының 2014 жылғы 11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және "Табиғи және техногендiк сипаттағы төтенше жағдайлардың сыныптамасын белгілеу туралы" Қазақстан Республикасы Үкіметінің 2014 жылғы 2 шілдедегі </w:t>
      </w:r>
      <w:r>
        <w:rPr>
          <w:rFonts w:ascii="Times New Roman"/>
          <w:b w:val="false"/>
          <w:i w:val="false"/>
          <w:color w:val="000000"/>
          <w:sz w:val="28"/>
        </w:rPr>
        <w:t>№ 756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Қазалы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Қызылорда облысы Қазалы ауданының Басықара, Құмжиек және Сарыкөл ауылдық округтерінің аумағында жергілікті ауқымдағы табиғи сипаттағы төтенше жағдай жариялансын.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Төтенше жағдайды жою басшысы болып Қазалы ауданы әкімінің орынбасары Ж.Мұратбаев тағайындалсын және осы шешімнен туындайтын тиісті іс-шараларды жүргізу тапсырылсын.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Н.ШАМҰРАТОВ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