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4b3c" w14:textId="4764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аудандық бюджет туралы" Қазалы аудандық мәслихатының 2016 жылғы 26 желтоқсандағы №70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2017 жылғы 27 шілдедегі № 118 шешімі. Қызылорда облысының Әділет департаментінде 2017 жылғы 1 тамызда № 5913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аудандық бюджет туралы" Қазалы аудандық мәслихатының 2016 жылғы 26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 70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5688 номерімен тіркелген, "Қазалы" газетінің 2017 жылғы 17 қаңтардағы №4, 28 қаңтардағы №7 сандарында эталондық бақылау банкінде 2017 жылы 6 наурызда жарияланған)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2017-2019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12939058,2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1332707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15473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27075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11563803,2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13124652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254552 мың теңге;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323332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68780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-440145,8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440145,8 мың теңге.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4-тармақ:     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білім беруге 50345 мың теңге;";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өңірге қажет мамандықтар бойынша әлеуметтік тұрғыдан халықтың осал тобы қатарынан білім алушы студенттерге әлеуметтік көмек көрсетуге 27851 мың теңге;";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су шаруашылығы нысандарын құжаттандыруды дайындауға 153620 мың теңге;";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әлеуметтік нысандардың газбен жабдықтау жүйесін дамытуға 94623 мың теңге;";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"Ауданның жергілікті атқарушы органының 2017 жылға арналған резерві 72521 мың теңге көлемінде бекітілсін.";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жылғы 1 қаңтардан бастап қолданысқа енгізіледі және ресми жариялауға жатады.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Ж.Коланова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К.Назымбеков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"27" шілдедегі XV сессиясының №118 шешіміне 1қосымша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"26" желтоқсандағы X сессиясының №70 шешіміне 1қосымша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2"/>
        <w:gridCol w:w="1658"/>
        <w:gridCol w:w="927"/>
        <w:gridCol w:w="5299"/>
        <w:gridCol w:w="251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5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12939058,2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1332707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309647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510821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397196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000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11563803,2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11563803,2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11563803,2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6"/>
        </w:tc>
        <w:tc>
          <w:tcPr>
            <w:tcW w:w="5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13124652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1059758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676061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05453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80200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8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7899037,5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1048565,5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709101,5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4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6196538,6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5964106,6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232432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351284,4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130379,4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9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0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1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көмек көрсететін ең жақын денсаулық сақтау ұйымына дейін жеткізуді ұйымдастыру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2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580666,2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3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409497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4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5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жұмыспен қамту, әлеуметтік бағдарламалар және азаматтық хал актілерін тіркеу бөлімі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26602,2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25193,2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980734,3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25154,7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үйымдастыру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430685,6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430685,6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7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420216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8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0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1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798501,4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2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3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4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5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49552,4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7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8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9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0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1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2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3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4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09456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5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09456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6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7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380883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8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9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01462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139307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0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1543410</w:t>
            </w:r>
          </w:p>
          <w:bookmarkEnd w:id="111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06463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2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3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4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02467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5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6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02468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7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700768,3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37459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01458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653309,3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8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465817,3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9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0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Ауданың (облыстық маңызы бар қаланың) кәсіпкерлік, өнеркәсіп және туризм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1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2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3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72521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  <w:bookmarkEnd w:id="124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  <w:bookmarkEnd w:id="125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320117,3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320117,3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31330,8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276004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254552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6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7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8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Бюджеттік кредиттерді өтеу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-440145,8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6.Бюджет тапшылығын қаржыландыру (профицитін пайдалану)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440145,8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323332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0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68780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"/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  <w:tr>
        <w:trPr>
          <w:trHeight w:val="30" w:hRule="atLeast"/>
        </w:trPr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185593,8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2017 жылғы "27" шілдедегі XV сессиясының №118 шешіміне 2қосымша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"26" желтоқсандағы Х сессиясының №70 шешіміне 6қосымша</w:t>
            </w:r>
          </w:p>
        </w:tc>
      </w:tr>
    </w:tbl>
    <w:bookmarkStart w:name="z29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Қала, кент, ауылдық округі әкімі аппараттары бюджеттік бағдарлама әкімшілері бойынша 2017 жылға арналған жеке жоспарларының қаржылар көлемі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1483"/>
        <w:gridCol w:w="1484"/>
        <w:gridCol w:w="4612"/>
        <w:gridCol w:w="36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133"/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2650720,5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Майдакөл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әкімінің аппатары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Майдакөл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1048565,5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1048565,5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709101,5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300680,5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428292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428292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149113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Майдакөл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Майдакөл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276755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Қазалы қаласы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Алға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Көларық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Майдакөл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Сарыкөл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12778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Арықбалық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Майлыбас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Қызылқұм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Басықара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Қарашенгел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Өркендеу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аппараты"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кенті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Құмжиек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Мұратбаев ауылдық округі әкімінің аппараты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 көшелеріндегі автомобиль жолдарын күрделі және орташа жөндеу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8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округі әкімінің аппараты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