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85b0" w14:textId="8498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2017-2019 жылдарға арналған аудандық бюджет туралы" Қазалы аудандық мәслихатының 2016 жылғы 26 желтоқсандағы № 70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2017 жылғы 3 қарашадағы № 134 шешімі. Қызылорда облысының Әділет департаментінде 2017 жылғы 10 қарашада № 6019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аудандық бюджет туралы" Қазалы аудандық мәслихатының 2016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 70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5688 нөмерімен тіркелген, "Қазалы" газетінің 2017 жылғы 17 қаңтардағы №4, 28 қаңтардағы №7 сандарында және Қазақстан Республикасының нормативтік құқықтық актілердің эталондық бақылау банкінде 2017 жылғы 6 наурызда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12941569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1222707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15492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27075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11676295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13122823,8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254552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323332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68780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4339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4339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-440145,8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440145,8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13) тармақшамен толықтырылсын: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жылдық кіріс түсімдері болжамының орындалмауына байланысты жоғалтуларын өтеуге 100000 мың теңге;";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4-тармақ: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 мынадай жаңа редакцияда жазылсын: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беруге 82620,9 мың теңге;";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өңірге қажет мамандықтар бойынша әлеуметтік тұрғыдан халықтың осал тобы қатарынан білім алушы студенттерге әлеуметтік көмек көрсетуге 23486,3 мың теңге;";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гемобластозадар мен апластикалық анемияны қосқанда гематологиялық аурулармен ауырған диспансерлік есепте тұрған балаларға әлеуметтік көмек көрсетуге 276 мың теңге;";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 2620,9 мың теңге;";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су шаруашылығы нысандарын құжаттандыруды дайындауға 124858 мың теңге;";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көлік инфрақұрылымын күрделі және орташа жөндеуге 376348 мың теңге;";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7) тармақшамен толықтырылсын: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коммуналдық тұрғын үй қорының тұрғын үйін жобалау және (немесе) салу, реконструкциялауға 30000 мың теңге;";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6-тармақ: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инженерлік-коммуникациялық инфрақұрылымды жобалау, дамыту және (немесе) жайластыруға 93867 мың теңге;";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әлеуметтік нысандардың газбен жабдықтау жүйесін дамытуға 99004 мың теңге;";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көлік инфрақұрылымын дамытуға 94598 мың теңге;";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жаңа мазмұндағы 7-2 тармақпен толықтырылсын: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"7-2. Аудан бюджетінен бейне конференциялық мәжілістерінің байланыс шығындарының орталықтандырылуына байланысты 826 мың теңге облыстық бюджетке қайтарылсын.";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жылғы 1 қаңтардан бастап қолданысқа енгізіледі және ресми жариялауға жатады. 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XVIІ 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"03" қарашадағы XVІІ сессиясының № 134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"26" желтоқсандағы X сессиясының №70 шешіміне 1-қосымша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102"/>
        <w:gridCol w:w="1102"/>
        <w:gridCol w:w="6298"/>
        <w:gridCol w:w="29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"/>
        </w:tc>
        <w:tc>
          <w:tcPr>
            <w:tcW w:w="6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12941569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1222707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500821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11676295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11676295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"/>
        </w:tc>
        <w:tc>
          <w:tcPr>
            <w:tcW w:w="6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13122823,8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521243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7939425,4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1055621,5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720771,5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6218002,6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5985570,6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358235,3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137044,3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589044,2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405262,3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102962,3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26802,2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25393,2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972589,7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17211,7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16690,7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448674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418674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788457,4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49552,4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49552,4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123356,5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123356,5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123356,5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688450,3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615397,3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426933,3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320943,3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320943,3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31330,8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кредиттерді өтеу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-440145,8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440145,8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185593,8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185593,8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"03" қарашадағы XVІІ сессиясының № 134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"26" желтоқсандағы Х сессиясының №70 шешіміне 6-қосымша</w:t>
            </w:r>
          </w:p>
        </w:tc>
      </w:tr>
    </w:tbl>
    <w:bookmarkStart w:name="z31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ауылдық округі әкімі аппараттары бюджеттік бағдарлама әкімшілері бойынша 2017 жылға арналған жеке жоспарларының қаржылар көлемі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483"/>
        <w:gridCol w:w="1484"/>
        <w:gridCol w:w="4612"/>
        <w:gridCol w:w="36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"/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2634220,5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521243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қаласы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24843,4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24982,7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Майдакөл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24620,9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Майлыбас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21904,6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24827,4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22183,1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аппараты"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17421,9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 әкімінің аппатары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Майдакөл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аппараты"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Майлыбас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1055621,5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1055621,5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720771,5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308252,5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қаласы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Майлыбас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Майлыбас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147246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қаласы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Майдакөл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Майлыбас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аппараты"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қаласы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204228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қаласы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Майдакөл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Майлыбас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аппараты"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қаласы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Майдакөл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Майлыбас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аппараты"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