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4c69" w14:textId="cc74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Қазалы ауданы бойынша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әкімдігінің 2017 жылғы 28 қарашадағы № 253 қаулысы. Қызылорда облысының Әділет департаментінде 2017 жылғы 5 желтоқсанда № 6059 болып тіркелді. Күші жойылды - Қызылорда облысы Қазалы ауданы әкімдігінің 2022 жылғы 10 қазандағы № 149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Қазалы ауданы әкімдігінің 10.10.2022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 және "</w:t>
      </w:r>
      <w:r>
        <w:rPr>
          <w:rFonts w:ascii="Times New Roman"/>
          <w:b w:val="false"/>
          <w:i w:val="false"/>
          <w:color w:val="000000"/>
          <w:sz w:val="28"/>
        </w:rPr>
        <w:t>Жайылымдар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2017 жылғы 20 ақпандағы Қазақстан Республикасының Заңдарына сәйкес Қазалы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Қазалы ауданы бойынша жайылым айналымдарының схемасы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ауыл шаруашылығы бөлімі" коммуналдық мемлекеттік мекемесі осы қаулыдан туындайтын шаралар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"28"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Қазалы ауданы бойынша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8453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