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3748" w14:textId="47137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қорынан тұрғын үйді пайдаланғаны үшін төлемақы мөлшерлерін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2017 жылғы 28 сәуірдегі № 474 қаулысы. Қызылорда облысының Әділет департаментінде 2017 жылғы 26 мамырда № 5848 болып тіркелді. Күші жойылды - Қызылорда облысы Қармақшы ауданы әкімдігінің 2019 жылғы 19 қарашадағы № 22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Қармақшы ауданы әкімдігінің 19.11.2019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он күнтізбелік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қаңтардағы және "</w:t>
      </w:r>
      <w:r>
        <w:rPr>
          <w:rFonts w:ascii="Times New Roman"/>
          <w:b w:val="false"/>
          <w:i w:val="false"/>
          <w:color w:val="000000"/>
          <w:sz w:val="28"/>
        </w:rPr>
        <w:t>Тұрғын үй қатынастары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1997 жылғы 16 сәуірдегі Қазақстан Республикасының Заңдарына сәйкес Қармақшы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Мемлекеттік тұрғын үй қорынан тұрғын үйлерді (коммуналдық тұрғын үй қорынан) пайдаланғаны үшін төлемақы мөлшерлері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аудан әкімдігінің кейбір қаулыларының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Қармақшы ауданы әкімінің орынбасары Ж.Сүйеубаевқа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Қаулы алғашқы ресми жарияланған күнінен кейін он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9"/>
        <w:gridCol w:w="4181"/>
      </w:tblGrid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Мақашов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"Қармақшы аудандық 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үй-коммуналдық шаруашылық,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жолаушылар көлігі және 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жолдары бөлімі"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Т.Қатарбаев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"28" сәуір 2017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"28" сәуір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474 қаулысына 1-қосымша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қорынан тұрғын үйді (коммуналдық тұрғын үй қорынан) пайдаланғаны үшін төлемақы мөлшерлері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10478"/>
        <w:gridCol w:w="1262"/>
      </w:tblGrid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Айына бір шаршы метр үшін төлемақы мөлшерлері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Сәдібек Айекенов көшесі №112, №114, №116, №118, №120, №122, №124 және Мөлтек көшесі №111, №117, №119, №121, №123 үйлер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Хамза Жомартов көшесі №7 үй, №8 пәтер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Наурыз көшесі №19, №21, №23, №25, №27, №29, №31, №33, №35, №37 және Мұхтар Әуезов көшесі №39, №39А үйлер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Тұңғышбай Сегізов көшесі №18 үй, №3 пәтер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Тұңғышбай Сегізов көшесі №37 үй, №6 пәтер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Тұңғышбай Сегізов көшесі №19 үй, №6 пәтер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Ерназар Сексенбаев көшесі №21 үй, №7 пәтер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Тұңғышбай Сегізов көшесі №18 үй, №4 пәтер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Тұңғышбай Сегізов көшесі №37 үй, №6 пәтер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Тұңғышбай Сегізов көшесі №19 үй, №4 пәтер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Тұңғышбай Сегізов көшесі №21 үй, №11 пәтер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Тұңғышбай Сегізов көшесі №1 үй, №5 пәтер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Абай Құнанбаев көшесі №102 үй, №4 пәтер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Абай Құнанбаев көшесі №96 үй, №5 пәтер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Ерназар Сексенбаев көшесі №21 үй, №4 пәтер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70,24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Тұңғышбай Сегізов көшесі №26 үй, №11 пәтер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Хамза Жомартов көшесі №6 үй, №2 пәтер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Хамза Жомартов көшесі №7 үй, №6 пәтер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"28" сәуір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474 қаулысына № 2 қосымша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әкімдігінің кейбір күші жойылды деп танылған қаулыларының тізбесі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Қармақшы ауданы әкімдігінің 2014 жылғы 17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516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тұрғын үй қорындағы тұрғын үйлерді пайдаланғаны үшін төлемақы мөлшерлерін белгілеу туралы" қаулысы (Нормативтік құқықтық актілерді мемлекеттік тіркеу тізілімінде № 4770 болып тіркелген, 2014 жылғы 3 қарашада "Әділет" ақпараттық-құқықтық жүйесінде және "Қармақшы таңы" газетінде 2014 жылғы 5 қарашада жарияланған).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Қармақшы ауданы әкімдігінің 2015 жылғы 11 маусымдағы </w:t>
      </w:r>
      <w:r>
        <w:rPr>
          <w:rFonts w:ascii="Times New Roman"/>
          <w:b w:val="false"/>
          <w:i w:val="false"/>
          <w:color w:val="000000"/>
          <w:sz w:val="28"/>
        </w:rPr>
        <w:t>№ 737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тұрғын үй қорындағы тұрғын үйлерді пайдаланғаны үшін төлемақы мөлшерлерін белгілеу туралы" Қармақшы ауданы әкімдігінің 2014 жылғы 17 қыркүйегіндегі № 516 қаулысына өзгерістер енгізу туралы қаулысы (Нормативтік құқықтық актілерді мемлекеттік тіркеу тізілімінде № 5058 болып тіркелген, 2014 жылғы 7 тамызда "Әділет" ақпараттық-құқықтық жүйесінде және "Қармақшы таңы" газетінде 2014 жылғы 8 тамызда жарияланған).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Қармақшы ауданы әкімдігінің 2016 жылғы 29 шілдедегі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тұрғын үй қорынан тұрғын үйді пайдаланғаны үшін төлемақы мөлшерлерін белгілеу туралы" қаулысы (Нормативтік құқықтық актілерді мемлекеттік тіркеу тізілімінде № 5584 болып тіркелген, "Қармақшы таңы" газетінде 2016 жылғы 3 қыркүйекте және 2016 жылғы 5 қыркүйекте "Әділет" ақпараттық-құқықтық жүйесінде жарияланған).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